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08" w:rsidRDefault="007A737F">
      <w:pPr>
        <w:outlineLvl w:val="0"/>
        <w:rPr>
          <w:rFonts w:eastAsia="仿宋_GB2312"/>
          <w:b/>
          <w:kern w:val="0"/>
          <w:sz w:val="32"/>
          <w:szCs w:val="32"/>
        </w:rPr>
      </w:pPr>
      <w:r>
        <w:rPr>
          <w:rFonts w:eastAsia="仿宋_GB2312"/>
          <w:b/>
          <w:kern w:val="0"/>
          <w:sz w:val="32"/>
          <w:szCs w:val="32"/>
        </w:rPr>
        <w:t>附件</w:t>
      </w:r>
      <w:r>
        <w:rPr>
          <w:rFonts w:eastAsia="仿宋_GB2312" w:hint="eastAsia"/>
          <w:b/>
          <w:kern w:val="0"/>
          <w:sz w:val="32"/>
          <w:szCs w:val="32"/>
        </w:rPr>
        <w:t>1</w:t>
      </w:r>
      <w:r>
        <w:rPr>
          <w:rFonts w:eastAsia="仿宋_GB2312"/>
          <w:b/>
          <w:kern w:val="0"/>
          <w:sz w:val="32"/>
          <w:szCs w:val="32"/>
        </w:rPr>
        <w:t>：</w:t>
      </w:r>
    </w:p>
    <w:p w:rsidR="00C37608" w:rsidRDefault="007A737F">
      <w:pPr>
        <w:jc w:val="center"/>
        <w:rPr>
          <w:rFonts w:ascii="黑体" w:eastAsia="黑体" w:hAnsi="黑体"/>
          <w:b/>
          <w:kern w:val="0"/>
          <w:sz w:val="36"/>
          <w:szCs w:val="36"/>
        </w:rPr>
      </w:pPr>
      <w:r>
        <w:rPr>
          <w:rFonts w:ascii="黑体" w:eastAsia="黑体" w:hAnsi="黑体" w:hint="eastAsia"/>
          <w:b/>
          <w:kern w:val="0"/>
          <w:sz w:val="36"/>
          <w:szCs w:val="36"/>
        </w:rPr>
        <w:t>南雄市2</w:t>
      </w:r>
      <w:r>
        <w:rPr>
          <w:rFonts w:ascii="黑体" w:eastAsia="黑体" w:hAnsi="黑体"/>
          <w:b/>
          <w:kern w:val="0"/>
          <w:sz w:val="36"/>
          <w:szCs w:val="36"/>
        </w:rPr>
        <w:t>020</w:t>
      </w:r>
      <w:r>
        <w:rPr>
          <w:rFonts w:ascii="黑体" w:eastAsia="黑体" w:hAnsi="黑体" w:hint="eastAsia"/>
          <w:b/>
          <w:kern w:val="0"/>
          <w:sz w:val="36"/>
          <w:szCs w:val="36"/>
        </w:rPr>
        <w:t>年集体农用地基准地价制订项目成果</w:t>
      </w:r>
    </w:p>
    <w:p w:rsidR="00C37608" w:rsidRDefault="00C37608">
      <w:pPr>
        <w:rPr>
          <w:rFonts w:ascii="黑体" w:eastAsia="黑体" w:hAnsi="黑体"/>
          <w:b/>
          <w:kern w:val="0"/>
          <w:sz w:val="36"/>
          <w:szCs w:val="36"/>
        </w:rPr>
      </w:pPr>
    </w:p>
    <w:p w:rsidR="00C37608" w:rsidRDefault="007A737F">
      <w:pPr>
        <w:tabs>
          <w:tab w:val="left" w:pos="4680"/>
        </w:tabs>
        <w:adjustRightInd w:val="0"/>
        <w:snapToGrid w:val="0"/>
        <w:spacing w:line="360" w:lineRule="auto"/>
        <w:outlineLvl w:val="1"/>
        <w:rPr>
          <w:rFonts w:ascii="黑体" w:eastAsia="黑体" w:hAnsi="黑体"/>
          <w:b/>
          <w:bCs/>
          <w:kern w:val="0"/>
          <w:sz w:val="32"/>
          <w:szCs w:val="32"/>
        </w:rPr>
      </w:pPr>
      <w:r>
        <w:rPr>
          <w:rFonts w:ascii="黑体" w:eastAsia="黑体" w:hAnsi="黑体"/>
          <w:b/>
          <w:bCs/>
          <w:kern w:val="0"/>
          <w:sz w:val="32"/>
          <w:szCs w:val="32"/>
        </w:rPr>
        <w:t>一、</w:t>
      </w:r>
      <w:r>
        <w:rPr>
          <w:rFonts w:ascii="黑体" w:eastAsia="黑体" w:hAnsi="黑体" w:hint="eastAsia"/>
          <w:b/>
          <w:bCs/>
          <w:kern w:val="0"/>
          <w:sz w:val="32"/>
          <w:szCs w:val="32"/>
        </w:rPr>
        <w:t>工作</w:t>
      </w:r>
      <w:r>
        <w:rPr>
          <w:rFonts w:ascii="黑体" w:eastAsia="黑体" w:hAnsi="黑体"/>
          <w:b/>
          <w:bCs/>
          <w:kern w:val="0"/>
          <w:sz w:val="32"/>
          <w:szCs w:val="32"/>
        </w:rPr>
        <w:t>范围</w:t>
      </w:r>
    </w:p>
    <w:p w:rsidR="00C37608" w:rsidRDefault="007A737F">
      <w:pPr>
        <w:adjustRightInd w:val="0"/>
        <w:snapToGrid w:val="0"/>
        <w:spacing w:line="360" w:lineRule="auto"/>
        <w:ind w:firstLineChars="200" w:firstLine="640"/>
        <w:rPr>
          <w:rFonts w:eastAsia="仿宋_GB2312"/>
          <w:sz w:val="32"/>
          <w:szCs w:val="32"/>
        </w:rPr>
      </w:pPr>
      <w:r>
        <w:rPr>
          <w:rFonts w:eastAsia="仿宋_GB2312"/>
          <w:sz w:val="32"/>
          <w:szCs w:val="32"/>
        </w:rPr>
        <w:t>南雄市集体农用地基准地价制订的工作范围是南雄市行政区内现有的集体农用地和宜农未利用地。</w:t>
      </w:r>
      <w:r>
        <w:rPr>
          <w:rFonts w:eastAsia="仿宋_GB2312" w:hint="eastAsia"/>
          <w:sz w:val="32"/>
          <w:szCs w:val="32"/>
        </w:rPr>
        <w:t>根据</w:t>
      </w:r>
      <w:r>
        <w:rPr>
          <w:rFonts w:eastAsia="仿宋_GB2312"/>
          <w:sz w:val="32"/>
          <w:szCs w:val="32"/>
        </w:rPr>
        <w:t>2018</w:t>
      </w:r>
      <w:r>
        <w:rPr>
          <w:rFonts w:eastAsia="仿宋_GB2312" w:hint="eastAsia"/>
          <w:sz w:val="32"/>
          <w:szCs w:val="32"/>
        </w:rPr>
        <w:t>年土地利用现状数据统计</w:t>
      </w:r>
      <w:r>
        <w:rPr>
          <w:rFonts w:eastAsia="仿宋_GB2312"/>
          <w:sz w:val="32"/>
          <w:szCs w:val="32"/>
        </w:rPr>
        <w:t>，南雄市集体农用地面积</w:t>
      </w:r>
      <w:r>
        <w:rPr>
          <w:rFonts w:eastAsia="仿宋_GB2312"/>
          <w:sz w:val="32"/>
          <w:szCs w:val="32"/>
        </w:rPr>
        <w:t>206991.77</w:t>
      </w:r>
      <w:r>
        <w:rPr>
          <w:rFonts w:eastAsia="仿宋_GB2312"/>
          <w:sz w:val="32"/>
          <w:szCs w:val="32"/>
        </w:rPr>
        <w:t>公顷，集体宜农未利用地面积</w:t>
      </w:r>
      <w:r>
        <w:rPr>
          <w:rFonts w:eastAsia="仿宋_GB2312"/>
          <w:sz w:val="32"/>
          <w:szCs w:val="32"/>
        </w:rPr>
        <w:t>2.81</w:t>
      </w:r>
      <w:r>
        <w:rPr>
          <w:rFonts w:eastAsia="仿宋_GB2312"/>
          <w:sz w:val="32"/>
          <w:szCs w:val="32"/>
        </w:rPr>
        <w:t>公顷</w:t>
      </w:r>
      <w:r>
        <w:rPr>
          <w:rFonts w:eastAsia="仿宋_GB2312" w:hint="eastAsia"/>
          <w:sz w:val="32"/>
          <w:szCs w:val="32"/>
        </w:rPr>
        <w:t>。</w:t>
      </w:r>
    </w:p>
    <w:p w:rsidR="00C37608" w:rsidRDefault="007A737F" w:rsidP="00611756">
      <w:pPr>
        <w:tabs>
          <w:tab w:val="left" w:pos="4680"/>
        </w:tabs>
        <w:adjustRightInd w:val="0"/>
        <w:snapToGrid w:val="0"/>
        <w:spacing w:beforeLines="50" w:line="360" w:lineRule="auto"/>
        <w:outlineLvl w:val="1"/>
        <w:rPr>
          <w:rFonts w:ascii="黑体" w:eastAsia="黑体" w:hAnsi="黑体"/>
          <w:b/>
          <w:bCs/>
          <w:kern w:val="0"/>
          <w:sz w:val="32"/>
          <w:szCs w:val="32"/>
        </w:rPr>
      </w:pPr>
      <w:r>
        <w:rPr>
          <w:rFonts w:ascii="黑体" w:eastAsia="黑体" w:hAnsi="黑体"/>
          <w:b/>
          <w:bCs/>
          <w:kern w:val="0"/>
          <w:sz w:val="32"/>
          <w:szCs w:val="32"/>
        </w:rPr>
        <w:t>二、基准地价内涵</w:t>
      </w:r>
    </w:p>
    <w:p w:rsidR="00C37608" w:rsidRDefault="007A737F">
      <w:pPr>
        <w:adjustRightInd w:val="0"/>
        <w:snapToGrid w:val="0"/>
        <w:spacing w:line="360" w:lineRule="auto"/>
        <w:ind w:firstLineChars="200" w:firstLine="640"/>
        <w:rPr>
          <w:rFonts w:eastAsia="仿宋_GB2312"/>
          <w:sz w:val="32"/>
          <w:szCs w:val="32"/>
        </w:rPr>
      </w:pPr>
      <w:r>
        <w:rPr>
          <w:rFonts w:eastAsia="仿宋_GB2312" w:hint="eastAsia"/>
          <w:sz w:val="32"/>
          <w:szCs w:val="32"/>
        </w:rPr>
        <w:t>集体农用地基准地价是县（市、区）政府根据需要针对集体农用地不同级别或不同均质地域，按照不同用地类型，分别评估确定的某一估价期日的平均价格。南雄市集体农用地基准地价的评估用途主要为耕地、园地、林地、坑塘水面四种用地类型，具体基准地价内涵如下：</w:t>
      </w:r>
    </w:p>
    <w:p w:rsidR="00C37608" w:rsidRDefault="007A737F">
      <w:pPr>
        <w:adjustRightInd w:val="0"/>
        <w:snapToGrid w:val="0"/>
        <w:spacing w:line="360" w:lineRule="auto"/>
        <w:ind w:firstLineChars="200" w:firstLine="643"/>
        <w:rPr>
          <w:rFonts w:eastAsia="仿宋_GB2312"/>
          <w:sz w:val="32"/>
          <w:szCs w:val="32"/>
        </w:rPr>
      </w:pPr>
      <w:r>
        <w:rPr>
          <w:rFonts w:eastAsia="仿宋_GB2312" w:hint="eastAsia"/>
          <w:b/>
          <w:bCs/>
          <w:sz w:val="32"/>
          <w:szCs w:val="32"/>
        </w:rPr>
        <w:t>1</w:t>
      </w:r>
      <w:r>
        <w:rPr>
          <w:rFonts w:eastAsia="仿宋_GB2312" w:hint="eastAsia"/>
          <w:b/>
          <w:bCs/>
          <w:sz w:val="32"/>
          <w:szCs w:val="32"/>
        </w:rPr>
        <w:t>、耕地：</w:t>
      </w:r>
      <w:r>
        <w:rPr>
          <w:rFonts w:eastAsia="仿宋_GB2312"/>
          <w:sz w:val="32"/>
          <w:szCs w:val="32"/>
        </w:rPr>
        <w:t>土地级别的平均开发程度宗地红线外通路、通电、水源供给有保障，宗地内土地平整、大小适中、形状规则、沟渠建设良好、田间道路密度适中，在正常市场条件，耕作制度为一年</w:t>
      </w:r>
      <w:r>
        <w:rPr>
          <w:rFonts w:eastAsia="仿宋_GB2312" w:hint="eastAsia"/>
          <w:sz w:val="32"/>
          <w:szCs w:val="32"/>
        </w:rPr>
        <w:t>两</w:t>
      </w:r>
      <w:r>
        <w:rPr>
          <w:rFonts w:eastAsia="仿宋_GB2312"/>
          <w:sz w:val="32"/>
          <w:szCs w:val="32"/>
        </w:rPr>
        <w:t>熟（早稻</w:t>
      </w:r>
      <w:r>
        <w:rPr>
          <w:rFonts w:eastAsia="仿宋_GB2312"/>
          <w:sz w:val="32"/>
          <w:szCs w:val="32"/>
        </w:rPr>
        <w:t>-</w:t>
      </w:r>
      <w:r>
        <w:rPr>
          <w:rFonts w:eastAsia="仿宋_GB2312"/>
          <w:sz w:val="32"/>
          <w:szCs w:val="32"/>
        </w:rPr>
        <w:t>晚稻、春花生</w:t>
      </w:r>
      <w:r>
        <w:rPr>
          <w:rFonts w:eastAsia="仿宋_GB2312"/>
          <w:sz w:val="32"/>
          <w:szCs w:val="32"/>
        </w:rPr>
        <w:t>-</w:t>
      </w:r>
      <w:r>
        <w:rPr>
          <w:rFonts w:eastAsia="仿宋_GB2312"/>
          <w:sz w:val="32"/>
          <w:szCs w:val="32"/>
        </w:rPr>
        <w:t>秋甘薯），土地估价期日为</w:t>
      </w:r>
      <w:r>
        <w:rPr>
          <w:rFonts w:eastAsia="仿宋_GB2312"/>
          <w:sz w:val="32"/>
          <w:szCs w:val="32"/>
        </w:rPr>
        <w:t>2020</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1</w:t>
      </w:r>
      <w:r>
        <w:rPr>
          <w:rFonts w:eastAsia="仿宋_GB2312"/>
          <w:sz w:val="32"/>
          <w:szCs w:val="32"/>
        </w:rPr>
        <w:t>日，集体土地承包经营权年期为</w:t>
      </w:r>
      <w:r>
        <w:rPr>
          <w:rFonts w:eastAsia="仿宋_GB2312"/>
          <w:sz w:val="32"/>
          <w:szCs w:val="32"/>
        </w:rPr>
        <w:t>30</w:t>
      </w:r>
      <w:r>
        <w:rPr>
          <w:rFonts w:eastAsia="仿宋_GB2312"/>
          <w:sz w:val="32"/>
          <w:szCs w:val="32"/>
        </w:rPr>
        <w:t>年的</w:t>
      </w:r>
      <w:r>
        <w:rPr>
          <w:rFonts w:eastAsia="仿宋_GB2312" w:hint="eastAsia"/>
          <w:sz w:val="32"/>
          <w:szCs w:val="32"/>
        </w:rPr>
        <w:t>土地承包经营权的</w:t>
      </w:r>
      <w:r>
        <w:rPr>
          <w:rFonts w:eastAsia="仿宋_GB2312"/>
          <w:sz w:val="32"/>
          <w:szCs w:val="32"/>
        </w:rPr>
        <w:t>平均价格</w:t>
      </w:r>
      <w:r>
        <w:rPr>
          <w:rFonts w:eastAsia="仿宋_GB2312" w:hint="eastAsia"/>
          <w:sz w:val="32"/>
          <w:szCs w:val="32"/>
        </w:rPr>
        <w:t>和集体土地年度经营权价格。</w:t>
      </w:r>
    </w:p>
    <w:p w:rsidR="00C37608" w:rsidRDefault="007A737F">
      <w:pPr>
        <w:adjustRightInd w:val="0"/>
        <w:snapToGrid w:val="0"/>
        <w:spacing w:line="312" w:lineRule="auto"/>
        <w:ind w:firstLineChars="200" w:firstLine="643"/>
        <w:rPr>
          <w:rFonts w:eastAsia="仿宋_GB2312"/>
          <w:sz w:val="32"/>
          <w:szCs w:val="32"/>
        </w:rPr>
      </w:pPr>
      <w:r>
        <w:rPr>
          <w:rFonts w:eastAsia="仿宋_GB2312" w:hint="eastAsia"/>
          <w:b/>
          <w:bCs/>
          <w:sz w:val="32"/>
          <w:szCs w:val="32"/>
        </w:rPr>
        <w:t>2</w:t>
      </w:r>
      <w:r>
        <w:rPr>
          <w:rFonts w:eastAsia="仿宋_GB2312" w:hint="eastAsia"/>
          <w:b/>
          <w:bCs/>
          <w:sz w:val="32"/>
          <w:szCs w:val="32"/>
        </w:rPr>
        <w:t>、园地：</w:t>
      </w:r>
      <w:r>
        <w:rPr>
          <w:rFonts w:eastAsia="仿宋_GB2312"/>
          <w:sz w:val="32"/>
          <w:szCs w:val="32"/>
        </w:rPr>
        <w:t>土地级别的平均开发程度宗地红线外通路、水源供给有保障，宗地内土地较平整、有基本的排水与灌溉设施，在正常市</w:t>
      </w:r>
      <w:r>
        <w:rPr>
          <w:rFonts w:eastAsia="仿宋_GB2312"/>
          <w:sz w:val="32"/>
          <w:szCs w:val="32"/>
        </w:rPr>
        <w:lastRenderedPageBreak/>
        <w:t>场条件，土地估价期日为</w:t>
      </w:r>
      <w:r>
        <w:rPr>
          <w:rFonts w:eastAsia="仿宋_GB2312"/>
          <w:sz w:val="32"/>
          <w:szCs w:val="32"/>
        </w:rPr>
        <w:t>2020</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1</w:t>
      </w:r>
      <w:r>
        <w:rPr>
          <w:rFonts w:eastAsia="仿宋_GB2312"/>
          <w:sz w:val="32"/>
          <w:szCs w:val="32"/>
        </w:rPr>
        <w:t>日，集体土地承包经营权年期为</w:t>
      </w:r>
      <w:r>
        <w:rPr>
          <w:rFonts w:eastAsia="仿宋_GB2312"/>
          <w:sz w:val="32"/>
          <w:szCs w:val="32"/>
        </w:rPr>
        <w:t>30</w:t>
      </w:r>
      <w:r>
        <w:rPr>
          <w:rFonts w:eastAsia="仿宋_GB2312"/>
          <w:sz w:val="32"/>
          <w:szCs w:val="32"/>
        </w:rPr>
        <w:t>年的完整集体土地承包经营的平均价格。</w:t>
      </w:r>
    </w:p>
    <w:p w:rsidR="00C37608" w:rsidRDefault="007A737F">
      <w:pPr>
        <w:adjustRightInd w:val="0"/>
        <w:snapToGrid w:val="0"/>
        <w:spacing w:line="312" w:lineRule="auto"/>
        <w:ind w:firstLineChars="200" w:firstLine="643"/>
        <w:rPr>
          <w:rFonts w:eastAsia="仿宋_GB2312"/>
          <w:sz w:val="32"/>
          <w:szCs w:val="32"/>
        </w:rPr>
      </w:pPr>
      <w:r>
        <w:rPr>
          <w:rFonts w:eastAsia="仿宋_GB2312" w:hint="eastAsia"/>
          <w:b/>
          <w:bCs/>
          <w:sz w:val="32"/>
          <w:szCs w:val="32"/>
        </w:rPr>
        <w:t>3</w:t>
      </w:r>
      <w:r>
        <w:rPr>
          <w:rFonts w:eastAsia="仿宋_GB2312" w:hint="eastAsia"/>
          <w:b/>
          <w:bCs/>
          <w:sz w:val="32"/>
          <w:szCs w:val="32"/>
        </w:rPr>
        <w:t>、林地：</w:t>
      </w:r>
      <w:r>
        <w:rPr>
          <w:rFonts w:eastAsia="仿宋_GB2312"/>
          <w:sz w:val="32"/>
          <w:szCs w:val="32"/>
        </w:rPr>
        <w:t>土地级别的平均开发程度宗地红线外通路，宗地内集材道，在正常市场条件，土地估价期日为</w:t>
      </w:r>
      <w:r>
        <w:rPr>
          <w:rFonts w:eastAsia="仿宋_GB2312"/>
          <w:sz w:val="32"/>
          <w:szCs w:val="32"/>
        </w:rPr>
        <w:t>2020</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1</w:t>
      </w:r>
      <w:r>
        <w:rPr>
          <w:rFonts w:eastAsia="仿宋_GB2312"/>
          <w:sz w:val="32"/>
          <w:szCs w:val="32"/>
        </w:rPr>
        <w:t>日，集体土地承包经营权年期为</w:t>
      </w:r>
      <w:r>
        <w:rPr>
          <w:rFonts w:eastAsia="仿宋_GB2312"/>
          <w:sz w:val="32"/>
          <w:szCs w:val="32"/>
        </w:rPr>
        <w:t>70</w:t>
      </w:r>
      <w:r>
        <w:rPr>
          <w:rFonts w:eastAsia="仿宋_GB2312"/>
          <w:sz w:val="32"/>
          <w:szCs w:val="32"/>
        </w:rPr>
        <w:t>年的完整集体土地承包经营的平均价格</w:t>
      </w:r>
      <w:r>
        <w:rPr>
          <w:rFonts w:eastAsia="仿宋_GB2312" w:hint="eastAsia"/>
          <w:sz w:val="32"/>
          <w:szCs w:val="32"/>
        </w:rPr>
        <w:t>。</w:t>
      </w:r>
    </w:p>
    <w:p w:rsidR="00C37608" w:rsidRDefault="007A737F">
      <w:pPr>
        <w:adjustRightInd w:val="0"/>
        <w:snapToGrid w:val="0"/>
        <w:spacing w:line="312" w:lineRule="auto"/>
        <w:ind w:firstLineChars="200" w:firstLine="643"/>
        <w:rPr>
          <w:rFonts w:eastAsia="仿宋_GB2312"/>
          <w:sz w:val="32"/>
          <w:szCs w:val="32"/>
        </w:rPr>
      </w:pPr>
      <w:r>
        <w:rPr>
          <w:rFonts w:eastAsia="仿宋_GB2312" w:hint="eastAsia"/>
          <w:b/>
          <w:bCs/>
          <w:sz w:val="32"/>
          <w:szCs w:val="32"/>
        </w:rPr>
        <w:t>4</w:t>
      </w:r>
      <w:r>
        <w:rPr>
          <w:rFonts w:eastAsia="仿宋_GB2312" w:hint="eastAsia"/>
          <w:b/>
          <w:bCs/>
          <w:sz w:val="32"/>
          <w:szCs w:val="32"/>
        </w:rPr>
        <w:t>、坑塘水面：</w:t>
      </w:r>
      <w:r>
        <w:rPr>
          <w:rFonts w:eastAsia="仿宋_GB2312"/>
          <w:sz w:val="32"/>
          <w:szCs w:val="32"/>
        </w:rPr>
        <w:t>土地级别的平均开发程度宗地红线外通路、通电、水源供给补充有保障，宗地内大小适中、形状较规则，在正常市场条件，土地估价期日为</w:t>
      </w:r>
      <w:r>
        <w:rPr>
          <w:rFonts w:eastAsia="仿宋_GB2312"/>
          <w:sz w:val="32"/>
          <w:szCs w:val="32"/>
        </w:rPr>
        <w:t>2020</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1</w:t>
      </w:r>
      <w:r>
        <w:rPr>
          <w:rFonts w:eastAsia="仿宋_GB2312"/>
          <w:sz w:val="32"/>
          <w:szCs w:val="32"/>
        </w:rPr>
        <w:t>日，集体土地承包经营权年期为</w:t>
      </w:r>
      <w:r>
        <w:rPr>
          <w:rFonts w:eastAsia="仿宋_GB2312"/>
          <w:sz w:val="32"/>
          <w:szCs w:val="32"/>
        </w:rPr>
        <w:t>30</w:t>
      </w:r>
      <w:r>
        <w:rPr>
          <w:rFonts w:eastAsia="仿宋_GB2312"/>
          <w:sz w:val="32"/>
          <w:szCs w:val="32"/>
        </w:rPr>
        <w:t>年的完整集体土地承包经营的平均价格</w:t>
      </w:r>
      <w:r>
        <w:rPr>
          <w:rFonts w:eastAsia="仿宋_GB2312" w:hint="eastAsia"/>
          <w:sz w:val="32"/>
          <w:szCs w:val="32"/>
        </w:rPr>
        <w:t>。</w:t>
      </w:r>
    </w:p>
    <w:p w:rsidR="00C37608" w:rsidRDefault="007A737F" w:rsidP="00611756">
      <w:pPr>
        <w:adjustRightInd w:val="0"/>
        <w:snapToGrid w:val="0"/>
        <w:spacing w:afterLines="50" w:line="440" w:lineRule="exact"/>
        <w:jc w:val="center"/>
        <w:rPr>
          <w:rFonts w:eastAsia="仿宋_GB2312"/>
          <w:b/>
          <w:sz w:val="28"/>
        </w:rPr>
      </w:pPr>
      <w:r>
        <w:rPr>
          <w:rFonts w:eastAsia="仿宋_GB2312"/>
          <w:b/>
          <w:sz w:val="28"/>
        </w:rPr>
        <w:t>表</w:t>
      </w:r>
      <w:r>
        <w:rPr>
          <w:rFonts w:eastAsia="仿宋_GB2312"/>
          <w:b/>
          <w:sz w:val="28"/>
        </w:rPr>
        <w:t xml:space="preserve">2-1-1  </w:t>
      </w:r>
      <w:r>
        <w:rPr>
          <w:rFonts w:eastAsia="仿宋_GB2312" w:hint="eastAsia"/>
          <w:b/>
          <w:sz w:val="28"/>
        </w:rPr>
        <w:t>南雄市集体农用地基准地价内涵表</w:t>
      </w:r>
    </w:p>
    <w:tbl>
      <w:tblPr>
        <w:tblW w:w="5000" w:type="pct"/>
        <w:tblLook w:val="04A0"/>
      </w:tblPr>
      <w:tblGrid>
        <w:gridCol w:w="1569"/>
        <w:gridCol w:w="1375"/>
        <w:gridCol w:w="1137"/>
        <w:gridCol w:w="1800"/>
        <w:gridCol w:w="1800"/>
        <w:gridCol w:w="1891"/>
      </w:tblGrid>
      <w:tr w:rsidR="00C37608">
        <w:tc>
          <w:tcPr>
            <w:tcW w:w="820"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b/>
                <w:bCs/>
                <w:kern w:val="0"/>
                <w:sz w:val="24"/>
              </w:rPr>
            </w:pPr>
            <w:r>
              <w:rPr>
                <w:rFonts w:eastAsia="仿宋_GB2312" w:hint="eastAsia"/>
                <w:b/>
                <w:bCs/>
                <w:kern w:val="0"/>
                <w:sz w:val="24"/>
              </w:rPr>
              <w:t>集体农用地类型</w:t>
            </w:r>
          </w:p>
        </w:tc>
        <w:tc>
          <w:tcPr>
            <w:tcW w:w="1312" w:type="pct"/>
            <w:gridSpan w:val="2"/>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b/>
                <w:bCs/>
                <w:kern w:val="0"/>
                <w:sz w:val="24"/>
              </w:rPr>
            </w:pPr>
            <w:r>
              <w:rPr>
                <w:rFonts w:eastAsia="仿宋_GB2312" w:hint="eastAsia"/>
                <w:b/>
                <w:bCs/>
                <w:kern w:val="0"/>
                <w:sz w:val="24"/>
              </w:rPr>
              <w:t>耕地</w:t>
            </w:r>
          </w:p>
        </w:tc>
        <w:tc>
          <w:tcPr>
            <w:tcW w:w="940"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b/>
                <w:bCs/>
                <w:kern w:val="0"/>
                <w:sz w:val="24"/>
              </w:rPr>
            </w:pPr>
            <w:r>
              <w:rPr>
                <w:rFonts w:eastAsia="仿宋_GB2312" w:hint="eastAsia"/>
                <w:b/>
                <w:bCs/>
                <w:kern w:val="0"/>
                <w:sz w:val="24"/>
              </w:rPr>
              <w:t>园地</w:t>
            </w:r>
          </w:p>
        </w:tc>
        <w:tc>
          <w:tcPr>
            <w:tcW w:w="940"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b/>
                <w:bCs/>
                <w:kern w:val="0"/>
                <w:sz w:val="24"/>
              </w:rPr>
            </w:pPr>
            <w:r>
              <w:rPr>
                <w:rFonts w:eastAsia="仿宋_GB2312" w:hint="eastAsia"/>
                <w:b/>
                <w:bCs/>
                <w:kern w:val="0"/>
                <w:sz w:val="24"/>
              </w:rPr>
              <w:t>林地</w:t>
            </w:r>
          </w:p>
        </w:tc>
        <w:tc>
          <w:tcPr>
            <w:tcW w:w="988"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b/>
                <w:bCs/>
                <w:kern w:val="0"/>
                <w:sz w:val="24"/>
              </w:rPr>
            </w:pPr>
            <w:r>
              <w:rPr>
                <w:rFonts w:eastAsia="仿宋_GB2312" w:hint="eastAsia"/>
                <w:b/>
                <w:bCs/>
                <w:kern w:val="0"/>
                <w:sz w:val="24"/>
              </w:rPr>
              <w:t>坑塘水面</w:t>
            </w:r>
          </w:p>
        </w:tc>
      </w:tr>
      <w:tr w:rsidR="00C37608">
        <w:tc>
          <w:tcPr>
            <w:tcW w:w="820"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hint="eastAsia"/>
                <w:kern w:val="0"/>
                <w:sz w:val="24"/>
              </w:rPr>
              <w:t>土地使用权类型</w:t>
            </w:r>
          </w:p>
        </w:tc>
        <w:tc>
          <w:tcPr>
            <w:tcW w:w="718"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hint="eastAsia"/>
                <w:kern w:val="0"/>
                <w:sz w:val="24"/>
              </w:rPr>
              <w:t>承包经营权价格</w:t>
            </w:r>
          </w:p>
        </w:tc>
        <w:tc>
          <w:tcPr>
            <w:tcW w:w="594"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hint="eastAsia"/>
                <w:kern w:val="0"/>
                <w:sz w:val="24"/>
              </w:rPr>
              <w:t>年度经营权价格</w:t>
            </w:r>
          </w:p>
        </w:tc>
        <w:tc>
          <w:tcPr>
            <w:tcW w:w="940"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hint="eastAsia"/>
                <w:kern w:val="0"/>
                <w:sz w:val="24"/>
              </w:rPr>
              <w:t>承包经营权</w:t>
            </w:r>
          </w:p>
          <w:p w:rsidR="00C37608" w:rsidRDefault="007A737F">
            <w:pPr>
              <w:jc w:val="center"/>
              <w:rPr>
                <w:rFonts w:eastAsia="仿宋_GB2312"/>
                <w:kern w:val="0"/>
                <w:sz w:val="24"/>
              </w:rPr>
            </w:pPr>
            <w:r>
              <w:rPr>
                <w:rFonts w:eastAsia="仿宋_GB2312" w:hint="eastAsia"/>
                <w:kern w:val="0"/>
                <w:sz w:val="24"/>
              </w:rPr>
              <w:t>价格</w:t>
            </w:r>
          </w:p>
        </w:tc>
        <w:tc>
          <w:tcPr>
            <w:tcW w:w="940"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hint="eastAsia"/>
                <w:kern w:val="0"/>
                <w:sz w:val="24"/>
              </w:rPr>
              <w:t>承包经营权价格</w:t>
            </w:r>
          </w:p>
        </w:tc>
        <w:tc>
          <w:tcPr>
            <w:tcW w:w="988"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hint="eastAsia"/>
                <w:kern w:val="0"/>
                <w:sz w:val="24"/>
              </w:rPr>
              <w:t>承包经营权价格</w:t>
            </w:r>
          </w:p>
        </w:tc>
      </w:tr>
      <w:tr w:rsidR="00C37608">
        <w:tc>
          <w:tcPr>
            <w:tcW w:w="820"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hint="eastAsia"/>
                <w:kern w:val="0"/>
                <w:sz w:val="24"/>
              </w:rPr>
              <w:t>土地使用权年期</w:t>
            </w:r>
          </w:p>
        </w:tc>
        <w:tc>
          <w:tcPr>
            <w:tcW w:w="718"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kern w:val="0"/>
                <w:sz w:val="24"/>
              </w:rPr>
              <w:t>30</w:t>
            </w:r>
            <w:r>
              <w:rPr>
                <w:rFonts w:eastAsia="仿宋_GB2312" w:hint="eastAsia"/>
                <w:kern w:val="0"/>
                <w:sz w:val="24"/>
              </w:rPr>
              <w:t>年</w:t>
            </w:r>
          </w:p>
        </w:tc>
        <w:tc>
          <w:tcPr>
            <w:tcW w:w="594"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hint="eastAsia"/>
                <w:kern w:val="0"/>
                <w:sz w:val="24"/>
              </w:rPr>
              <w:t>/</w:t>
            </w:r>
          </w:p>
        </w:tc>
        <w:tc>
          <w:tcPr>
            <w:tcW w:w="940"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kern w:val="0"/>
                <w:sz w:val="24"/>
              </w:rPr>
              <w:t>30</w:t>
            </w:r>
            <w:r>
              <w:rPr>
                <w:rFonts w:eastAsia="仿宋_GB2312" w:hint="eastAsia"/>
                <w:kern w:val="0"/>
                <w:sz w:val="24"/>
              </w:rPr>
              <w:t>年</w:t>
            </w:r>
          </w:p>
        </w:tc>
        <w:tc>
          <w:tcPr>
            <w:tcW w:w="940"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kern w:val="0"/>
                <w:sz w:val="24"/>
              </w:rPr>
              <w:t>70</w:t>
            </w:r>
            <w:r>
              <w:rPr>
                <w:rFonts w:eastAsia="仿宋_GB2312" w:hint="eastAsia"/>
                <w:kern w:val="0"/>
                <w:sz w:val="24"/>
              </w:rPr>
              <w:t>年</w:t>
            </w:r>
          </w:p>
        </w:tc>
        <w:tc>
          <w:tcPr>
            <w:tcW w:w="988"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kern w:val="0"/>
                <w:sz w:val="24"/>
              </w:rPr>
              <w:t>30</w:t>
            </w:r>
            <w:r>
              <w:rPr>
                <w:rFonts w:eastAsia="仿宋_GB2312" w:hint="eastAsia"/>
                <w:kern w:val="0"/>
                <w:sz w:val="24"/>
              </w:rPr>
              <w:t>年</w:t>
            </w:r>
          </w:p>
        </w:tc>
      </w:tr>
      <w:tr w:rsidR="00C37608">
        <w:tc>
          <w:tcPr>
            <w:tcW w:w="820"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hint="eastAsia"/>
                <w:kern w:val="0"/>
                <w:sz w:val="24"/>
              </w:rPr>
              <w:t>耕地标准耕作制度</w:t>
            </w:r>
          </w:p>
        </w:tc>
        <w:tc>
          <w:tcPr>
            <w:tcW w:w="4180" w:type="pct"/>
            <w:gridSpan w:val="5"/>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kern w:val="0"/>
                <w:sz w:val="24"/>
              </w:rPr>
              <w:t>早稻</w:t>
            </w:r>
            <w:r>
              <w:rPr>
                <w:rFonts w:eastAsia="仿宋_GB2312"/>
                <w:kern w:val="0"/>
                <w:sz w:val="24"/>
              </w:rPr>
              <w:t>-</w:t>
            </w:r>
            <w:r>
              <w:rPr>
                <w:rFonts w:eastAsia="仿宋_GB2312"/>
                <w:kern w:val="0"/>
                <w:sz w:val="24"/>
              </w:rPr>
              <w:t>晚稻、春花生</w:t>
            </w:r>
            <w:r>
              <w:rPr>
                <w:rFonts w:eastAsia="仿宋_GB2312"/>
                <w:kern w:val="0"/>
                <w:sz w:val="24"/>
              </w:rPr>
              <w:t>-</w:t>
            </w:r>
            <w:r>
              <w:rPr>
                <w:rFonts w:eastAsia="仿宋_GB2312"/>
                <w:kern w:val="0"/>
                <w:sz w:val="24"/>
              </w:rPr>
              <w:t>秋甘薯；一年二熟</w:t>
            </w:r>
          </w:p>
        </w:tc>
      </w:tr>
      <w:tr w:rsidR="00C37608">
        <w:tc>
          <w:tcPr>
            <w:tcW w:w="820"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hint="eastAsia"/>
                <w:kern w:val="0"/>
                <w:sz w:val="24"/>
              </w:rPr>
              <w:t>主导利用方式</w:t>
            </w:r>
          </w:p>
        </w:tc>
        <w:tc>
          <w:tcPr>
            <w:tcW w:w="1312" w:type="pct"/>
            <w:gridSpan w:val="2"/>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lang w:val="zh-CN"/>
              </w:rPr>
            </w:pPr>
            <w:r>
              <w:rPr>
                <w:rFonts w:eastAsia="仿宋_GB2312"/>
                <w:kern w:val="0"/>
                <w:sz w:val="24"/>
              </w:rPr>
              <w:t>早稻</w:t>
            </w:r>
            <w:r>
              <w:rPr>
                <w:rFonts w:eastAsia="仿宋_GB2312"/>
                <w:kern w:val="0"/>
                <w:sz w:val="24"/>
              </w:rPr>
              <w:t>-</w:t>
            </w:r>
            <w:r>
              <w:rPr>
                <w:rFonts w:eastAsia="仿宋_GB2312"/>
                <w:kern w:val="0"/>
                <w:sz w:val="24"/>
              </w:rPr>
              <w:t>晚稻</w:t>
            </w:r>
          </w:p>
        </w:tc>
        <w:tc>
          <w:tcPr>
            <w:tcW w:w="940"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hint="eastAsia"/>
                <w:kern w:val="0"/>
                <w:sz w:val="24"/>
              </w:rPr>
              <w:t>柑橘</w:t>
            </w:r>
            <w:r>
              <w:rPr>
                <w:rFonts w:eastAsia="仿宋_GB2312"/>
                <w:kern w:val="0"/>
                <w:sz w:val="24"/>
              </w:rPr>
              <w:t>-</w:t>
            </w:r>
            <w:r>
              <w:rPr>
                <w:rFonts w:eastAsia="仿宋_GB2312" w:hint="eastAsia"/>
                <w:kern w:val="0"/>
                <w:sz w:val="24"/>
              </w:rPr>
              <w:t>香蕉</w:t>
            </w:r>
          </w:p>
        </w:tc>
        <w:tc>
          <w:tcPr>
            <w:tcW w:w="940"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hint="eastAsia"/>
                <w:kern w:val="0"/>
                <w:sz w:val="24"/>
              </w:rPr>
              <w:t>松、杉</w:t>
            </w:r>
            <w:r>
              <w:rPr>
                <w:rFonts w:eastAsia="仿宋_GB2312"/>
                <w:kern w:val="0"/>
                <w:sz w:val="24"/>
              </w:rPr>
              <w:t>-</w:t>
            </w:r>
            <w:r>
              <w:rPr>
                <w:rFonts w:eastAsia="仿宋_GB2312" w:hint="eastAsia"/>
                <w:kern w:val="0"/>
                <w:sz w:val="24"/>
              </w:rPr>
              <w:t>桉树</w:t>
            </w:r>
          </w:p>
        </w:tc>
        <w:tc>
          <w:tcPr>
            <w:tcW w:w="988"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hint="eastAsia"/>
                <w:kern w:val="0"/>
                <w:sz w:val="24"/>
              </w:rPr>
              <w:t>四大家鱼</w:t>
            </w:r>
          </w:p>
        </w:tc>
      </w:tr>
      <w:tr w:rsidR="00C37608">
        <w:tc>
          <w:tcPr>
            <w:tcW w:w="820"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hint="eastAsia"/>
                <w:kern w:val="0"/>
                <w:sz w:val="24"/>
              </w:rPr>
              <w:t>基本设施状况</w:t>
            </w:r>
          </w:p>
        </w:tc>
        <w:tc>
          <w:tcPr>
            <w:tcW w:w="1312" w:type="pct"/>
            <w:gridSpan w:val="2"/>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hint="eastAsia"/>
                <w:kern w:val="0"/>
                <w:sz w:val="24"/>
              </w:rPr>
              <w:t>宗地外通路、通电、水源供给有保障，宗地内土地平整、大小适中、形状较规则、沟渠建设良好、田间路网密度适中</w:t>
            </w:r>
          </w:p>
        </w:tc>
        <w:tc>
          <w:tcPr>
            <w:tcW w:w="940"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hint="eastAsia"/>
                <w:kern w:val="0"/>
                <w:sz w:val="24"/>
              </w:rPr>
              <w:t>宗地外通路、水源供给有保障，宗地内土地较平整、有基本的排水与灌溉设施</w:t>
            </w:r>
          </w:p>
        </w:tc>
        <w:tc>
          <w:tcPr>
            <w:tcW w:w="940"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hint="eastAsia"/>
                <w:kern w:val="0"/>
                <w:sz w:val="24"/>
              </w:rPr>
              <w:t>宗地外通路，宗地内有集材道路</w:t>
            </w:r>
          </w:p>
        </w:tc>
        <w:tc>
          <w:tcPr>
            <w:tcW w:w="988"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hint="eastAsia"/>
                <w:kern w:val="0"/>
                <w:sz w:val="24"/>
              </w:rPr>
              <w:t>宗地外通路、通电、水源供给补充有保障，宗地内大小适中、形状较规则</w:t>
            </w:r>
          </w:p>
        </w:tc>
      </w:tr>
      <w:tr w:rsidR="00C37608">
        <w:tc>
          <w:tcPr>
            <w:tcW w:w="820"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hint="eastAsia"/>
                <w:kern w:val="0"/>
                <w:sz w:val="24"/>
              </w:rPr>
              <w:t>估价期日</w:t>
            </w:r>
          </w:p>
        </w:tc>
        <w:tc>
          <w:tcPr>
            <w:tcW w:w="4180" w:type="pct"/>
            <w:gridSpan w:val="5"/>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kern w:val="0"/>
                <w:sz w:val="24"/>
              </w:rPr>
            </w:pPr>
            <w:r>
              <w:rPr>
                <w:rFonts w:eastAsia="仿宋_GB2312"/>
                <w:kern w:val="0"/>
                <w:sz w:val="24"/>
              </w:rPr>
              <w:t>2020</w:t>
            </w:r>
            <w:r>
              <w:rPr>
                <w:rFonts w:eastAsia="仿宋_GB2312" w:hint="eastAsia"/>
                <w:kern w:val="0"/>
                <w:sz w:val="24"/>
              </w:rPr>
              <w:t>年</w:t>
            </w:r>
            <w:r>
              <w:rPr>
                <w:rFonts w:eastAsia="仿宋_GB2312"/>
                <w:kern w:val="0"/>
                <w:sz w:val="24"/>
              </w:rPr>
              <w:t>4</w:t>
            </w:r>
            <w:r>
              <w:rPr>
                <w:rFonts w:eastAsia="仿宋_GB2312" w:hint="eastAsia"/>
                <w:kern w:val="0"/>
                <w:sz w:val="24"/>
              </w:rPr>
              <w:t>月</w:t>
            </w:r>
            <w:r>
              <w:rPr>
                <w:rFonts w:eastAsia="仿宋_GB2312"/>
                <w:kern w:val="0"/>
                <w:sz w:val="24"/>
              </w:rPr>
              <w:t>1</w:t>
            </w:r>
            <w:r>
              <w:rPr>
                <w:rFonts w:eastAsia="仿宋_GB2312" w:hint="eastAsia"/>
                <w:kern w:val="0"/>
                <w:sz w:val="24"/>
              </w:rPr>
              <w:t>日</w:t>
            </w:r>
          </w:p>
        </w:tc>
      </w:tr>
    </w:tbl>
    <w:p w:rsidR="00C37608" w:rsidRDefault="007A737F">
      <w:pPr>
        <w:adjustRightInd w:val="0"/>
        <w:snapToGrid w:val="0"/>
        <w:ind w:firstLineChars="200" w:firstLine="480"/>
        <w:rPr>
          <w:rFonts w:eastAsia="仿宋_GB2312"/>
          <w:kern w:val="0"/>
          <w:sz w:val="24"/>
        </w:rPr>
      </w:pPr>
      <w:r>
        <w:rPr>
          <w:rFonts w:eastAsia="仿宋_GB2312" w:hint="eastAsia"/>
          <w:kern w:val="0"/>
          <w:sz w:val="24"/>
        </w:rPr>
        <w:t>备注：</w:t>
      </w:r>
      <w:r>
        <w:rPr>
          <w:rFonts w:eastAsia="仿宋_GB2312"/>
          <w:kern w:val="0"/>
          <w:sz w:val="24"/>
        </w:rPr>
        <w:t>1</w:t>
      </w:r>
      <w:r>
        <w:rPr>
          <w:rFonts w:eastAsia="仿宋_GB2312" w:hint="eastAsia"/>
          <w:kern w:val="0"/>
          <w:sz w:val="24"/>
        </w:rPr>
        <w:t>、集体农用地承包经营权价格，是指通过发包（承包）、互换、转让、转包等方式获取的集体农用地使用权价格，是对应一定年期下的用益物权价格，该用益物权可进一步分离形成承包权价格和经营权价格。</w:t>
      </w:r>
    </w:p>
    <w:p w:rsidR="00C37608" w:rsidRDefault="007A737F">
      <w:pPr>
        <w:adjustRightInd w:val="0"/>
        <w:snapToGrid w:val="0"/>
        <w:ind w:firstLineChars="200" w:firstLine="480"/>
        <w:rPr>
          <w:rFonts w:eastAsia="仿宋_GB2312"/>
          <w:kern w:val="0"/>
          <w:sz w:val="24"/>
        </w:rPr>
      </w:pPr>
      <w:r>
        <w:rPr>
          <w:rFonts w:eastAsia="仿宋_GB2312"/>
          <w:kern w:val="0"/>
          <w:sz w:val="24"/>
        </w:rPr>
        <w:t>2</w:t>
      </w:r>
      <w:r>
        <w:rPr>
          <w:rFonts w:eastAsia="仿宋_GB2312" w:hint="eastAsia"/>
          <w:kern w:val="0"/>
          <w:sz w:val="24"/>
        </w:rPr>
        <w:t>、集体农用地经营权价格，是指在承包方与发包方承包关系保持不变的前提下，承包方依法在一定期限内将农用地经营权流转给他人自主开展农业生产经营的价格。</w:t>
      </w:r>
    </w:p>
    <w:p w:rsidR="00C37608" w:rsidRDefault="007A737F" w:rsidP="00611756">
      <w:pPr>
        <w:keepNext/>
        <w:keepLines/>
        <w:tabs>
          <w:tab w:val="left" w:pos="4680"/>
        </w:tabs>
        <w:adjustRightInd w:val="0"/>
        <w:snapToGrid w:val="0"/>
        <w:spacing w:beforeLines="50" w:line="360" w:lineRule="auto"/>
        <w:outlineLvl w:val="1"/>
        <w:rPr>
          <w:rFonts w:ascii="黑体" w:eastAsia="黑体" w:hAnsi="黑体"/>
          <w:b/>
          <w:bCs/>
          <w:kern w:val="0"/>
          <w:sz w:val="32"/>
          <w:szCs w:val="32"/>
        </w:rPr>
      </w:pPr>
      <w:r>
        <w:rPr>
          <w:rFonts w:ascii="黑体" w:eastAsia="黑体" w:hAnsi="黑体"/>
          <w:b/>
          <w:bCs/>
          <w:kern w:val="0"/>
          <w:sz w:val="32"/>
          <w:szCs w:val="32"/>
        </w:rPr>
        <w:lastRenderedPageBreak/>
        <w:t>三、</w:t>
      </w:r>
      <w:bookmarkStart w:id="0" w:name="_Hlk57987171"/>
      <w:r>
        <w:rPr>
          <w:rFonts w:ascii="黑体" w:eastAsia="黑体" w:hAnsi="黑体" w:hint="eastAsia"/>
          <w:b/>
          <w:bCs/>
          <w:kern w:val="0"/>
          <w:sz w:val="32"/>
          <w:szCs w:val="32"/>
        </w:rPr>
        <w:t>南雄市集体农用地</w:t>
      </w:r>
      <w:r>
        <w:rPr>
          <w:rFonts w:ascii="黑体" w:eastAsia="黑体" w:hAnsi="黑体"/>
          <w:b/>
          <w:bCs/>
          <w:kern w:val="0"/>
          <w:sz w:val="32"/>
          <w:szCs w:val="32"/>
        </w:rPr>
        <w:t>基准地价</w:t>
      </w:r>
      <w:bookmarkEnd w:id="0"/>
      <w:r>
        <w:rPr>
          <w:rFonts w:ascii="黑体" w:eastAsia="黑体" w:hAnsi="黑体" w:hint="eastAsia"/>
          <w:b/>
          <w:bCs/>
          <w:kern w:val="0"/>
          <w:sz w:val="32"/>
          <w:szCs w:val="32"/>
        </w:rPr>
        <w:t>成果</w:t>
      </w:r>
    </w:p>
    <w:p w:rsidR="00C37608" w:rsidRDefault="007A737F" w:rsidP="00611756">
      <w:pPr>
        <w:adjustRightInd w:val="0"/>
        <w:snapToGrid w:val="0"/>
        <w:spacing w:beforeLines="50" w:line="440" w:lineRule="exact"/>
        <w:jc w:val="center"/>
        <w:rPr>
          <w:rFonts w:eastAsia="仿宋_GB2312"/>
          <w:b/>
          <w:sz w:val="28"/>
        </w:rPr>
      </w:pPr>
      <w:r>
        <w:rPr>
          <w:rFonts w:eastAsia="仿宋_GB2312"/>
          <w:b/>
          <w:sz w:val="28"/>
        </w:rPr>
        <w:t>表</w:t>
      </w:r>
      <w:r>
        <w:rPr>
          <w:rFonts w:eastAsia="仿宋_GB2312"/>
          <w:b/>
          <w:sz w:val="28"/>
        </w:rPr>
        <w:t xml:space="preserve">3-1-1  </w:t>
      </w:r>
      <w:r>
        <w:rPr>
          <w:rFonts w:eastAsia="仿宋_GB2312" w:hint="eastAsia"/>
          <w:b/>
          <w:sz w:val="28"/>
        </w:rPr>
        <w:t>南雄市集体农用地基准地价表</w:t>
      </w:r>
    </w:p>
    <w:tbl>
      <w:tblPr>
        <w:tblW w:w="5856" w:type="pct"/>
        <w:jc w:val="center"/>
        <w:tblInd w:w="-1042" w:type="dxa"/>
        <w:tblLook w:val="04A0"/>
      </w:tblPr>
      <w:tblGrid>
        <w:gridCol w:w="698"/>
        <w:gridCol w:w="1123"/>
        <w:gridCol w:w="982"/>
        <w:gridCol w:w="1123"/>
        <w:gridCol w:w="980"/>
        <w:gridCol w:w="1121"/>
        <w:gridCol w:w="980"/>
        <w:gridCol w:w="1121"/>
        <w:gridCol w:w="982"/>
        <w:gridCol w:w="1121"/>
        <w:gridCol w:w="980"/>
      </w:tblGrid>
      <w:tr w:rsidR="00C37608" w:rsidTr="00611756">
        <w:trPr>
          <w:trHeight w:val="370"/>
          <w:tblHeader/>
          <w:jc w:val="center"/>
        </w:trPr>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级别</w:t>
            </w:r>
          </w:p>
        </w:tc>
        <w:tc>
          <w:tcPr>
            <w:tcW w:w="939" w:type="pct"/>
            <w:gridSpan w:val="2"/>
            <w:tcBorders>
              <w:top w:val="single" w:sz="4" w:space="0" w:color="auto"/>
              <w:left w:val="nil"/>
              <w:bottom w:val="single" w:sz="4" w:space="0" w:color="auto"/>
              <w:right w:val="single" w:sz="4" w:space="0" w:color="000000"/>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耕地</w:t>
            </w:r>
            <w:r>
              <w:rPr>
                <w:rFonts w:eastAsia="仿宋_GB2312" w:cs="宋体" w:hint="eastAsia"/>
                <w:b/>
                <w:bCs/>
                <w:color w:val="000000"/>
                <w:kern w:val="0"/>
                <w:szCs w:val="21"/>
              </w:rPr>
              <w:t xml:space="preserve"> </w:t>
            </w:r>
          </w:p>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（承包经营权）</w:t>
            </w:r>
          </w:p>
        </w:tc>
        <w:tc>
          <w:tcPr>
            <w:tcW w:w="938" w:type="pct"/>
            <w:gridSpan w:val="2"/>
            <w:tcBorders>
              <w:top w:val="single" w:sz="4" w:space="0" w:color="auto"/>
              <w:left w:val="nil"/>
              <w:bottom w:val="single" w:sz="4" w:space="0" w:color="auto"/>
              <w:right w:val="single" w:sz="4" w:space="0" w:color="000000"/>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耕地</w:t>
            </w:r>
            <w:r>
              <w:rPr>
                <w:rFonts w:eastAsia="仿宋_GB2312" w:cs="宋体" w:hint="eastAsia"/>
                <w:b/>
                <w:bCs/>
                <w:color w:val="000000"/>
                <w:kern w:val="0"/>
                <w:szCs w:val="21"/>
              </w:rPr>
              <w:t xml:space="preserve"> </w:t>
            </w:r>
          </w:p>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（经营权）</w:t>
            </w:r>
          </w:p>
        </w:tc>
        <w:tc>
          <w:tcPr>
            <w:tcW w:w="937" w:type="pct"/>
            <w:gridSpan w:val="2"/>
            <w:tcBorders>
              <w:top w:val="single" w:sz="4" w:space="0" w:color="auto"/>
              <w:left w:val="nil"/>
              <w:bottom w:val="single" w:sz="4" w:space="0" w:color="auto"/>
              <w:right w:val="single" w:sz="4" w:space="0" w:color="000000"/>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园地</w:t>
            </w:r>
          </w:p>
        </w:tc>
        <w:tc>
          <w:tcPr>
            <w:tcW w:w="938" w:type="pct"/>
            <w:gridSpan w:val="2"/>
            <w:tcBorders>
              <w:top w:val="single" w:sz="4" w:space="0" w:color="auto"/>
              <w:left w:val="nil"/>
              <w:bottom w:val="single" w:sz="4" w:space="0" w:color="auto"/>
              <w:right w:val="single" w:sz="4" w:space="0" w:color="000000"/>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林地</w:t>
            </w:r>
          </w:p>
        </w:tc>
        <w:tc>
          <w:tcPr>
            <w:tcW w:w="937" w:type="pct"/>
            <w:gridSpan w:val="2"/>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坑塘水面</w:t>
            </w:r>
          </w:p>
        </w:tc>
      </w:tr>
      <w:tr w:rsidR="00C37608" w:rsidTr="00611756">
        <w:trPr>
          <w:trHeight w:val="370"/>
          <w:tblHeader/>
          <w:jc w:val="center"/>
        </w:trPr>
        <w:tc>
          <w:tcPr>
            <w:tcW w:w="311" w:type="pct"/>
            <w:vMerge/>
            <w:tcBorders>
              <w:top w:val="single" w:sz="4" w:space="0" w:color="auto"/>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b/>
                <w:bCs/>
                <w:color w:val="000000"/>
                <w:kern w:val="0"/>
                <w:szCs w:val="21"/>
              </w:rPr>
            </w:pPr>
          </w:p>
        </w:tc>
        <w:tc>
          <w:tcPr>
            <w:tcW w:w="5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元</w:t>
            </w:r>
            <w:r>
              <w:rPr>
                <w:rFonts w:eastAsia="仿宋_GB2312"/>
                <w:b/>
                <w:bCs/>
                <w:color w:val="000000"/>
                <w:kern w:val="0"/>
                <w:szCs w:val="21"/>
              </w:rPr>
              <w:t>/</w:t>
            </w:r>
            <w:r>
              <w:rPr>
                <w:rFonts w:eastAsia="仿宋_GB2312" w:hint="eastAsia"/>
                <w:b/>
                <w:bCs/>
                <w:color w:val="000000"/>
                <w:kern w:val="0"/>
                <w:szCs w:val="21"/>
              </w:rPr>
              <w:t>平方米</w:t>
            </w:r>
          </w:p>
        </w:tc>
        <w:tc>
          <w:tcPr>
            <w:tcW w:w="43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万元</w:t>
            </w:r>
            <w:r>
              <w:rPr>
                <w:rFonts w:eastAsia="仿宋_GB2312"/>
                <w:b/>
                <w:bCs/>
                <w:color w:val="000000"/>
                <w:kern w:val="0"/>
                <w:szCs w:val="21"/>
              </w:rPr>
              <w:t>/</w:t>
            </w:r>
            <w:r>
              <w:rPr>
                <w:rFonts w:eastAsia="仿宋_GB2312" w:hint="eastAsia"/>
                <w:b/>
                <w:bCs/>
                <w:color w:val="000000"/>
                <w:kern w:val="0"/>
                <w:szCs w:val="21"/>
              </w:rPr>
              <w:t>亩</w:t>
            </w:r>
          </w:p>
        </w:tc>
        <w:tc>
          <w:tcPr>
            <w:tcW w:w="5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元</w:t>
            </w:r>
            <w:r>
              <w:rPr>
                <w:rFonts w:eastAsia="仿宋_GB2312"/>
                <w:b/>
                <w:bCs/>
                <w:color w:val="000000"/>
                <w:kern w:val="0"/>
                <w:szCs w:val="21"/>
              </w:rPr>
              <w:t>/</w:t>
            </w:r>
            <w:r>
              <w:rPr>
                <w:rFonts w:eastAsia="仿宋_GB2312" w:hint="eastAsia"/>
                <w:b/>
                <w:bCs/>
                <w:color w:val="000000"/>
                <w:kern w:val="0"/>
                <w:szCs w:val="21"/>
              </w:rPr>
              <w:t>平方米</w:t>
            </w:r>
          </w:p>
        </w:tc>
        <w:tc>
          <w:tcPr>
            <w:tcW w:w="43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万元</w:t>
            </w:r>
            <w:r>
              <w:rPr>
                <w:rFonts w:eastAsia="仿宋_GB2312"/>
                <w:b/>
                <w:bCs/>
                <w:color w:val="000000"/>
                <w:kern w:val="0"/>
                <w:szCs w:val="21"/>
              </w:rPr>
              <w:t>/</w:t>
            </w:r>
            <w:r>
              <w:rPr>
                <w:rFonts w:eastAsia="仿宋_GB2312" w:hint="eastAsia"/>
                <w:b/>
                <w:bCs/>
                <w:color w:val="000000"/>
                <w:kern w:val="0"/>
                <w:szCs w:val="21"/>
              </w:rPr>
              <w:t>亩</w:t>
            </w:r>
          </w:p>
        </w:tc>
        <w:tc>
          <w:tcPr>
            <w:tcW w:w="500"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元</w:t>
            </w:r>
            <w:r>
              <w:rPr>
                <w:rFonts w:eastAsia="仿宋_GB2312"/>
                <w:b/>
                <w:bCs/>
                <w:color w:val="000000"/>
                <w:kern w:val="0"/>
                <w:szCs w:val="21"/>
              </w:rPr>
              <w:t>/</w:t>
            </w:r>
            <w:r>
              <w:rPr>
                <w:rFonts w:eastAsia="仿宋_GB2312" w:hint="eastAsia"/>
                <w:b/>
                <w:bCs/>
                <w:color w:val="000000"/>
                <w:kern w:val="0"/>
                <w:szCs w:val="21"/>
              </w:rPr>
              <w:t>平方米</w:t>
            </w:r>
          </w:p>
        </w:tc>
        <w:tc>
          <w:tcPr>
            <w:tcW w:w="43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万元</w:t>
            </w:r>
            <w:r>
              <w:rPr>
                <w:rFonts w:eastAsia="仿宋_GB2312"/>
                <w:b/>
                <w:bCs/>
                <w:color w:val="000000"/>
                <w:kern w:val="0"/>
                <w:szCs w:val="21"/>
              </w:rPr>
              <w:t>/</w:t>
            </w:r>
            <w:r>
              <w:rPr>
                <w:rFonts w:eastAsia="仿宋_GB2312" w:hint="eastAsia"/>
                <w:b/>
                <w:bCs/>
                <w:color w:val="000000"/>
                <w:kern w:val="0"/>
                <w:szCs w:val="21"/>
              </w:rPr>
              <w:t>亩</w:t>
            </w:r>
          </w:p>
        </w:tc>
        <w:tc>
          <w:tcPr>
            <w:tcW w:w="500"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元</w:t>
            </w:r>
            <w:r>
              <w:rPr>
                <w:rFonts w:eastAsia="仿宋_GB2312"/>
                <w:b/>
                <w:bCs/>
                <w:color w:val="000000"/>
                <w:kern w:val="0"/>
                <w:szCs w:val="21"/>
              </w:rPr>
              <w:t>/</w:t>
            </w:r>
            <w:r>
              <w:rPr>
                <w:rFonts w:eastAsia="仿宋_GB2312" w:hint="eastAsia"/>
                <w:b/>
                <w:bCs/>
                <w:color w:val="000000"/>
                <w:kern w:val="0"/>
                <w:szCs w:val="21"/>
              </w:rPr>
              <w:t>平方米</w:t>
            </w:r>
          </w:p>
        </w:tc>
        <w:tc>
          <w:tcPr>
            <w:tcW w:w="43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万元</w:t>
            </w:r>
            <w:r>
              <w:rPr>
                <w:rFonts w:eastAsia="仿宋_GB2312"/>
                <w:b/>
                <w:bCs/>
                <w:color w:val="000000"/>
                <w:kern w:val="0"/>
                <w:szCs w:val="21"/>
              </w:rPr>
              <w:t>/</w:t>
            </w:r>
            <w:r>
              <w:rPr>
                <w:rFonts w:eastAsia="仿宋_GB2312" w:hint="eastAsia"/>
                <w:b/>
                <w:bCs/>
                <w:color w:val="000000"/>
                <w:kern w:val="0"/>
                <w:szCs w:val="21"/>
              </w:rPr>
              <w:t>亩</w:t>
            </w:r>
          </w:p>
        </w:tc>
        <w:tc>
          <w:tcPr>
            <w:tcW w:w="500"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元</w:t>
            </w:r>
            <w:r>
              <w:rPr>
                <w:rFonts w:eastAsia="仿宋_GB2312"/>
                <w:b/>
                <w:bCs/>
                <w:color w:val="000000"/>
                <w:kern w:val="0"/>
                <w:szCs w:val="21"/>
              </w:rPr>
              <w:t>/</w:t>
            </w:r>
            <w:r>
              <w:rPr>
                <w:rFonts w:eastAsia="仿宋_GB2312" w:hint="eastAsia"/>
                <w:b/>
                <w:bCs/>
                <w:color w:val="000000"/>
                <w:kern w:val="0"/>
                <w:szCs w:val="21"/>
              </w:rPr>
              <w:t>平方米</w:t>
            </w:r>
          </w:p>
        </w:tc>
        <w:tc>
          <w:tcPr>
            <w:tcW w:w="43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万元</w:t>
            </w:r>
            <w:r>
              <w:rPr>
                <w:rFonts w:eastAsia="仿宋_GB2312"/>
                <w:b/>
                <w:bCs/>
                <w:color w:val="000000"/>
                <w:kern w:val="0"/>
                <w:szCs w:val="21"/>
              </w:rPr>
              <w:t>/</w:t>
            </w:r>
            <w:r>
              <w:rPr>
                <w:rFonts w:eastAsia="仿宋_GB2312" w:hint="eastAsia"/>
                <w:b/>
                <w:bCs/>
                <w:color w:val="000000"/>
                <w:kern w:val="0"/>
                <w:szCs w:val="21"/>
              </w:rPr>
              <w:t>亩</w:t>
            </w:r>
          </w:p>
        </w:tc>
      </w:tr>
      <w:tr w:rsidR="00C37608" w:rsidTr="00611756">
        <w:trPr>
          <w:trHeight w:val="370"/>
          <w:jc w:val="center"/>
        </w:trPr>
        <w:tc>
          <w:tcPr>
            <w:tcW w:w="311" w:type="pct"/>
            <w:tcBorders>
              <w:top w:val="nil"/>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一级</w:t>
            </w:r>
          </w:p>
        </w:tc>
        <w:tc>
          <w:tcPr>
            <w:tcW w:w="5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38.40</w:t>
            </w:r>
          </w:p>
        </w:tc>
        <w:tc>
          <w:tcPr>
            <w:tcW w:w="43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2.56</w:t>
            </w:r>
          </w:p>
        </w:tc>
        <w:tc>
          <w:tcPr>
            <w:tcW w:w="5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1.28</w:t>
            </w:r>
          </w:p>
        </w:tc>
        <w:tc>
          <w:tcPr>
            <w:tcW w:w="43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0.085</w:t>
            </w:r>
          </w:p>
        </w:tc>
        <w:tc>
          <w:tcPr>
            <w:tcW w:w="500"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27.30</w:t>
            </w:r>
          </w:p>
        </w:tc>
        <w:tc>
          <w:tcPr>
            <w:tcW w:w="43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1.82</w:t>
            </w:r>
          </w:p>
        </w:tc>
        <w:tc>
          <w:tcPr>
            <w:tcW w:w="500"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15.45</w:t>
            </w:r>
          </w:p>
        </w:tc>
        <w:tc>
          <w:tcPr>
            <w:tcW w:w="43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1.03</w:t>
            </w:r>
          </w:p>
        </w:tc>
        <w:tc>
          <w:tcPr>
            <w:tcW w:w="500"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42.45</w:t>
            </w:r>
          </w:p>
        </w:tc>
        <w:tc>
          <w:tcPr>
            <w:tcW w:w="43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2.83</w:t>
            </w:r>
          </w:p>
        </w:tc>
      </w:tr>
      <w:tr w:rsidR="00C37608" w:rsidTr="00611756">
        <w:trPr>
          <w:trHeight w:val="370"/>
          <w:jc w:val="center"/>
        </w:trPr>
        <w:tc>
          <w:tcPr>
            <w:tcW w:w="311" w:type="pct"/>
            <w:tcBorders>
              <w:top w:val="nil"/>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二级</w:t>
            </w:r>
          </w:p>
        </w:tc>
        <w:tc>
          <w:tcPr>
            <w:tcW w:w="5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33.30</w:t>
            </w:r>
          </w:p>
        </w:tc>
        <w:tc>
          <w:tcPr>
            <w:tcW w:w="43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2.22</w:t>
            </w:r>
          </w:p>
        </w:tc>
        <w:tc>
          <w:tcPr>
            <w:tcW w:w="5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1.01</w:t>
            </w:r>
          </w:p>
        </w:tc>
        <w:tc>
          <w:tcPr>
            <w:tcW w:w="43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0.067</w:t>
            </w:r>
          </w:p>
        </w:tc>
        <w:tc>
          <w:tcPr>
            <w:tcW w:w="500"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24.75</w:t>
            </w:r>
          </w:p>
        </w:tc>
        <w:tc>
          <w:tcPr>
            <w:tcW w:w="43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1.65</w:t>
            </w:r>
          </w:p>
        </w:tc>
        <w:tc>
          <w:tcPr>
            <w:tcW w:w="500"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12.75</w:t>
            </w:r>
          </w:p>
        </w:tc>
        <w:tc>
          <w:tcPr>
            <w:tcW w:w="43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0.85</w:t>
            </w:r>
          </w:p>
        </w:tc>
        <w:tc>
          <w:tcPr>
            <w:tcW w:w="500"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37.50</w:t>
            </w:r>
          </w:p>
        </w:tc>
        <w:tc>
          <w:tcPr>
            <w:tcW w:w="43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2.50</w:t>
            </w:r>
          </w:p>
        </w:tc>
      </w:tr>
      <w:tr w:rsidR="00C37608" w:rsidTr="00611756">
        <w:trPr>
          <w:trHeight w:val="370"/>
          <w:jc w:val="center"/>
        </w:trPr>
        <w:tc>
          <w:tcPr>
            <w:tcW w:w="311" w:type="pct"/>
            <w:tcBorders>
              <w:top w:val="nil"/>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三级</w:t>
            </w:r>
          </w:p>
        </w:tc>
        <w:tc>
          <w:tcPr>
            <w:tcW w:w="5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30.30</w:t>
            </w:r>
          </w:p>
        </w:tc>
        <w:tc>
          <w:tcPr>
            <w:tcW w:w="43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2.02</w:t>
            </w:r>
          </w:p>
        </w:tc>
        <w:tc>
          <w:tcPr>
            <w:tcW w:w="5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0.78</w:t>
            </w:r>
          </w:p>
        </w:tc>
        <w:tc>
          <w:tcPr>
            <w:tcW w:w="43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0.052</w:t>
            </w:r>
          </w:p>
        </w:tc>
        <w:tc>
          <w:tcPr>
            <w:tcW w:w="500"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22.80</w:t>
            </w:r>
          </w:p>
        </w:tc>
        <w:tc>
          <w:tcPr>
            <w:tcW w:w="43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1.52</w:t>
            </w:r>
          </w:p>
        </w:tc>
        <w:tc>
          <w:tcPr>
            <w:tcW w:w="500"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10.20</w:t>
            </w:r>
          </w:p>
        </w:tc>
        <w:tc>
          <w:tcPr>
            <w:tcW w:w="43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0.68</w:t>
            </w:r>
          </w:p>
        </w:tc>
        <w:tc>
          <w:tcPr>
            <w:tcW w:w="500"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33.75</w:t>
            </w:r>
          </w:p>
        </w:tc>
        <w:tc>
          <w:tcPr>
            <w:tcW w:w="43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szCs w:val="21"/>
              </w:rPr>
              <w:t>2.25</w:t>
            </w:r>
          </w:p>
        </w:tc>
      </w:tr>
    </w:tbl>
    <w:p w:rsidR="00C37608" w:rsidRDefault="007A737F" w:rsidP="00611756">
      <w:pPr>
        <w:keepNext/>
        <w:keepLines/>
        <w:tabs>
          <w:tab w:val="left" w:pos="4680"/>
        </w:tabs>
        <w:adjustRightInd w:val="0"/>
        <w:snapToGrid w:val="0"/>
        <w:spacing w:beforeLines="50" w:line="360" w:lineRule="auto"/>
        <w:outlineLvl w:val="1"/>
        <w:rPr>
          <w:rFonts w:ascii="黑体" w:eastAsia="黑体" w:hAnsi="黑体"/>
          <w:b/>
          <w:bCs/>
          <w:kern w:val="0"/>
          <w:sz w:val="32"/>
          <w:szCs w:val="32"/>
        </w:rPr>
      </w:pPr>
      <w:r>
        <w:rPr>
          <w:rFonts w:ascii="黑体" w:eastAsia="黑体" w:hAnsi="黑体" w:hint="eastAsia"/>
          <w:b/>
          <w:bCs/>
          <w:kern w:val="0"/>
          <w:sz w:val="32"/>
          <w:szCs w:val="32"/>
        </w:rPr>
        <w:t>四</w:t>
      </w:r>
      <w:r>
        <w:rPr>
          <w:rFonts w:ascii="黑体" w:eastAsia="黑体" w:hAnsi="黑体"/>
          <w:b/>
          <w:bCs/>
          <w:kern w:val="0"/>
          <w:sz w:val="32"/>
          <w:szCs w:val="32"/>
        </w:rPr>
        <w:t>、</w:t>
      </w:r>
      <w:r>
        <w:rPr>
          <w:rFonts w:ascii="黑体" w:eastAsia="黑体" w:hAnsi="黑体" w:hint="eastAsia"/>
          <w:b/>
          <w:bCs/>
          <w:kern w:val="0"/>
          <w:sz w:val="32"/>
          <w:szCs w:val="32"/>
        </w:rPr>
        <w:t>各用途基准地价修正体系</w:t>
      </w:r>
    </w:p>
    <w:p w:rsidR="00C37608" w:rsidRDefault="007A737F">
      <w:pPr>
        <w:adjustRightInd w:val="0"/>
        <w:snapToGrid w:val="0"/>
        <w:spacing w:line="360" w:lineRule="auto"/>
        <w:ind w:firstLineChars="200" w:firstLine="640"/>
        <w:rPr>
          <w:rFonts w:eastAsia="仿宋_GB2312"/>
          <w:sz w:val="32"/>
          <w:szCs w:val="32"/>
        </w:rPr>
      </w:pPr>
      <w:r>
        <w:rPr>
          <w:rFonts w:eastAsia="仿宋_GB2312"/>
          <w:sz w:val="32"/>
          <w:szCs w:val="32"/>
        </w:rPr>
        <w:t>南雄市集体农用地基准地价修正体系包括</w:t>
      </w:r>
      <w:r>
        <w:rPr>
          <w:rFonts w:eastAsia="仿宋_GB2312" w:hint="eastAsia"/>
          <w:sz w:val="32"/>
          <w:szCs w:val="32"/>
        </w:rPr>
        <w:t>用地类型修正、</w:t>
      </w:r>
      <w:r>
        <w:rPr>
          <w:rFonts w:eastAsia="仿宋_GB2312"/>
          <w:sz w:val="32"/>
          <w:szCs w:val="32"/>
        </w:rPr>
        <w:t>地价影响因素修正、期日修正、承包经营权使用年期修正等。</w:t>
      </w:r>
    </w:p>
    <w:p w:rsidR="00C37608" w:rsidRDefault="007A737F">
      <w:pPr>
        <w:pStyle w:val="21"/>
        <w:keepNext w:val="0"/>
        <w:keepLines w:val="0"/>
        <w:adjustRightInd w:val="0"/>
        <w:snapToGrid w:val="0"/>
        <w:spacing w:before="0" w:after="0" w:line="360" w:lineRule="auto"/>
        <w:ind w:firstLineChars="200" w:firstLine="643"/>
      </w:pPr>
      <w:bookmarkStart w:id="1" w:name="_Toc54814555"/>
      <w:bookmarkStart w:id="2" w:name="_Toc452903214"/>
      <w:bookmarkStart w:id="3" w:name="_Toc501510290"/>
      <w:bookmarkStart w:id="4" w:name="_Toc452902419"/>
      <w:bookmarkStart w:id="5" w:name="_Toc452903084"/>
      <w:bookmarkStart w:id="6" w:name="_Toc452902501"/>
      <w:bookmarkStart w:id="7" w:name="_Toc503165716"/>
      <w:bookmarkStart w:id="8" w:name="_Toc452902283"/>
      <w:bookmarkStart w:id="9" w:name="_Toc452902502"/>
      <w:bookmarkStart w:id="10" w:name="_Toc452903215"/>
      <w:bookmarkStart w:id="11" w:name="_Toc452903085"/>
      <w:bookmarkStart w:id="12" w:name="_Toc452902420"/>
      <w:bookmarkStart w:id="13" w:name="_Toc452902284"/>
      <w:r>
        <w:rPr>
          <w:rFonts w:hint="eastAsia"/>
        </w:rPr>
        <w:t>（一）计算公式</w:t>
      </w:r>
      <w:bookmarkEnd w:id="1"/>
    </w:p>
    <w:p w:rsidR="00C37608" w:rsidRDefault="007A737F">
      <w:pPr>
        <w:jc w:val="center"/>
        <w:rPr>
          <w:rFonts w:ascii="等线" w:eastAsia="等线" w:hAnsi="等线"/>
          <w:i/>
          <w:sz w:val="28"/>
          <w:szCs w:val="28"/>
        </w:rPr>
      </w:pPr>
      <m:oMathPara>
        <m:oMath>
          <m:r>
            <w:rPr>
              <w:rFonts w:ascii="Cambria Math" w:eastAsia="Cambria Math" w:hAnsi="Cambria Math"/>
              <w:sz w:val="28"/>
              <w:szCs w:val="28"/>
            </w:rPr>
            <m:t>P=</m:t>
          </m:r>
          <m:sSub>
            <m:sSubPr>
              <m:ctrlPr>
                <w:rPr>
                  <w:rFonts w:ascii="Cambria Math" w:eastAsia="Cambria Math" w:hAnsi="Cambria Math"/>
                  <w:i/>
                  <w:sz w:val="28"/>
                  <w:szCs w:val="28"/>
                </w:rPr>
              </m:ctrlPr>
            </m:sSubPr>
            <m:e>
              <m:r>
                <w:rPr>
                  <w:rFonts w:ascii="Cambria Math" w:eastAsia="Cambria Math" w:hAnsi="Cambria Math"/>
                  <w:sz w:val="28"/>
                  <w:szCs w:val="28"/>
                </w:rPr>
                <m:t>P</m:t>
              </m:r>
            </m:e>
            <m:sub>
              <m:r>
                <w:rPr>
                  <w:rFonts w:ascii="Cambria Math" w:eastAsia="Cambria Math" w:hAnsi="Cambria Math"/>
                  <w:sz w:val="28"/>
                  <w:szCs w:val="28"/>
                </w:rPr>
                <m:t>0</m:t>
              </m:r>
            </m:sub>
          </m:sSub>
          <m:r>
            <w:rPr>
              <w:rFonts w:ascii="Cambria Math" w:eastAsia="等线" w:hAnsi="Cambria Math"/>
              <w:sz w:val="28"/>
              <w:szCs w:val="28"/>
            </w:rPr>
            <m:t>×</m:t>
          </m:r>
          <m:sSub>
            <m:sSubPr>
              <m:ctrlPr>
                <w:rPr>
                  <w:rFonts w:ascii="Cambria Math" w:eastAsia="Cambria Math" w:hAnsi="Cambria Math"/>
                  <w:i/>
                  <w:sz w:val="28"/>
                  <w:szCs w:val="28"/>
                </w:rPr>
              </m:ctrlPr>
            </m:sSubPr>
            <m:e>
              <m:r>
                <w:rPr>
                  <w:rFonts w:ascii="Cambria Math" w:eastAsia="Cambria Math" w:hAnsi="Cambria Math"/>
                  <w:sz w:val="28"/>
                  <w:szCs w:val="28"/>
                </w:rPr>
                <m:t>K</m:t>
              </m:r>
            </m:e>
            <m:sub>
              <m:r>
                <w:rPr>
                  <w:rFonts w:ascii="Cambria Math" w:eastAsia="Cambria Math" w:hAnsi="Cambria Math"/>
                  <w:sz w:val="28"/>
                  <w:szCs w:val="28"/>
                </w:rPr>
                <m:t>W</m:t>
              </m:r>
            </m:sub>
          </m:sSub>
          <m:r>
            <w:rPr>
              <w:rFonts w:ascii="Cambria Math" w:eastAsia="等线" w:hAnsi="Cambria Math"/>
              <w:sz w:val="28"/>
              <w:szCs w:val="28"/>
            </w:rPr>
            <m:t>×(1+</m:t>
          </m:r>
          <m:nary>
            <m:naryPr>
              <m:chr m:val="∑"/>
              <m:grow m:val="on"/>
              <m:ctrlPr>
                <w:rPr>
                  <w:rFonts w:ascii="Cambria Math" w:eastAsia="Cambria Math" w:hAnsi="Cambria Math"/>
                  <w:i/>
                  <w:sz w:val="28"/>
                  <w:szCs w:val="28"/>
                </w:rPr>
              </m:ctrlPr>
            </m:naryPr>
            <m:sub>
              <m:r>
                <w:rPr>
                  <w:rFonts w:ascii="Cambria Math" w:eastAsia="等线" w:hAnsi="Cambria Math"/>
                  <w:sz w:val="28"/>
                  <w:szCs w:val="28"/>
                </w:rPr>
                <m:t>i=1</m:t>
              </m:r>
            </m:sub>
            <m:sup>
              <m:r>
                <w:rPr>
                  <w:rFonts w:ascii="Cambria Math" w:eastAsia="等线" w:hAnsi="Cambria Math"/>
                  <w:sz w:val="28"/>
                  <w:szCs w:val="28"/>
                </w:rPr>
                <m:t>n</m:t>
              </m:r>
            </m:sup>
            <m:e>
              <m:sSub>
                <m:sSubPr>
                  <m:ctrlPr>
                    <w:rPr>
                      <w:rFonts w:ascii="Cambria Math" w:eastAsia="Cambria Math" w:hAnsi="Cambria Math"/>
                      <w:i/>
                      <w:sz w:val="28"/>
                      <w:szCs w:val="28"/>
                    </w:rPr>
                  </m:ctrlPr>
                </m:sSubPr>
                <m:e>
                  <m:r>
                    <w:rPr>
                      <w:rFonts w:ascii="Cambria Math" w:eastAsia="Cambria Math" w:hAnsi="Cambria Math"/>
                      <w:sz w:val="28"/>
                      <w:szCs w:val="28"/>
                    </w:rPr>
                    <m:t>K</m:t>
                  </m:r>
                </m:e>
                <m:sub>
                  <m:r>
                    <w:rPr>
                      <w:rFonts w:ascii="Cambria Math" w:eastAsia="Cambria Math" w:hAnsi="Cambria Math"/>
                      <w:sz w:val="28"/>
                      <w:szCs w:val="28"/>
                    </w:rPr>
                    <m:t>i</m:t>
                  </m:r>
                </m:sub>
              </m:sSub>
              <m:r>
                <w:rPr>
                  <w:rFonts w:ascii="Cambria Math" w:eastAsia="Cambria Math" w:hAnsi="Cambria Math"/>
                  <w:sz w:val="28"/>
                  <w:szCs w:val="28"/>
                </w:rPr>
                <m:t>)×</m:t>
              </m:r>
              <m:sSub>
                <m:sSubPr>
                  <m:ctrlPr>
                    <w:rPr>
                      <w:rFonts w:ascii="Cambria Math" w:eastAsia="Cambria Math" w:hAnsi="Cambria Math"/>
                      <w:i/>
                      <w:sz w:val="28"/>
                      <w:szCs w:val="28"/>
                    </w:rPr>
                  </m:ctrlPr>
                </m:sSubPr>
                <m:e>
                  <m:r>
                    <w:rPr>
                      <w:rFonts w:ascii="Cambria Math" w:eastAsia="Cambria Math" w:hAnsi="Cambria Math"/>
                      <w:sz w:val="28"/>
                      <w:szCs w:val="28"/>
                    </w:rPr>
                    <m:t>K</m:t>
                  </m:r>
                </m:e>
                <m:sub>
                  <m:r>
                    <w:rPr>
                      <w:rFonts w:ascii="Cambria Math" w:eastAsia="Cambria Math" w:hAnsi="Cambria Math"/>
                      <w:sz w:val="28"/>
                      <w:szCs w:val="28"/>
                    </w:rPr>
                    <m:t>t</m:t>
                  </m:r>
                </m:sub>
              </m:sSub>
              <m:r>
                <w:rPr>
                  <w:rFonts w:ascii="Cambria Math" w:eastAsia="Cambria Math" w:hAnsi="Cambria Math"/>
                  <w:sz w:val="28"/>
                  <w:szCs w:val="28"/>
                </w:rPr>
                <m:t>×</m:t>
              </m:r>
              <m:sSub>
                <m:sSubPr>
                  <m:ctrlPr>
                    <w:rPr>
                      <w:rFonts w:ascii="Cambria Math" w:eastAsia="Cambria Math" w:hAnsi="Cambria Math"/>
                      <w:i/>
                      <w:sz w:val="28"/>
                      <w:szCs w:val="28"/>
                    </w:rPr>
                  </m:ctrlPr>
                </m:sSubPr>
                <m:e>
                  <m:r>
                    <w:rPr>
                      <w:rFonts w:ascii="Cambria Math" w:eastAsia="Cambria Math" w:hAnsi="Cambria Math"/>
                      <w:sz w:val="28"/>
                      <w:szCs w:val="28"/>
                    </w:rPr>
                    <m:t>K</m:t>
                  </m:r>
                </m:e>
                <m:sub>
                  <m:r>
                    <w:rPr>
                      <w:rFonts w:ascii="Cambria Math" w:eastAsia="Cambria Math" w:hAnsi="Cambria Math"/>
                      <w:sz w:val="28"/>
                      <w:szCs w:val="28"/>
                    </w:rPr>
                    <m:t>y</m:t>
                  </m:r>
                </m:sub>
              </m:sSub>
            </m:e>
          </m:nary>
        </m:oMath>
      </m:oMathPara>
    </w:p>
    <w:p w:rsidR="00C37608" w:rsidRDefault="007A737F">
      <w:pPr>
        <w:adjustRightInd w:val="0"/>
        <w:snapToGrid w:val="0"/>
        <w:spacing w:line="312" w:lineRule="auto"/>
        <w:ind w:firstLine="437"/>
        <w:rPr>
          <w:rFonts w:eastAsia="仿宋_GB2312"/>
          <w:color w:val="000000"/>
          <w:sz w:val="28"/>
          <w:szCs w:val="28"/>
        </w:rPr>
      </w:pPr>
      <w:r>
        <w:rPr>
          <w:rFonts w:eastAsia="仿宋_GB2312"/>
          <w:color w:val="000000"/>
          <w:sz w:val="28"/>
          <w:szCs w:val="28"/>
        </w:rPr>
        <w:t>式中：</w:t>
      </w:r>
    </w:p>
    <w:tbl>
      <w:tblPr>
        <w:tblW w:w="6358" w:type="dxa"/>
        <w:tblInd w:w="1008" w:type="dxa"/>
        <w:tblLayout w:type="fixed"/>
        <w:tblLook w:val="04A0"/>
      </w:tblPr>
      <w:tblGrid>
        <w:gridCol w:w="943"/>
        <w:gridCol w:w="1134"/>
        <w:gridCol w:w="4281"/>
      </w:tblGrid>
      <w:tr w:rsidR="00C37608">
        <w:trPr>
          <w:trHeight w:val="454"/>
        </w:trPr>
        <w:tc>
          <w:tcPr>
            <w:tcW w:w="943" w:type="dxa"/>
            <w:shd w:val="clear" w:color="auto" w:fill="auto"/>
            <w:vAlign w:val="center"/>
          </w:tcPr>
          <w:p w:rsidR="00C37608" w:rsidRDefault="007A737F">
            <w:pPr>
              <w:adjustRightInd w:val="0"/>
              <w:snapToGrid w:val="0"/>
              <w:jc w:val="center"/>
              <w:rPr>
                <w:rFonts w:eastAsia="仿宋_GB2312"/>
                <w:i/>
                <w:iCs/>
                <w:color w:val="000000"/>
                <w:sz w:val="28"/>
                <w:szCs w:val="28"/>
              </w:rPr>
            </w:pPr>
            <w:bookmarkStart w:id="14" w:name="_Hlk54821775"/>
            <w:r>
              <w:rPr>
                <w:rFonts w:eastAsia="仿宋_GB2312"/>
                <w:i/>
                <w:iCs/>
                <w:color w:val="000000"/>
                <w:sz w:val="28"/>
                <w:szCs w:val="28"/>
              </w:rPr>
              <w:t>P</w:t>
            </w:r>
          </w:p>
        </w:tc>
        <w:tc>
          <w:tcPr>
            <w:tcW w:w="1134" w:type="dxa"/>
            <w:shd w:val="clear" w:color="auto" w:fill="auto"/>
            <w:vAlign w:val="center"/>
          </w:tcPr>
          <w:p w:rsidR="00C37608" w:rsidRDefault="007A737F">
            <w:pPr>
              <w:adjustRightInd w:val="0"/>
              <w:snapToGrid w:val="0"/>
              <w:jc w:val="center"/>
              <w:rPr>
                <w:rFonts w:eastAsia="仿宋_GB2312"/>
                <w:color w:val="000000"/>
                <w:sz w:val="28"/>
                <w:szCs w:val="28"/>
              </w:rPr>
            </w:pPr>
            <w:r>
              <w:rPr>
                <w:rFonts w:eastAsia="仿宋_GB2312"/>
                <w:color w:val="000000"/>
                <w:sz w:val="28"/>
                <w:szCs w:val="28"/>
              </w:rPr>
              <w:t>——</w:t>
            </w:r>
          </w:p>
        </w:tc>
        <w:tc>
          <w:tcPr>
            <w:tcW w:w="4281" w:type="dxa"/>
            <w:shd w:val="clear" w:color="auto" w:fill="auto"/>
            <w:vAlign w:val="center"/>
          </w:tcPr>
          <w:p w:rsidR="00C37608" w:rsidRDefault="007A737F">
            <w:pPr>
              <w:adjustRightInd w:val="0"/>
              <w:snapToGrid w:val="0"/>
              <w:jc w:val="left"/>
              <w:rPr>
                <w:rFonts w:eastAsia="仿宋_GB2312"/>
                <w:color w:val="000000"/>
                <w:sz w:val="28"/>
                <w:szCs w:val="28"/>
              </w:rPr>
            </w:pPr>
            <w:r>
              <w:rPr>
                <w:rFonts w:eastAsia="仿宋_GB2312"/>
                <w:color w:val="000000"/>
                <w:sz w:val="28"/>
                <w:szCs w:val="28"/>
              </w:rPr>
              <w:t>待估集体农用地</w:t>
            </w:r>
            <w:r>
              <w:rPr>
                <w:rFonts w:eastAsia="仿宋_GB2312" w:hint="eastAsia"/>
                <w:color w:val="000000"/>
                <w:sz w:val="28"/>
                <w:szCs w:val="28"/>
              </w:rPr>
              <w:t>单位</w:t>
            </w:r>
            <w:r>
              <w:rPr>
                <w:rFonts w:eastAsia="仿宋_GB2312"/>
                <w:color w:val="000000"/>
                <w:sz w:val="28"/>
                <w:szCs w:val="28"/>
              </w:rPr>
              <w:t>面积地价</w:t>
            </w:r>
          </w:p>
        </w:tc>
      </w:tr>
      <w:tr w:rsidR="00C37608">
        <w:trPr>
          <w:trHeight w:val="454"/>
        </w:trPr>
        <w:tc>
          <w:tcPr>
            <w:tcW w:w="943" w:type="dxa"/>
            <w:shd w:val="clear" w:color="auto" w:fill="auto"/>
            <w:vAlign w:val="center"/>
          </w:tcPr>
          <w:p w:rsidR="00C37608" w:rsidRDefault="007A737F">
            <w:pPr>
              <w:adjustRightInd w:val="0"/>
              <w:snapToGrid w:val="0"/>
              <w:jc w:val="center"/>
              <w:rPr>
                <w:rFonts w:eastAsia="仿宋_GB2312"/>
                <w:i/>
                <w:iCs/>
                <w:color w:val="000000"/>
                <w:sz w:val="28"/>
                <w:szCs w:val="28"/>
              </w:rPr>
            </w:pPr>
            <w:r>
              <w:rPr>
                <w:rFonts w:eastAsia="仿宋_GB2312"/>
                <w:i/>
                <w:iCs/>
                <w:color w:val="000000"/>
                <w:sz w:val="28"/>
                <w:szCs w:val="28"/>
              </w:rPr>
              <w:t>P</w:t>
            </w:r>
            <w:r>
              <w:rPr>
                <w:rFonts w:eastAsia="仿宋_GB2312"/>
                <w:i/>
                <w:iCs/>
                <w:color w:val="000000"/>
                <w:sz w:val="28"/>
                <w:szCs w:val="28"/>
                <w:vertAlign w:val="subscript"/>
              </w:rPr>
              <w:t>0</w:t>
            </w:r>
          </w:p>
        </w:tc>
        <w:tc>
          <w:tcPr>
            <w:tcW w:w="1134" w:type="dxa"/>
            <w:shd w:val="clear" w:color="auto" w:fill="auto"/>
            <w:vAlign w:val="center"/>
          </w:tcPr>
          <w:p w:rsidR="00C37608" w:rsidRDefault="007A737F">
            <w:pPr>
              <w:adjustRightInd w:val="0"/>
              <w:snapToGrid w:val="0"/>
              <w:jc w:val="center"/>
              <w:rPr>
                <w:rFonts w:eastAsia="仿宋_GB2312"/>
                <w:color w:val="000000"/>
                <w:sz w:val="28"/>
                <w:szCs w:val="28"/>
              </w:rPr>
            </w:pPr>
            <w:r>
              <w:rPr>
                <w:rFonts w:eastAsia="仿宋_GB2312"/>
                <w:color w:val="000000"/>
                <w:sz w:val="28"/>
                <w:szCs w:val="28"/>
              </w:rPr>
              <w:t>——</w:t>
            </w:r>
          </w:p>
        </w:tc>
        <w:tc>
          <w:tcPr>
            <w:tcW w:w="4281" w:type="dxa"/>
            <w:shd w:val="clear" w:color="auto" w:fill="auto"/>
            <w:vAlign w:val="center"/>
          </w:tcPr>
          <w:p w:rsidR="00C37608" w:rsidRDefault="007A737F">
            <w:pPr>
              <w:adjustRightInd w:val="0"/>
              <w:snapToGrid w:val="0"/>
              <w:jc w:val="left"/>
              <w:rPr>
                <w:rFonts w:eastAsia="仿宋_GB2312"/>
                <w:color w:val="000000"/>
                <w:sz w:val="28"/>
                <w:szCs w:val="28"/>
              </w:rPr>
            </w:pPr>
            <w:r>
              <w:rPr>
                <w:rFonts w:eastAsia="仿宋_GB2312"/>
                <w:sz w:val="28"/>
                <w:szCs w:val="28"/>
              </w:rPr>
              <w:t>基准地价</w:t>
            </w:r>
          </w:p>
        </w:tc>
      </w:tr>
      <w:tr w:rsidR="00C37608">
        <w:trPr>
          <w:trHeight w:val="454"/>
        </w:trPr>
        <w:tc>
          <w:tcPr>
            <w:tcW w:w="943" w:type="dxa"/>
            <w:shd w:val="clear" w:color="auto" w:fill="auto"/>
            <w:vAlign w:val="center"/>
          </w:tcPr>
          <w:p w:rsidR="00C37608" w:rsidRDefault="007A737F">
            <w:pPr>
              <w:adjustRightInd w:val="0"/>
              <w:snapToGrid w:val="0"/>
              <w:jc w:val="center"/>
              <w:rPr>
                <w:rFonts w:eastAsia="仿宋_GB2312"/>
                <w:i/>
                <w:iCs/>
                <w:color w:val="000000"/>
                <w:sz w:val="28"/>
                <w:szCs w:val="28"/>
              </w:rPr>
            </w:pPr>
            <w:r>
              <w:rPr>
                <w:rFonts w:eastAsia="仿宋_GB2312"/>
                <w:i/>
                <w:iCs/>
                <w:color w:val="000000"/>
                <w:sz w:val="28"/>
                <w:szCs w:val="28"/>
              </w:rPr>
              <w:t>K</w:t>
            </w:r>
            <w:r>
              <w:rPr>
                <w:rFonts w:eastAsia="仿宋_GB2312"/>
                <w:i/>
                <w:iCs/>
                <w:color w:val="000000"/>
                <w:sz w:val="28"/>
                <w:szCs w:val="28"/>
                <w:vertAlign w:val="subscript"/>
              </w:rPr>
              <w:t>w</w:t>
            </w:r>
          </w:p>
        </w:tc>
        <w:tc>
          <w:tcPr>
            <w:tcW w:w="1134" w:type="dxa"/>
            <w:shd w:val="clear" w:color="auto" w:fill="auto"/>
            <w:vAlign w:val="center"/>
          </w:tcPr>
          <w:p w:rsidR="00C37608" w:rsidRDefault="007A737F">
            <w:pPr>
              <w:adjustRightInd w:val="0"/>
              <w:snapToGrid w:val="0"/>
              <w:jc w:val="center"/>
              <w:rPr>
                <w:rFonts w:eastAsia="仿宋_GB2312"/>
                <w:color w:val="000000"/>
                <w:sz w:val="28"/>
                <w:szCs w:val="28"/>
              </w:rPr>
            </w:pPr>
            <w:r>
              <w:rPr>
                <w:rFonts w:eastAsia="仿宋_GB2312"/>
                <w:color w:val="000000"/>
                <w:sz w:val="28"/>
                <w:szCs w:val="28"/>
              </w:rPr>
              <w:t>——</w:t>
            </w:r>
          </w:p>
        </w:tc>
        <w:tc>
          <w:tcPr>
            <w:tcW w:w="4281" w:type="dxa"/>
            <w:shd w:val="clear" w:color="auto" w:fill="auto"/>
            <w:vAlign w:val="center"/>
          </w:tcPr>
          <w:p w:rsidR="00C37608" w:rsidRDefault="007A737F">
            <w:pPr>
              <w:adjustRightInd w:val="0"/>
              <w:snapToGrid w:val="0"/>
              <w:jc w:val="left"/>
              <w:rPr>
                <w:rFonts w:eastAsia="仿宋_GB2312"/>
                <w:sz w:val="28"/>
                <w:szCs w:val="28"/>
              </w:rPr>
            </w:pPr>
            <w:r>
              <w:rPr>
                <w:rFonts w:eastAsia="仿宋_GB2312" w:hint="eastAsia"/>
                <w:sz w:val="28"/>
                <w:szCs w:val="28"/>
              </w:rPr>
              <w:t>用地</w:t>
            </w:r>
            <w:r>
              <w:rPr>
                <w:rFonts w:eastAsia="仿宋_GB2312"/>
                <w:sz w:val="28"/>
                <w:szCs w:val="28"/>
              </w:rPr>
              <w:t>类型修正系数</w:t>
            </w:r>
          </w:p>
        </w:tc>
      </w:tr>
      <w:tr w:rsidR="00C37608">
        <w:trPr>
          <w:trHeight w:val="454"/>
        </w:trPr>
        <w:tc>
          <w:tcPr>
            <w:tcW w:w="943" w:type="dxa"/>
            <w:shd w:val="clear" w:color="auto" w:fill="auto"/>
            <w:vAlign w:val="center"/>
          </w:tcPr>
          <w:p w:rsidR="00C37608" w:rsidRDefault="00AE11D4">
            <w:pPr>
              <w:adjustRightInd w:val="0"/>
              <w:snapToGrid w:val="0"/>
              <w:jc w:val="center"/>
              <w:rPr>
                <w:rFonts w:eastAsia="仿宋_GB2312"/>
                <w:i/>
                <w:iCs/>
                <w:color w:val="000000"/>
                <w:sz w:val="28"/>
                <w:szCs w:val="28"/>
              </w:rPr>
            </w:pPr>
            <m:oMathPara>
              <m:oMath>
                <m:nary>
                  <m:naryPr>
                    <m:chr m:val="∑"/>
                    <m:grow m:val="on"/>
                    <m:ctrlPr>
                      <w:rPr>
                        <w:rFonts w:ascii="Cambria Math" w:eastAsia="仿宋_GB2312" w:hAnsi="Cambria Math"/>
                        <w:i/>
                        <w:iCs/>
                        <w:color w:val="000000"/>
                        <w:sz w:val="28"/>
                        <w:szCs w:val="28"/>
                      </w:rPr>
                    </m:ctrlPr>
                  </m:naryPr>
                  <m:sub>
                    <w:bookmarkStart w:id="15" w:name="_Hlk67930556"/>
                    <m:r>
                      <w:rPr>
                        <w:rFonts w:ascii="Cambria Math" w:eastAsia="仿宋_GB2312" w:hAnsi="Cambria Math"/>
                        <w:color w:val="000000"/>
                        <w:sz w:val="28"/>
                        <w:szCs w:val="28"/>
                      </w:rPr>
                      <m:t>i=1</m:t>
                    </m:r>
                  </m:sub>
                  <m:sup>
                    <m:r>
                      <w:rPr>
                        <w:rFonts w:ascii="Cambria Math" w:eastAsia="仿宋_GB2312" w:hAnsi="Cambria Math"/>
                        <w:color w:val="000000"/>
                        <w:sz w:val="28"/>
                        <w:szCs w:val="28"/>
                      </w:rPr>
                      <m:t>n</m:t>
                    </m:r>
                  </m:sup>
                  <m:e>
                    <m:sSub>
                      <m:sSubPr>
                        <m:ctrlPr>
                          <w:rPr>
                            <w:rFonts w:ascii="Cambria Math" w:eastAsia="Cambria Math" w:hAnsi="Cambria Math"/>
                            <w:i/>
                            <w:sz w:val="28"/>
                            <w:szCs w:val="28"/>
                          </w:rPr>
                        </m:ctrlPr>
                      </m:sSubPr>
                      <m:e>
                        <m:r>
                          <w:rPr>
                            <w:rFonts w:ascii="Cambria Math" w:eastAsia="Cambria Math" w:hAnsi="Cambria Math"/>
                            <w:sz w:val="28"/>
                            <w:szCs w:val="28"/>
                          </w:rPr>
                          <m:t>K</m:t>
                        </m:r>
                      </m:e>
                      <m:sub>
                        <m:r>
                          <w:rPr>
                            <w:rFonts w:ascii="Cambria Math" w:eastAsia="Cambria Math" w:hAnsi="Cambria Math"/>
                            <w:sz w:val="28"/>
                            <w:szCs w:val="28"/>
                          </w:rPr>
                          <m:t>i</m:t>
                        </m:r>
                      </m:sub>
                    </m:sSub>
                    <w:bookmarkEnd w:id="15"/>
                  </m:e>
                </m:nary>
              </m:oMath>
            </m:oMathPara>
          </w:p>
        </w:tc>
        <w:tc>
          <w:tcPr>
            <w:tcW w:w="1134" w:type="dxa"/>
            <w:shd w:val="clear" w:color="auto" w:fill="auto"/>
            <w:vAlign w:val="center"/>
          </w:tcPr>
          <w:p w:rsidR="00C37608" w:rsidRDefault="007A737F">
            <w:pPr>
              <w:adjustRightInd w:val="0"/>
              <w:snapToGrid w:val="0"/>
              <w:jc w:val="center"/>
              <w:rPr>
                <w:rFonts w:eastAsia="仿宋_GB2312"/>
                <w:color w:val="000000"/>
                <w:sz w:val="28"/>
                <w:szCs w:val="28"/>
              </w:rPr>
            </w:pPr>
            <w:r>
              <w:rPr>
                <w:rFonts w:eastAsia="仿宋_GB2312"/>
                <w:color w:val="000000"/>
                <w:sz w:val="28"/>
                <w:szCs w:val="28"/>
              </w:rPr>
              <w:t>——</w:t>
            </w:r>
          </w:p>
        </w:tc>
        <w:tc>
          <w:tcPr>
            <w:tcW w:w="4281" w:type="dxa"/>
            <w:shd w:val="clear" w:color="auto" w:fill="auto"/>
            <w:vAlign w:val="center"/>
          </w:tcPr>
          <w:p w:rsidR="00C37608" w:rsidRDefault="007A737F">
            <w:pPr>
              <w:adjustRightInd w:val="0"/>
              <w:snapToGrid w:val="0"/>
              <w:jc w:val="left"/>
              <w:rPr>
                <w:rFonts w:eastAsia="仿宋_GB2312"/>
                <w:color w:val="000000"/>
                <w:sz w:val="28"/>
                <w:szCs w:val="28"/>
              </w:rPr>
            </w:pPr>
            <w:r>
              <w:rPr>
                <w:rFonts w:eastAsia="仿宋_GB2312"/>
                <w:sz w:val="28"/>
                <w:szCs w:val="28"/>
              </w:rPr>
              <w:t>宗地地价影响因素修正系数和</w:t>
            </w:r>
          </w:p>
        </w:tc>
      </w:tr>
      <w:tr w:rsidR="00C37608">
        <w:trPr>
          <w:trHeight w:val="454"/>
        </w:trPr>
        <w:tc>
          <w:tcPr>
            <w:tcW w:w="943" w:type="dxa"/>
            <w:shd w:val="clear" w:color="auto" w:fill="auto"/>
            <w:vAlign w:val="center"/>
          </w:tcPr>
          <w:p w:rsidR="00C37608" w:rsidRDefault="007A737F">
            <w:pPr>
              <w:adjustRightInd w:val="0"/>
              <w:snapToGrid w:val="0"/>
              <w:jc w:val="center"/>
              <w:rPr>
                <w:rFonts w:eastAsia="仿宋_GB2312"/>
                <w:i/>
                <w:iCs/>
                <w:color w:val="000000"/>
                <w:sz w:val="28"/>
                <w:szCs w:val="28"/>
              </w:rPr>
            </w:pPr>
            <w:r>
              <w:rPr>
                <w:rFonts w:eastAsia="仿宋_GB2312"/>
                <w:i/>
                <w:iCs/>
                <w:color w:val="000000"/>
                <w:sz w:val="28"/>
                <w:szCs w:val="28"/>
              </w:rPr>
              <w:t>K</w:t>
            </w:r>
            <w:r>
              <w:rPr>
                <w:rFonts w:eastAsia="仿宋_GB2312"/>
                <w:i/>
                <w:iCs/>
                <w:color w:val="000000"/>
                <w:sz w:val="28"/>
                <w:szCs w:val="28"/>
                <w:vertAlign w:val="subscript"/>
              </w:rPr>
              <w:t>t</w:t>
            </w:r>
          </w:p>
        </w:tc>
        <w:tc>
          <w:tcPr>
            <w:tcW w:w="1134" w:type="dxa"/>
            <w:shd w:val="clear" w:color="auto" w:fill="auto"/>
            <w:vAlign w:val="center"/>
          </w:tcPr>
          <w:p w:rsidR="00C37608" w:rsidRDefault="007A737F">
            <w:pPr>
              <w:adjustRightInd w:val="0"/>
              <w:snapToGrid w:val="0"/>
              <w:jc w:val="center"/>
              <w:rPr>
                <w:rFonts w:eastAsia="仿宋_GB2312"/>
                <w:color w:val="000000"/>
                <w:sz w:val="28"/>
                <w:szCs w:val="28"/>
              </w:rPr>
            </w:pPr>
            <w:r>
              <w:rPr>
                <w:rFonts w:eastAsia="仿宋_GB2312"/>
                <w:color w:val="000000"/>
                <w:sz w:val="28"/>
                <w:szCs w:val="28"/>
              </w:rPr>
              <w:t>——</w:t>
            </w:r>
          </w:p>
        </w:tc>
        <w:tc>
          <w:tcPr>
            <w:tcW w:w="4281" w:type="dxa"/>
            <w:shd w:val="clear" w:color="auto" w:fill="auto"/>
            <w:vAlign w:val="center"/>
          </w:tcPr>
          <w:p w:rsidR="00C37608" w:rsidRDefault="007A737F">
            <w:pPr>
              <w:adjustRightInd w:val="0"/>
              <w:snapToGrid w:val="0"/>
              <w:jc w:val="left"/>
              <w:rPr>
                <w:rFonts w:eastAsia="仿宋_GB2312"/>
                <w:color w:val="000000"/>
                <w:sz w:val="28"/>
                <w:szCs w:val="28"/>
              </w:rPr>
            </w:pPr>
            <w:r>
              <w:rPr>
                <w:rFonts w:eastAsia="仿宋_GB2312"/>
                <w:color w:val="000000"/>
                <w:sz w:val="28"/>
                <w:szCs w:val="28"/>
              </w:rPr>
              <w:t>交易期日修正系数</w:t>
            </w:r>
          </w:p>
        </w:tc>
      </w:tr>
      <w:tr w:rsidR="00C37608">
        <w:trPr>
          <w:trHeight w:val="454"/>
        </w:trPr>
        <w:tc>
          <w:tcPr>
            <w:tcW w:w="943" w:type="dxa"/>
            <w:shd w:val="clear" w:color="auto" w:fill="auto"/>
            <w:vAlign w:val="center"/>
          </w:tcPr>
          <w:p w:rsidR="00C37608" w:rsidRDefault="007A737F">
            <w:pPr>
              <w:adjustRightInd w:val="0"/>
              <w:snapToGrid w:val="0"/>
              <w:jc w:val="center"/>
              <w:rPr>
                <w:rFonts w:eastAsia="仿宋_GB2312"/>
                <w:i/>
                <w:iCs/>
                <w:color w:val="000000"/>
                <w:sz w:val="28"/>
                <w:szCs w:val="28"/>
              </w:rPr>
            </w:pPr>
            <w:r>
              <w:rPr>
                <w:rFonts w:eastAsia="仿宋_GB2312"/>
                <w:i/>
                <w:iCs/>
                <w:color w:val="000000"/>
                <w:sz w:val="28"/>
                <w:szCs w:val="28"/>
              </w:rPr>
              <w:t>K</w:t>
            </w:r>
            <w:r>
              <w:rPr>
                <w:rFonts w:eastAsia="仿宋_GB2312"/>
                <w:i/>
                <w:iCs/>
                <w:color w:val="000000"/>
                <w:sz w:val="28"/>
                <w:szCs w:val="28"/>
                <w:vertAlign w:val="subscript"/>
              </w:rPr>
              <w:t>y</w:t>
            </w:r>
          </w:p>
        </w:tc>
        <w:tc>
          <w:tcPr>
            <w:tcW w:w="1134" w:type="dxa"/>
            <w:shd w:val="clear" w:color="auto" w:fill="auto"/>
            <w:vAlign w:val="center"/>
          </w:tcPr>
          <w:p w:rsidR="00C37608" w:rsidRDefault="007A737F">
            <w:pPr>
              <w:adjustRightInd w:val="0"/>
              <w:snapToGrid w:val="0"/>
              <w:jc w:val="center"/>
              <w:rPr>
                <w:rFonts w:eastAsia="仿宋_GB2312"/>
                <w:color w:val="000000"/>
                <w:sz w:val="28"/>
                <w:szCs w:val="28"/>
              </w:rPr>
            </w:pPr>
            <w:r>
              <w:rPr>
                <w:rFonts w:eastAsia="仿宋_GB2312"/>
                <w:color w:val="000000"/>
                <w:sz w:val="28"/>
                <w:szCs w:val="28"/>
              </w:rPr>
              <w:t>——</w:t>
            </w:r>
          </w:p>
        </w:tc>
        <w:tc>
          <w:tcPr>
            <w:tcW w:w="4281" w:type="dxa"/>
            <w:shd w:val="clear" w:color="auto" w:fill="auto"/>
            <w:vAlign w:val="center"/>
          </w:tcPr>
          <w:p w:rsidR="00C37608" w:rsidRDefault="007A737F">
            <w:pPr>
              <w:adjustRightInd w:val="0"/>
              <w:snapToGrid w:val="0"/>
              <w:jc w:val="left"/>
              <w:rPr>
                <w:rFonts w:eastAsia="仿宋_GB2312"/>
                <w:color w:val="000000"/>
                <w:sz w:val="28"/>
                <w:szCs w:val="28"/>
              </w:rPr>
            </w:pPr>
            <w:r>
              <w:rPr>
                <w:rFonts w:eastAsia="仿宋_GB2312"/>
                <w:color w:val="000000"/>
                <w:sz w:val="28"/>
                <w:szCs w:val="28"/>
              </w:rPr>
              <w:t>年期修正系数</w:t>
            </w:r>
          </w:p>
        </w:tc>
      </w:tr>
      <w:bookmarkEnd w:id="14"/>
    </w:tbl>
    <w:p w:rsidR="00C37608" w:rsidRDefault="00C37608">
      <w:pPr>
        <w:rPr>
          <w:rFonts w:eastAsia="仿宋_GB2312"/>
          <w:b/>
          <w:bCs/>
        </w:rPr>
      </w:pPr>
    </w:p>
    <w:p w:rsidR="00C37608" w:rsidRDefault="00C37608">
      <w:pPr>
        <w:rPr>
          <w:rFonts w:eastAsia="仿宋_GB2312"/>
          <w:b/>
          <w:bCs/>
        </w:rPr>
      </w:pPr>
    </w:p>
    <w:p w:rsidR="00C37608" w:rsidRDefault="00C37608">
      <w:pPr>
        <w:rPr>
          <w:rFonts w:eastAsia="仿宋_GB2312"/>
          <w:b/>
          <w:bCs/>
        </w:rPr>
        <w:sectPr w:rsidR="00C37608">
          <w:headerReference w:type="even" r:id="rId9"/>
          <w:headerReference w:type="default" r:id="rId10"/>
          <w:footerReference w:type="even" r:id="rId11"/>
          <w:footerReference w:type="default" r:id="rId12"/>
          <w:headerReference w:type="first" r:id="rId13"/>
          <w:type w:val="nextColumn"/>
          <w:pgSz w:w="11906" w:h="16838"/>
          <w:pgMar w:top="1440" w:right="1274" w:bottom="1440" w:left="1276" w:header="851" w:footer="992" w:gutter="0"/>
          <w:cols w:space="1258"/>
          <w:docGrid w:type="lines" w:linePitch="312"/>
        </w:sectPr>
      </w:pPr>
    </w:p>
    <w:p w:rsidR="00C37608" w:rsidRDefault="007A737F">
      <w:pPr>
        <w:pStyle w:val="21"/>
        <w:keepNext w:val="0"/>
        <w:keepLines w:val="0"/>
        <w:adjustRightInd w:val="0"/>
        <w:snapToGrid w:val="0"/>
        <w:spacing w:before="0" w:after="0" w:line="360" w:lineRule="auto"/>
        <w:ind w:firstLineChars="200" w:firstLine="643"/>
      </w:pPr>
      <w:bookmarkStart w:id="16" w:name="_Toc54814556"/>
      <w:r>
        <w:rPr>
          <w:rFonts w:hint="eastAsia"/>
        </w:rPr>
        <w:lastRenderedPageBreak/>
        <w:t>（二）</w:t>
      </w:r>
      <w:r>
        <w:t>耕地基准地价修正体系</w:t>
      </w:r>
      <w:bookmarkEnd w:id="2"/>
      <w:bookmarkEnd w:id="3"/>
      <w:bookmarkEnd w:id="4"/>
      <w:bookmarkEnd w:id="5"/>
      <w:bookmarkEnd w:id="6"/>
      <w:bookmarkEnd w:id="7"/>
      <w:bookmarkEnd w:id="8"/>
      <w:bookmarkEnd w:id="16"/>
    </w:p>
    <w:p w:rsidR="00C37608" w:rsidRDefault="007A737F">
      <w:pPr>
        <w:pStyle w:val="31"/>
      </w:pPr>
      <w:bookmarkStart w:id="17" w:name="_Toc54814557"/>
      <w:bookmarkStart w:id="18" w:name="_Toc52162806"/>
      <w:bookmarkEnd w:id="9"/>
      <w:bookmarkEnd w:id="10"/>
      <w:bookmarkEnd w:id="11"/>
      <w:bookmarkEnd w:id="12"/>
      <w:bookmarkEnd w:id="13"/>
      <w:r>
        <w:t>1</w:t>
      </w:r>
      <w:r>
        <w:rPr>
          <w:rFonts w:hint="eastAsia"/>
        </w:rPr>
        <w:t>、</w:t>
      </w:r>
      <w:r>
        <w:t>地价影响因素修正</w:t>
      </w:r>
      <w:bookmarkEnd w:id="17"/>
      <w:bookmarkEnd w:id="18"/>
    </w:p>
    <w:p w:rsidR="00C37608" w:rsidRDefault="007A737F">
      <w:pPr>
        <w:adjustRightInd w:val="0"/>
        <w:snapToGrid w:val="0"/>
        <w:spacing w:line="312" w:lineRule="auto"/>
        <w:jc w:val="center"/>
        <w:rPr>
          <w:rFonts w:eastAsia="仿宋_GB2312"/>
          <w:b/>
          <w:color w:val="000000"/>
          <w:sz w:val="24"/>
        </w:rPr>
      </w:pPr>
      <w:bookmarkStart w:id="19" w:name="_Toc52162807"/>
      <w:bookmarkStart w:id="20" w:name="_Toc54814558"/>
      <w:r>
        <w:rPr>
          <w:rFonts w:eastAsia="仿宋_GB2312" w:hint="eastAsia"/>
          <w:b/>
          <w:color w:val="000000"/>
          <w:sz w:val="24"/>
        </w:rPr>
        <w:t>表</w:t>
      </w:r>
      <w:r>
        <w:rPr>
          <w:rFonts w:eastAsia="仿宋_GB2312"/>
          <w:b/>
          <w:kern w:val="28"/>
          <w:sz w:val="24"/>
        </w:rPr>
        <w:t>4-2</w:t>
      </w:r>
      <w:r>
        <w:rPr>
          <w:rFonts w:eastAsia="仿宋_GB2312"/>
          <w:b/>
          <w:color w:val="000000"/>
          <w:sz w:val="24"/>
        </w:rPr>
        <w:t xml:space="preserve">-1  </w:t>
      </w:r>
      <w:r>
        <w:rPr>
          <w:rFonts w:eastAsia="仿宋_GB2312" w:hint="eastAsia"/>
          <w:b/>
          <w:color w:val="000000"/>
          <w:sz w:val="24"/>
        </w:rPr>
        <w:t>南雄市集体农用地</w:t>
      </w:r>
      <w:r>
        <w:rPr>
          <w:rFonts w:eastAsia="仿宋_GB2312"/>
          <w:b/>
          <w:color w:val="000000"/>
          <w:sz w:val="24"/>
        </w:rPr>
        <w:t>—</w:t>
      </w:r>
      <w:r>
        <w:rPr>
          <w:rFonts w:eastAsia="仿宋_GB2312" w:hint="eastAsia"/>
          <w:b/>
          <w:color w:val="000000"/>
          <w:sz w:val="24"/>
        </w:rPr>
        <w:t>一级耕地修正系数说明表</w:t>
      </w:r>
    </w:p>
    <w:tbl>
      <w:tblPr>
        <w:tblW w:w="5469" w:type="pct"/>
        <w:tblInd w:w="-431" w:type="dxa"/>
        <w:tblLook w:val="04A0"/>
      </w:tblPr>
      <w:tblGrid>
        <w:gridCol w:w="648"/>
        <w:gridCol w:w="818"/>
        <w:gridCol w:w="1627"/>
        <w:gridCol w:w="1461"/>
        <w:gridCol w:w="1465"/>
        <w:gridCol w:w="1463"/>
        <w:gridCol w:w="1625"/>
        <w:gridCol w:w="1299"/>
      </w:tblGrid>
      <w:tr w:rsidR="00C37608">
        <w:trPr>
          <w:trHeight w:val="340"/>
          <w:tblHeader/>
        </w:trPr>
        <w:tc>
          <w:tcPr>
            <w:tcW w:w="1486"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 xml:space="preserve">     </w:t>
            </w:r>
            <w:r>
              <w:rPr>
                <w:rFonts w:eastAsia="仿宋_GB2312" w:cs="宋体" w:hint="eastAsia"/>
                <w:b/>
                <w:bCs/>
                <w:color w:val="000000"/>
                <w:kern w:val="0"/>
                <w:szCs w:val="21"/>
              </w:rPr>
              <w:t>优劣度</w:t>
            </w:r>
            <w:r>
              <w:rPr>
                <w:rFonts w:eastAsia="仿宋_GB2312" w:cs="宋体" w:hint="eastAsia"/>
                <w:b/>
                <w:bCs/>
                <w:color w:val="000000"/>
                <w:kern w:val="0"/>
                <w:szCs w:val="21"/>
              </w:rPr>
              <w:br/>
            </w:r>
            <w:r>
              <w:rPr>
                <w:rFonts w:eastAsia="仿宋_GB2312" w:cs="宋体" w:hint="eastAsia"/>
                <w:b/>
                <w:bCs/>
                <w:color w:val="000000"/>
                <w:kern w:val="0"/>
                <w:szCs w:val="21"/>
              </w:rPr>
              <w:t>因素</w:t>
            </w:r>
          </w:p>
        </w:tc>
        <w:tc>
          <w:tcPr>
            <w:tcW w:w="3514" w:type="pct"/>
            <w:gridSpan w:val="5"/>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修正体系</w:t>
            </w:r>
          </w:p>
        </w:tc>
      </w:tr>
      <w:tr w:rsidR="00C37608">
        <w:trPr>
          <w:trHeight w:val="340"/>
          <w:tblHeader/>
        </w:trPr>
        <w:tc>
          <w:tcPr>
            <w:tcW w:w="1486"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b/>
                <w:bCs/>
                <w:color w:val="000000"/>
                <w:kern w:val="0"/>
                <w:szCs w:val="21"/>
              </w:rPr>
            </w:pPr>
          </w:p>
        </w:tc>
        <w:tc>
          <w:tcPr>
            <w:tcW w:w="702" w:type="pct"/>
            <w:tcBorders>
              <w:top w:val="nil"/>
              <w:left w:val="nil"/>
              <w:bottom w:val="nil"/>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优</w:t>
            </w:r>
          </w:p>
        </w:tc>
        <w:tc>
          <w:tcPr>
            <w:tcW w:w="704" w:type="pct"/>
            <w:tcBorders>
              <w:top w:val="nil"/>
              <w:left w:val="nil"/>
              <w:bottom w:val="nil"/>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较优</w:t>
            </w:r>
          </w:p>
        </w:tc>
        <w:tc>
          <w:tcPr>
            <w:tcW w:w="703" w:type="pct"/>
            <w:tcBorders>
              <w:top w:val="nil"/>
              <w:left w:val="nil"/>
              <w:bottom w:val="nil"/>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一般</w:t>
            </w:r>
          </w:p>
        </w:tc>
        <w:tc>
          <w:tcPr>
            <w:tcW w:w="781" w:type="pct"/>
            <w:tcBorders>
              <w:top w:val="nil"/>
              <w:left w:val="nil"/>
              <w:bottom w:val="nil"/>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较劣</w:t>
            </w:r>
          </w:p>
        </w:tc>
        <w:tc>
          <w:tcPr>
            <w:tcW w:w="624" w:type="pct"/>
            <w:tcBorders>
              <w:top w:val="nil"/>
              <w:left w:val="nil"/>
              <w:bottom w:val="nil"/>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劣</w:t>
            </w:r>
          </w:p>
        </w:tc>
      </w:tr>
      <w:tr w:rsidR="00C37608">
        <w:trPr>
          <w:trHeight w:val="340"/>
        </w:trPr>
        <w:tc>
          <w:tcPr>
            <w:tcW w:w="3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自然因素</w:t>
            </w:r>
          </w:p>
        </w:tc>
        <w:tc>
          <w:tcPr>
            <w:tcW w:w="3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土壤条件</w:t>
            </w:r>
          </w:p>
        </w:tc>
        <w:tc>
          <w:tcPr>
            <w:tcW w:w="78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有效土层厚度（厘米）</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100</w:t>
            </w:r>
          </w:p>
        </w:tc>
        <w:tc>
          <w:tcPr>
            <w:tcW w:w="70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[80,100)</w:t>
            </w:r>
          </w:p>
        </w:tc>
        <w:tc>
          <w:tcPr>
            <w:tcW w:w="70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[60,80)</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[30,60)</w:t>
            </w:r>
          </w:p>
        </w:tc>
        <w:tc>
          <w:tcPr>
            <w:tcW w:w="62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[0,30)</w:t>
            </w:r>
          </w:p>
        </w:tc>
      </w:tr>
      <w:tr w:rsidR="00C37608">
        <w:trPr>
          <w:trHeight w:val="340"/>
        </w:trPr>
        <w:tc>
          <w:tcPr>
            <w:tcW w:w="31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土壤质地</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砂壤、轻壤</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中壤</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重壤</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粘土</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砾石土、砂土</w:t>
            </w:r>
          </w:p>
        </w:tc>
      </w:tr>
      <w:tr w:rsidR="00C37608">
        <w:trPr>
          <w:trHeight w:val="340"/>
        </w:trPr>
        <w:tc>
          <w:tcPr>
            <w:tcW w:w="31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土壤有机质含量（</w:t>
            </w:r>
            <w:r>
              <w:rPr>
                <w:rFonts w:eastAsia="仿宋_GB2312"/>
                <w:color w:val="000000"/>
                <w:kern w:val="0"/>
                <w:szCs w:val="21"/>
              </w:rPr>
              <w:t>%</w:t>
            </w:r>
            <w:r>
              <w:rPr>
                <w:rFonts w:eastAsia="仿宋_GB2312" w:cs="宋体" w:hint="eastAsia"/>
                <w:color w:val="000000"/>
                <w:kern w:val="0"/>
                <w:szCs w:val="21"/>
              </w:rPr>
              <w:t>）</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3</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[2,3)</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[1,2)</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[0.6,1)</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[0,0.6)</w:t>
            </w:r>
          </w:p>
        </w:tc>
      </w:tr>
      <w:tr w:rsidR="00C37608">
        <w:trPr>
          <w:trHeight w:val="340"/>
        </w:trPr>
        <w:tc>
          <w:tcPr>
            <w:tcW w:w="31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土壤酸碱度</w:t>
            </w:r>
            <w:r>
              <w:rPr>
                <w:rFonts w:eastAsia="仿宋_GB2312" w:cs="宋体" w:hint="eastAsia"/>
                <w:color w:val="000000"/>
                <w:kern w:val="0"/>
                <w:szCs w:val="21"/>
              </w:rPr>
              <w:t>(pH</w:t>
            </w:r>
            <w:r>
              <w:rPr>
                <w:rFonts w:eastAsia="仿宋_GB2312" w:cs="宋体" w:hint="eastAsia"/>
                <w:color w:val="000000"/>
                <w:kern w:val="0"/>
                <w:szCs w:val="21"/>
              </w:rPr>
              <w:t>值</w:t>
            </w:r>
            <w:r>
              <w:rPr>
                <w:rFonts w:eastAsia="仿宋_GB2312" w:cs="宋体" w:hint="eastAsia"/>
                <w:color w:val="000000"/>
                <w:kern w:val="0"/>
                <w:szCs w:val="21"/>
              </w:rPr>
              <w:t xml:space="preserve">) </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6.0-7.9</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5.5-6.0</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5.0-5.5</w:t>
            </w:r>
            <w:r>
              <w:rPr>
                <w:rFonts w:eastAsia="仿宋_GB2312" w:hint="eastAsia"/>
                <w:color w:val="000000"/>
                <w:kern w:val="0"/>
                <w:szCs w:val="21"/>
              </w:rPr>
              <w:t>，</w:t>
            </w:r>
            <w:r>
              <w:rPr>
                <w:rFonts w:eastAsia="仿宋_GB2312"/>
                <w:color w:val="000000"/>
                <w:kern w:val="0"/>
                <w:szCs w:val="21"/>
              </w:rPr>
              <w:t>7.9-8.5</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4.5-5.0</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hint="eastAsia"/>
                <w:color w:val="000000"/>
                <w:kern w:val="0"/>
                <w:szCs w:val="21"/>
              </w:rPr>
              <w:t>＜</w:t>
            </w:r>
            <w:r>
              <w:rPr>
                <w:rFonts w:eastAsia="仿宋_GB2312"/>
                <w:color w:val="000000"/>
                <w:kern w:val="0"/>
                <w:szCs w:val="21"/>
              </w:rPr>
              <w:t>4.5</w:t>
            </w:r>
            <w:r>
              <w:rPr>
                <w:rFonts w:eastAsia="仿宋_GB2312" w:hint="eastAsia"/>
                <w:color w:val="000000"/>
                <w:kern w:val="0"/>
                <w:szCs w:val="21"/>
              </w:rPr>
              <w:t>，＞</w:t>
            </w:r>
            <w:r>
              <w:rPr>
                <w:rFonts w:eastAsia="仿宋_GB2312"/>
                <w:color w:val="000000"/>
                <w:kern w:val="0"/>
                <w:szCs w:val="21"/>
              </w:rPr>
              <w:t>8.5</w:t>
            </w:r>
          </w:p>
        </w:tc>
      </w:tr>
      <w:tr w:rsidR="00C37608">
        <w:trPr>
          <w:trHeight w:val="340"/>
        </w:trPr>
        <w:tc>
          <w:tcPr>
            <w:tcW w:w="31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水资源状况</w:t>
            </w:r>
          </w:p>
        </w:tc>
        <w:tc>
          <w:tcPr>
            <w:tcW w:w="7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水资源保证率</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0.85</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[0.75, 0.85)</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[0.65, 0.75)</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[0.55, 0.65)</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 0.55)</w:t>
            </w:r>
          </w:p>
        </w:tc>
      </w:tr>
      <w:tr w:rsidR="00C37608">
        <w:trPr>
          <w:trHeight w:val="340"/>
        </w:trPr>
        <w:tc>
          <w:tcPr>
            <w:tcW w:w="31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8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水源类型</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地表水</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hint="eastAsia"/>
                <w:color w:val="000000"/>
                <w:kern w:val="0"/>
                <w:szCs w:val="21"/>
              </w:rPr>
              <w:t>——</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浅层地下水</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深层地下水</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hint="eastAsia"/>
                <w:color w:val="000000"/>
                <w:kern w:val="0"/>
                <w:szCs w:val="21"/>
              </w:rPr>
              <w:t>——</w:t>
            </w:r>
          </w:p>
        </w:tc>
      </w:tr>
      <w:tr w:rsidR="00C37608">
        <w:trPr>
          <w:trHeight w:val="340"/>
        </w:trPr>
        <w:tc>
          <w:tcPr>
            <w:tcW w:w="31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8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水源质量</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水源质量优</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s="宋体" w:hint="eastAsia"/>
                <w:color w:val="000000"/>
                <w:kern w:val="0"/>
                <w:szCs w:val="21"/>
              </w:rPr>
              <w:t>水源质量较优</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水源质量一般</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水源质量较差</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s="宋体" w:hint="eastAsia"/>
                <w:color w:val="000000"/>
                <w:kern w:val="0"/>
                <w:szCs w:val="21"/>
              </w:rPr>
              <w:t>水源质量差</w:t>
            </w:r>
          </w:p>
        </w:tc>
      </w:tr>
      <w:tr w:rsidR="00C37608">
        <w:trPr>
          <w:trHeight w:val="340"/>
        </w:trPr>
        <w:tc>
          <w:tcPr>
            <w:tcW w:w="31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地下水埋深度（米）</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80</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[60,80)</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[45,60)</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[30,45)</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[0,30)</w:t>
            </w:r>
          </w:p>
        </w:tc>
      </w:tr>
      <w:tr w:rsidR="00C37608">
        <w:trPr>
          <w:trHeight w:val="340"/>
        </w:trPr>
        <w:tc>
          <w:tcPr>
            <w:tcW w:w="31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地形地貌</w:t>
            </w:r>
          </w:p>
        </w:tc>
        <w:tc>
          <w:tcPr>
            <w:tcW w:w="7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地形坡度（</w:t>
            </w:r>
            <w:r>
              <w:rPr>
                <w:rFonts w:eastAsia="仿宋_GB2312"/>
                <w:color w:val="000000"/>
                <w:kern w:val="0"/>
                <w:szCs w:val="21"/>
              </w:rPr>
              <w:t>°</w:t>
            </w:r>
            <w:r>
              <w:rPr>
                <w:rFonts w:eastAsia="仿宋_GB2312" w:cs="宋体" w:hint="eastAsia"/>
                <w:color w:val="000000"/>
                <w:kern w:val="0"/>
                <w:szCs w:val="21"/>
              </w:rPr>
              <w:t>）</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[0,2)</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[2,5)</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[5,8)</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[8,15)</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[15, 90]</w:t>
            </w:r>
          </w:p>
        </w:tc>
      </w:tr>
      <w:tr w:rsidR="00C37608">
        <w:trPr>
          <w:trHeight w:val="340"/>
        </w:trPr>
        <w:tc>
          <w:tcPr>
            <w:tcW w:w="31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地貌类型</w:t>
            </w:r>
          </w:p>
        </w:tc>
        <w:tc>
          <w:tcPr>
            <w:tcW w:w="702" w:type="pct"/>
            <w:tcBorders>
              <w:top w:val="nil"/>
              <w:left w:val="nil"/>
              <w:bottom w:val="single" w:sz="4" w:space="0" w:color="auto"/>
              <w:right w:val="single" w:sz="4" w:space="0" w:color="auto"/>
            </w:tcBorders>
            <w:shd w:val="clear" w:color="auto" w:fill="auto"/>
          </w:tcPr>
          <w:p w:rsidR="00C37608" w:rsidRDefault="007A737F">
            <w:pPr>
              <w:adjustRightInd w:val="0"/>
              <w:snapToGrid w:val="0"/>
              <w:jc w:val="center"/>
              <w:rPr>
                <w:rFonts w:eastAsia="仿宋_GB2312" w:cs="宋体"/>
                <w:color w:val="000000"/>
                <w:kern w:val="0"/>
                <w:szCs w:val="21"/>
              </w:rPr>
            </w:pPr>
            <w:r>
              <w:rPr>
                <w:rFonts w:eastAsia="仿宋_GB2312" w:cs="仿宋_GB2312" w:hint="eastAsia"/>
                <w:color w:val="000000"/>
                <w:kern w:val="0"/>
                <w:sz w:val="22"/>
              </w:rPr>
              <w:t>平原</w:t>
            </w:r>
          </w:p>
        </w:tc>
        <w:tc>
          <w:tcPr>
            <w:tcW w:w="704" w:type="pct"/>
            <w:tcBorders>
              <w:top w:val="nil"/>
              <w:left w:val="nil"/>
              <w:bottom w:val="single" w:sz="4" w:space="0" w:color="auto"/>
              <w:right w:val="single" w:sz="4" w:space="0" w:color="auto"/>
            </w:tcBorders>
            <w:shd w:val="clear" w:color="auto" w:fill="auto"/>
          </w:tcPr>
          <w:p w:rsidR="00C37608" w:rsidRDefault="007A737F">
            <w:pPr>
              <w:adjustRightInd w:val="0"/>
              <w:snapToGrid w:val="0"/>
              <w:jc w:val="center"/>
              <w:rPr>
                <w:rFonts w:eastAsia="仿宋_GB2312"/>
                <w:color w:val="000000"/>
                <w:kern w:val="0"/>
                <w:szCs w:val="21"/>
              </w:rPr>
            </w:pPr>
            <w:r>
              <w:rPr>
                <w:rFonts w:eastAsia="仿宋_GB2312" w:cs="仿宋_GB2312" w:hint="eastAsia"/>
                <w:color w:val="000000"/>
                <w:kern w:val="0"/>
                <w:sz w:val="22"/>
              </w:rPr>
              <w:t>台地</w:t>
            </w:r>
          </w:p>
        </w:tc>
        <w:tc>
          <w:tcPr>
            <w:tcW w:w="703" w:type="pct"/>
            <w:tcBorders>
              <w:top w:val="nil"/>
              <w:left w:val="nil"/>
              <w:bottom w:val="single" w:sz="4" w:space="0" w:color="auto"/>
              <w:right w:val="single" w:sz="4" w:space="0" w:color="auto"/>
            </w:tcBorders>
            <w:shd w:val="clear" w:color="auto" w:fill="auto"/>
          </w:tcPr>
          <w:p w:rsidR="00C37608" w:rsidRDefault="007A737F">
            <w:pPr>
              <w:adjustRightInd w:val="0"/>
              <w:snapToGrid w:val="0"/>
              <w:jc w:val="center"/>
              <w:rPr>
                <w:rFonts w:eastAsia="仿宋_GB2312" w:cs="宋体"/>
                <w:color w:val="000000"/>
                <w:kern w:val="0"/>
                <w:szCs w:val="21"/>
              </w:rPr>
            </w:pPr>
            <w:r>
              <w:rPr>
                <w:rFonts w:eastAsia="仿宋_GB2312" w:cs="仿宋_GB2312" w:hint="eastAsia"/>
                <w:color w:val="000000"/>
                <w:kern w:val="0"/>
                <w:sz w:val="22"/>
              </w:rPr>
              <w:t>丘陵</w:t>
            </w:r>
          </w:p>
        </w:tc>
        <w:tc>
          <w:tcPr>
            <w:tcW w:w="781" w:type="pct"/>
            <w:tcBorders>
              <w:top w:val="nil"/>
              <w:left w:val="nil"/>
              <w:bottom w:val="single" w:sz="4" w:space="0" w:color="auto"/>
              <w:right w:val="single" w:sz="4" w:space="0" w:color="auto"/>
            </w:tcBorders>
            <w:shd w:val="clear" w:color="auto" w:fill="auto"/>
          </w:tcPr>
          <w:p w:rsidR="00C37608" w:rsidRDefault="007A737F">
            <w:pPr>
              <w:adjustRightInd w:val="0"/>
              <w:snapToGrid w:val="0"/>
              <w:jc w:val="center"/>
              <w:rPr>
                <w:rFonts w:eastAsia="仿宋_GB2312" w:cs="宋体"/>
                <w:color w:val="000000"/>
                <w:kern w:val="0"/>
                <w:szCs w:val="21"/>
              </w:rPr>
            </w:pPr>
            <w:r>
              <w:rPr>
                <w:rFonts w:eastAsia="仿宋_GB2312" w:cs="仿宋_GB2312" w:hint="eastAsia"/>
                <w:color w:val="000000"/>
                <w:kern w:val="0"/>
                <w:sz w:val="22"/>
              </w:rPr>
              <w:t>山地</w:t>
            </w:r>
          </w:p>
        </w:tc>
        <w:tc>
          <w:tcPr>
            <w:tcW w:w="624" w:type="pct"/>
            <w:tcBorders>
              <w:top w:val="nil"/>
              <w:left w:val="nil"/>
              <w:bottom w:val="single" w:sz="4" w:space="0" w:color="auto"/>
              <w:right w:val="single" w:sz="4" w:space="0" w:color="auto"/>
            </w:tcBorders>
            <w:shd w:val="clear" w:color="auto" w:fill="auto"/>
          </w:tcPr>
          <w:p w:rsidR="00C37608" w:rsidRDefault="007A737F">
            <w:pPr>
              <w:adjustRightInd w:val="0"/>
              <w:snapToGrid w:val="0"/>
              <w:jc w:val="center"/>
              <w:rPr>
                <w:rFonts w:eastAsia="仿宋_GB2312" w:cs="宋体"/>
                <w:color w:val="000000"/>
                <w:kern w:val="0"/>
                <w:szCs w:val="21"/>
              </w:rPr>
            </w:pPr>
            <w:r>
              <w:rPr>
                <w:rFonts w:eastAsia="仿宋_GB2312"/>
                <w:color w:val="000000"/>
                <w:kern w:val="0"/>
                <w:sz w:val="22"/>
              </w:rPr>
              <w:t>——</w:t>
            </w:r>
          </w:p>
        </w:tc>
      </w:tr>
      <w:tr w:rsidR="00C37608">
        <w:trPr>
          <w:trHeight w:val="340"/>
        </w:trPr>
        <w:tc>
          <w:tcPr>
            <w:tcW w:w="31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8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海拔（米）</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[0,200)</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[200</w:t>
            </w:r>
            <w:r>
              <w:rPr>
                <w:rFonts w:eastAsia="仿宋_GB2312" w:hint="eastAsia"/>
                <w:color w:val="000000"/>
                <w:kern w:val="0"/>
                <w:szCs w:val="21"/>
              </w:rPr>
              <w:t>,4</w:t>
            </w:r>
            <w:r>
              <w:rPr>
                <w:rFonts w:eastAsia="仿宋_GB2312"/>
                <w:color w:val="000000"/>
                <w:kern w:val="0"/>
                <w:szCs w:val="21"/>
              </w:rPr>
              <w:t>00)</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[400</w:t>
            </w:r>
            <w:r>
              <w:rPr>
                <w:rFonts w:eastAsia="仿宋_GB2312" w:hint="eastAsia"/>
                <w:color w:val="000000"/>
                <w:kern w:val="0"/>
                <w:szCs w:val="21"/>
              </w:rPr>
              <w:t>,6</w:t>
            </w:r>
            <w:r>
              <w:rPr>
                <w:rFonts w:eastAsia="仿宋_GB2312"/>
                <w:color w:val="000000"/>
                <w:kern w:val="0"/>
                <w:szCs w:val="21"/>
              </w:rPr>
              <w:t>00)</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[600,800)</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[800,+</w:t>
            </w:r>
            <w:r>
              <w:rPr>
                <w:rFonts w:eastAsia="仿宋_GB2312" w:hint="eastAsia"/>
                <w:color w:val="000000"/>
                <w:kern w:val="0"/>
                <w:szCs w:val="21"/>
              </w:rPr>
              <w:t>∞）</w:t>
            </w:r>
          </w:p>
        </w:tc>
      </w:tr>
      <w:tr w:rsidR="00C37608">
        <w:trPr>
          <w:trHeight w:val="340"/>
        </w:trPr>
        <w:tc>
          <w:tcPr>
            <w:tcW w:w="31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局部气候差异</w:t>
            </w:r>
          </w:p>
        </w:tc>
        <w:tc>
          <w:tcPr>
            <w:tcW w:w="7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年降水量（毫米）</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2000</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[1600,2000)</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[1200,1600)</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[1000,1200)</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[0,1200)</w:t>
            </w:r>
          </w:p>
        </w:tc>
      </w:tr>
      <w:tr w:rsidR="00C37608">
        <w:trPr>
          <w:trHeight w:val="340"/>
        </w:trPr>
        <w:tc>
          <w:tcPr>
            <w:tcW w:w="31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kern w:val="0"/>
                <w:szCs w:val="21"/>
              </w:rPr>
              <w:t>≥</w:t>
            </w:r>
            <w:r>
              <w:rPr>
                <w:rFonts w:eastAsia="仿宋_GB2312" w:cs="宋体" w:hint="eastAsia"/>
                <w:kern w:val="0"/>
                <w:szCs w:val="21"/>
              </w:rPr>
              <w:t>10</w:t>
            </w:r>
            <w:r>
              <w:rPr>
                <w:rFonts w:eastAsia="仿宋_GB2312" w:cs="宋体" w:hint="eastAsia"/>
                <w:kern w:val="0"/>
                <w:szCs w:val="21"/>
              </w:rPr>
              <w:t>℃</w:t>
            </w:r>
            <w:r>
              <w:rPr>
                <w:rFonts w:eastAsia="仿宋_GB2312" w:cs="宋体" w:hint="eastAsia"/>
                <w:color w:val="000000"/>
                <w:kern w:val="0"/>
                <w:szCs w:val="21"/>
              </w:rPr>
              <w:t>年积温（摄氏度）</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7500</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[7000,7500)</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[6500,7000)</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[6000,6500)</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[0,6000)</w:t>
            </w:r>
          </w:p>
        </w:tc>
      </w:tr>
      <w:tr w:rsidR="00C37608">
        <w:trPr>
          <w:trHeight w:val="340"/>
        </w:trPr>
        <w:tc>
          <w:tcPr>
            <w:tcW w:w="31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tcBorders>
              <w:top w:val="nil"/>
              <w:left w:val="single" w:sz="4" w:space="0" w:color="auto"/>
              <w:bottom w:val="single" w:sz="4" w:space="0" w:color="000000"/>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生态环境状况</w:t>
            </w:r>
          </w:p>
        </w:tc>
        <w:tc>
          <w:tcPr>
            <w:tcW w:w="78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土壤侵蚀状况</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无侵蚀</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轻度侵蚀</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中度侵蚀</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严重侵蚀</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重度侵蚀</w:t>
            </w:r>
          </w:p>
        </w:tc>
      </w:tr>
      <w:tr w:rsidR="00C37608">
        <w:trPr>
          <w:trHeight w:val="340"/>
        </w:trPr>
        <w:tc>
          <w:tcPr>
            <w:tcW w:w="311" w:type="pct"/>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社会经济因素</w:t>
            </w:r>
          </w:p>
        </w:tc>
        <w:tc>
          <w:tcPr>
            <w:tcW w:w="393" w:type="pct"/>
            <w:vMerge w:val="restart"/>
            <w:tcBorders>
              <w:top w:val="nil"/>
              <w:left w:val="single" w:sz="4" w:space="0" w:color="auto"/>
              <w:bottom w:val="nil"/>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基础设施条件</w:t>
            </w:r>
          </w:p>
        </w:tc>
        <w:tc>
          <w:tcPr>
            <w:tcW w:w="7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灌溉条件</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充分满足</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基本满足</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一般满足</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有灌溉，但保证率低</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无灌溉条件</w:t>
            </w:r>
          </w:p>
        </w:tc>
      </w:tr>
      <w:tr w:rsidR="00C37608">
        <w:trPr>
          <w:trHeight w:val="340"/>
        </w:trPr>
        <w:tc>
          <w:tcPr>
            <w:tcW w:w="311"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tcBorders>
              <w:top w:val="nil"/>
              <w:left w:val="single" w:sz="4" w:space="0" w:color="auto"/>
              <w:bottom w:val="nil"/>
              <w:right w:val="single" w:sz="4" w:space="0" w:color="auto"/>
            </w:tcBorders>
            <w:vAlign w:val="center"/>
          </w:tcPr>
          <w:p w:rsidR="00C37608" w:rsidRDefault="00C37608">
            <w:pPr>
              <w:adjustRightInd w:val="0"/>
              <w:snapToGrid w:val="0"/>
              <w:rPr>
                <w:rFonts w:eastAsia="仿宋_GB2312" w:cs="宋体"/>
                <w:kern w:val="0"/>
                <w:szCs w:val="21"/>
              </w:rPr>
            </w:pPr>
          </w:p>
        </w:tc>
        <w:tc>
          <w:tcPr>
            <w:tcW w:w="7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田间路网密度</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田间道路网发达、田间道路网密度高</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田间道路网较发达、田间道路网密度较高</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田间道路网密度一般</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田间道路网密度较低</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无田间道路</w:t>
            </w:r>
          </w:p>
        </w:tc>
      </w:tr>
      <w:tr w:rsidR="00C37608">
        <w:trPr>
          <w:trHeight w:val="340"/>
        </w:trPr>
        <w:tc>
          <w:tcPr>
            <w:tcW w:w="311"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tcBorders>
              <w:top w:val="nil"/>
              <w:left w:val="single" w:sz="4" w:space="0" w:color="auto"/>
              <w:bottom w:val="nil"/>
              <w:right w:val="single" w:sz="4" w:space="0" w:color="auto"/>
            </w:tcBorders>
            <w:vAlign w:val="center"/>
          </w:tcPr>
          <w:p w:rsidR="00C37608" w:rsidRDefault="00C37608">
            <w:pPr>
              <w:adjustRightInd w:val="0"/>
              <w:snapToGrid w:val="0"/>
              <w:rPr>
                <w:rFonts w:eastAsia="仿宋_GB2312" w:cs="宋体"/>
                <w:kern w:val="0"/>
                <w:szCs w:val="21"/>
              </w:rPr>
            </w:pPr>
          </w:p>
        </w:tc>
        <w:tc>
          <w:tcPr>
            <w:tcW w:w="7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排水条件</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排水体系健全</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排水体系基本健全</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排水体系一般</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有排水体系，但排水差</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无排水体系</w:t>
            </w:r>
          </w:p>
        </w:tc>
      </w:tr>
      <w:tr w:rsidR="00C37608">
        <w:trPr>
          <w:trHeight w:val="340"/>
        </w:trPr>
        <w:tc>
          <w:tcPr>
            <w:tcW w:w="311"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耕作便利条件</w:t>
            </w:r>
          </w:p>
        </w:tc>
        <w:tc>
          <w:tcPr>
            <w:tcW w:w="78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耕作距离（米）</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居民点距离地块中心近，</w:t>
            </w:r>
            <w:r>
              <w:rPr>
                <w:rFonts w:eastAsia="仿宋_GB2312"/>
                <w:color w:val="000000"/>
                <w:kern w:val="0"/>
                <w:szCs w:val="21"/>
              </w:rPr>
              <w:t>[0, 200)</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居民点距离地块中心较近，</w:t>
            </w:r>
            <w:r>
              <w:rPr>
                <w:rFonts w:eastAsia="仿宋_GB2312"/>
                <w:color w:val="000000"/>
                <w:kern w:val="0"/>
                <w:szCs w:val="21"/>
              </w:rPr>
              <w:t>[200,600)</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居民点距离地块中心一般，</w:t>
            </w:r>
            <w:r>
              <w:rPr>
                <w:rFonts w:eastAsia="仿宋_GB2312"/>
                <w:color w:val="000000"/>
                <w:kern w:val="0"/>
                <w:szCs w:val="21"/>
              </w:rPr>
              <w:t>[600,1000)</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居民点距离地块中心较远，</w:t>
            </w:r>
            <w:r>
              <w:rPr>
                <w:rFonts w:eastAsia="仿宋_GB2312"/>
                <w:color w:val="000000"/>
                <w:kern w:val="0"/>
                <w:szCs w:val="21"/>
              </w:rPr>
              <w:t>[1000,1500)</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居民点距离地块中心远，</w:t>
            </w:r>
            <w:r>
              <w:rPr>
                <w:rFonts w:eastAsia="仿宋_GB2312"/>
                <w:color w:val="000000"/>
                <w:kern w:val="0"/>
                <w:szCs w:val="21"/>
              </w:rPr>
              <w:t>[1500,+</w:t>
            </w:r>
            <w:r>
              <w:rPr>
                <w:rFonts w:eastAsia="仿宋_GB2312" w:cs="宋体" w:hint="eastAsia"/>
                <w:color w:val="000000"/>
                <w:kern w:val="0"/>
                <w:szCs w:val="21"/>
              </w:rPr>
              <w:t>∞</w:t>
            </w:r>
            <w:r>
              <w:rPr>
                <w:rFonts w:eastAsia="仿宋_GB2312"/>
                <w:color w:val="000000"/>
                <w:kern w:val="0"/>
                <w:szCs w:val="21"/>
              </w:rPr>
              <w:t>)</w:t>
            </w:r>
          </w:p>
        </w:tc>
      </w:tr>
      <w:tr w:rsidR="00C37608">
        <w:trPr>
          <w:trHeight w:val="340"/>
        </w:trPr>
        <w:tc>
          <w:tcPr>
            <w:tcW w:w="311"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8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田面平整度</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平整</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较平整</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一般</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较不平整</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不平整</w:t>
            </w:r>
          </w:p>
        </w:tc>
      </w:tr>
      <w:tr w:rsidR="00C37608">
        <w:trPr>
          <w:trHeight w:val="340"/>
        </w:trPr>
        <w:tc>
          <w:tcPr>
            <w:tcW w:w="311"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土地利用</w:t>
            </w:r>
            <w:r>
              <w:rPr>
                <w:rFonts w:eastAsia="仿宋_GB2312" w:cs="宋体" w:hint="eastAsia"/>
                <w:kern w:val="0"/>
                <w:szCs w:val="21"/>
              </w:rPr>
              <w:lastRenderedPageBreak/>
              <w:t>状况</w:t>
            </w:r>
          </w:p>
        </w:tc>
        <w:tc>
          <w:tcPr>
            <w:tcW w:w="78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lastRenderedPageBreak/>
              <w:t>利用现状</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水田水浇地</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水田水浇地轮耕</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旱地</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休耕水田、轮耕旱地</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休耕旱地</w:t>
            </w:r>
          </w:p>
        </w:tc>
      </w:tr>
      <w:tr w:rsidR="00C37608">
        <w:trPr>
          <w:trHeight w:val="340"/>
        </w:trPr>
        <w:tc>
          <w:tcPr>
            <w:tcW w:w="311"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78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人均耕地（亩）</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[0,0.3</w:t>
            </w:r>
            <w:r>
              <w:rPr>
                <w:rFonts w:eastAsia="仿宋_GB2312" w:hint="eastAsia"/>
                <w:color w:val="000000"/>
                <w:kern w:val="0"/>
                <w:szCs w:val="21"/>
              </w:rPr>
              <w:t>）</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[0.3,0.6)</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[0.6,1)</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[1,1.5)</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[1.5,+∞</w:t>
            </w:r>
            <w:r>
              <w:rPr>
                <w:rFonts w:eastAsia="仿宋_GB2312" w:hint="eastAsia"/>
                <w:color w:val="000000"/>
                <w:kern w:val="0"/>
                <w:szCs w:val="21"/>
              </w:rPr>
              <w:t>）</w:t>
            </w:r>
          </w:p>
        </w:tc>
      </w:tr>
      <w:tr w:rsidR="00C37608">
        <w:trPr>
          <w:trHeight w:val="340"/>
        </w:trPr>
        <w:tc>
          <w:tcPr>
            <w:tcW w:w="311"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78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利用集约度高</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利用集约度较高</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利用集约度一般</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利用集约度较低</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利用集约度低</w:t>
            </w:r>
          </w:p>
        </w:tc>
      </w:tr>
      <w:tr w:rsidR="00C37608">
        <w:trPr>
          <w:trHeight w:val="340"/>
        </w:trPr>
        <w:tc>
          <w:tcPr>
            <w:tcW w:w="311"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78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经营效益好</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经营效益较好</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经营效益较一般</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经营效益较低</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经营效益低</w:t>
            </w:r>
          </w:p>
        </w:tc>
      </w:tr>
      <w:tr w:rsidR="00C37608">
        <w:trPr>
          <w:trHeight w:val="340"/>
        </w:trPr>
        <w:tc>
          <w:tcPr>
            <w:tcW w:w="311"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区位因素</w:t>
            </w:r>
          </w:p>
        </w:tc>
        <w:tc>
          <w:tcPr>
            <w:tcW w:w="393"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区位条件</w:t>
            </w:r>
          </w:p>
        </w:tc>
        <w:tc>
          <w:tcPr>
            <w:tcW w:w="7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城镇影响度</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距离城镇中心近，中心城镇规模大，人口规模大，生产水平高</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距离城镇中心较近，中心城镇规模较大，人口规模较大，生产水平较高</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距离城镇中心一般，中心城镇规模一般，生产水平一般</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距离城镇中心较远，中心城镇规模较小，生产水较低</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距离城镇中心远，中心城镇规模小，人口规模稀缺，生产水平极低</w:t>
            </w:r>
          </w:p>
        </w:tc>
      </w:tr>
      <w:tr w:rsidR="00C37608">
        <w:trPr>
          <w:trHeight w:val="340"/>
        </w:trPr>
        <w:tc>
          <w:tcPr>
            <w:tcW w:w="311"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农贸市场影响度</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距离农贸市场距离近，附近有大规模的农贸市场</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距离农贸市场距离较近，附近有较大规模的农贸市场</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距离农贸市场距离一般，有小规模的农贸市场</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有小规模的农贸市场，但距离耕作地块较远</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镇级区内无农贸市场</w:t>
            </w:r>
          </w:p>
        </w:tc>
      </w:tr>
      <w:tr w:rsidR="00C37608">
        <w:trPr>
          <w:trHeight w:val="340"/>
        </w:trPr>
        <w:tc>
          <w:tcPr>
            <w:tcW w:w="311"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交通条件</w:t>
            </w:r>
          </w:p>
        </w:tc>
        <w:tc>
          <w:tcPr>
            <w:tcW w:w="7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道路通达度</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临交通型主干道，道路通达度高</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临交通型次干道，道路通达度较高</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临混合型道路，道路通达度一般</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临支路，道路通达度较低</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不临路，道路通达度低</w:t>
            </w:r>
          </w:p>
        </w:tc>
      </w:tr>
      <w:tr w:rsidR="00C37608">
        <w:trPr>
          <w:trHeight w:val="340"/>
        </w:trPr>
        <w:tc>
          <w:tcPr>
            <w:tcW w:w="311"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393"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对外交通便利度</w:t>
            </w:r>
          </w:p>
        </w:tc>
        <w:tc>
          <w:tcPr>
            <w:tcW w:w="70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有大型车站、高速路口，且在周边地区</w:t>
            </w:r>
          </w:p>
        </w:tc>
        <w:tc>
          <w:tcPr>
            <w:tcW w:w="70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有大型车站、高速路口，距离较近</w:t>
            </w:r>
          </w:p>
        </w:tc>
        <w:tc>
          <w:tcPr>
            <w:tcW w:w="703"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有小型车站、高速路口，距离适中</w:t>
            </w:r>
          </w:p>
        </w:tc>
        <w:tc>
          <w:tcPr>
            <w:tcW w:w="7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有小型车站、高速路口，距离较远</w:t>
            </w:r>
          </w:p>
        </w:tc>
        <w:tc>
          <w:tcPr>
            <w:tcW w:w="624"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无车站、高速路口</w:t>
            </w:r>
          </w:p>
        </w:tc>
      </w:tr>
    </w:tbl>
    <w:p w:rsidR="00C37608" w:rsidRDefault="007A737F">
      <w:pPr>
        <w:spacing w:line="312" w:lineRule="auto"/>
        <w:jc w:val="center"/>
        <w:rPr>
          <w:rFonts w:eastAsia="仿宋_GB2312"/>
          <w:b/>
          <w:color w:val="000000"/>
          <w:sz w:val="24"/>
          <w:szCs w:val="21"/>
        </w:rPr>
      </w:pPr>
      <w:r>
        <w:rPr>
          <w:rFonts w:eastAsia="仿宋_GB2312" w:hint="eastAsia"/>
          <w:b/>
          <w:color w:val="000000"/>
          <w:sz w:val="24"/>
          <w:szCs w:val="21"/>
        </w:rPr>
        <w:t>表</w:t>
      </w:r>
      <w:r>
        <w:rPr>
          <w:rFonts w:eastAsia="仿宋_GB2312"/>
          <w:b/>
          <w:color w:val="000000"/>
          <w:sz w:val="24"/>
          <w:szCs w:val="21"/>
        </w:rPr>
        <w:t xml:space="preserve">4-2-2  </w:t>
      </w:r>
      <w:r>
        <w:rPr>
          <w:rFonts w:eastAsia="仿宋_GB2312" w:hint="eastAsia"/>
          <w:b/>
          <w:color w:val="000000"/>
          <w:sz w:val="24"/>
          <w:szCs w:val="21"/>
        </w:rPr>
        <w:t>南雄市集体农用地</w:t>
      </w:r>
      <w:r>
        <w:rPr>
          <w:rFonts w:eastAsia="仿宋_GB2312"/>
          <w:b/>
          <w:color w:val="000000"/>
          <w:sz w:val="24"/>
          <w:szCs w:val="21"/>
        </w:rPr>
        <w:t>—</w:t>
      </w:r>
      <w:r>
        <w:rPr>
          <w:rFonts w:eastAsia="仿宋_GB2312" w:hint="eastAsia"/>
          <w:b/>
          <w:color w:val="000000"/>
          <w:sz w:val="24"/>
          <w:szCs w:val="21"/>
        </w:rPr>
        <w:t>一级耕地修正系数表</w:t>
      </w:r>
    </w:p>
    <w:p w:rsidR="00C37608" w:rsidRDefault="007A737F">
      <w:pPr>
        <w:jc w:val="right"/>
        <w:rPr>
          <w:rFonts w:eastAsia="仿宋_GB2312"/>
          <w:b/>
          <w:color w:val="000000"/>
          <w:sz w:val="22"/>
          <w:szCs w:val="20"/>
        </w:rPr>
      </w:pPr>
      <w:r>
        <w:rPr>
          <w:rFonts w:eastAsia="仿宋_GB2312" w:hint="eastAsia"/>
          <w:b/>
          <w:color w:val="000000"/>
          <w:sz w:val="22"/>
          <w:szCs w:val="20"/>
        </w:rPr>
        <w:t>单位：</w:t>
      </w:r>
      <w:r>
        <w:rPr>
          <w:rFonts w:eastAsia="仿宋_GB2312"/>
          <w:b/>
          <w:color w:val="000000"/>
          <w:sz w:val="22"/>
          <w:szCs w:val="20"/>
        </w:rPr>
        <w:t>%</w:t>
      </w:r>
    </w:p>
    <w:tbl>
      <w:tblPr>
        <w:tblW w:w="5000" w:type="pct"/>
        <w:tblLook w:val="04A0"/>
      </w:tblPr>
      <w:tblGrid>
        <w:gridCol w:w="787"/>
        <w:gridCol w:w="1520"/>
        <w:gridCol w:w="2188"/>
        <w:gridCol w:w="1201"/>
        <w:gridCol w:w="944"/>
        <w:gridCol w:w="767"/>
        <w:gridCol w:w="1007"/>
        <w:gridCol w:w="1100"/>
      </w:tblGrid>
      <w:tr w:rsidR="00C37608">
        <w:trPr>
          <w:trHeight w:val="406"/>
          <w:tblHeader/>
        </w:trPr>
        <w:tc>
          <w:tcPr>
            <w:tcW w:w="2363"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spacing w:line="312" w:lineRule="auto"/>
              <w:rPr>
                <w:rFonts w:eastAsia="仿宋_GB2312"/>
                <w:b/>
                <w:bCs/>
                <w:color w:val="000000"/>
                <w:kern w:val="0"/>
                <w:szCs w:val="21"/>
              </w:rPr>
            </w:pPr>
            <w:r>
              <w:rPr>
                <w:rFonts w:eastAsia="仿宋_GB2312" w:hint="eastAsia"/>
                <w:b/>
                <w:bCs/>
                <w:color w:val="000000"/>
                <w:kern w:val="0"/>
                <w:szCs w:val="21"/>
              </w:rPr>
              <w:t>优劣度</w:t>
            </w:r>
            <w:r>
              <w:rPr>
                <w:rFonts w:eastAsia="仿宋_GB2312" w:hint="eastAsia"/>
                <w:b/>
                <w:bCs/>
                <w:color w:val="000000"/>
                <w:kern w:val="0"/>
                <w:szCs w:val="21"/>
              </w:rPr>
              <w:br/>
            </w:r>
            <w:r>
              <w:rPr>
                <w:rFonts w:eastAsia="仿宋_GB2312" w:hint="eastAsia"/>
                <w:b/>
                <w:bCs/>
                <w:color w:val="000000"/>
                <w:kern w:val="0"/>
                <w:szCs w:val="21"/>
              </w:rPr>
              <w:t>因素</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b/>
                <w:bCs/>
                <w:color w:val="000000"/>
                <w:kern w:val="0"/>
                <w:szCs w:val="21"/>
              </w:rPr>
            </w:pPr>
            <w:r>
              <w:rPr>
                <w:rFonts w:eastAsia="仿宋_GB2312" w:cs="宋体" w:hint="eastAsia"/>
                <w:b/>
                <w:bCs/>
                <w:color w:val="000000"/>
                <w:kern w:val="0"/>
                <w:szCs w:val="21"/>
              </w:rPr>
              <w:t>优</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b/>
                <w:bCs/>
                <w:color w:val="000000"/>
                <w:kern w:val="0"/>
                <w:szCs w:val="21"/>
              </w:rPr>
            </w:pPr>
            <w:r>
              <w:rPr>
                <w:rFonts w:eastAsia="仿宋_GB2312" w:cs="宋体" w:hint="eastAsia"/>
                <w:b/>
                <w:bCs/>
                <w:color w:val="000000"/>
                <w:kern w:val="0"/>
                <w:szCs w:val="21"/>
              </w:rPr>
              <w:t>较优</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b/>
                <w:bCs/>
                <w:color w:val="000000"/>
                <w:kern w:val="0"/>
                <w:szCs w:val="21"/>
              </w:rPr>
            </w:pPr>
            <w:r>
              <w:rPr>
                <w:rFonts w:eastAsia="仿宋_GB2312" w:cs="宋体" w:hint="eastAsia"/>
                <w:b/>
                <w:bCs/>
                <w:color w:val="000000"/>
                <w:kern w:val="0"/>
                <w:szCs w:val="21"/>
              </w:rPr>
              <w:t>一般</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b/>
                <w:bCs/>
                <w:color w:val="000000"/>
                <w:kern w:val="0"/>
                <w:szCs w:val="21"/>
              </w:rPr>
            </w:pPr>
            <w:r>
              <w:rPr>
                <w:rFonts w:eastAsia="仿宋_GB2312" w:cs="宋体" w:hint="eastAsia"/>
                <w:b/>
                <w:bCs/>
                <w:color w:val="000000"/>
                <w:kern w:val="0"/>
                <w:szCs w:val="21"/>
              </w:rPr>
              <w:t>较劣</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b/>
                <w:bCs/>
                <w:color w:val="000000"/>
                <w:kern w:val="0"/>
                <w:szCs w:val="21"/>
              </w:rPr>
            </w:pPr>
            <w:r>
              <w:rPr>
                <w:rFonts w:eastAsia="仿宋_GB2312" w:cs="宋体" w:hint="eastAsia"/>
                <w:b/>
                <w:bCs/>
                <w:color w:val="000000"/>
                <w:kern w:val="0"/>
                <w:szCs w:val="21"/>
              </w:rPr>
              <w:t>劣</w:t>
            </w:r>
          </w:p>
        </w:tc>
      </w:tr>
      <w:tr w:rsidR="00C37608">
        <w:trPr>
          <w:trHeight w:val="406"/>
          <w:tblHeader/>
        </w:trPr>
        <w:tc>
          <w:tcPr>
            <w:tcW w:w="2363"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b/>
                <w:bCs/>
                <w:color w:val="000000"/>
                <w:kern w:val="0"/>
                <w:szCs w:val="21"/>
              </w:rPr>
            </w:pPr>
          </w:p>
        </w:tc>
        <w:tc>
          <w:tcPr>
            <w:tcW w:w="631"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color w:val="000000"/>
                <w:kern w:val="0"/>
                <w:szCs w:val="21"/>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color w:val="000000"/>
                <w:kern w:val="0"/>
                <w:szCs w:val="21"/>
              </w:rPr>
            </w:pPr>
          </w:p>
        </w:tc>
        <w:tc>
          <w:tcPr>
            <w:tcW w:w="40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color w:val="000000"/>
                <w:kern w:val="0"/>
                <w:szCs w:val="21"/>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color w:val="000000"/>
                <w:kern w:val="0"/>
                <w:szCs w:val="21"/>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color w:val="000000"/>
                <w:kern w:val="0"/>
                <w:szCs w:val="21"/>
              </w:rPr>
            </w:pPr>
          </w:p>
        </w:tc>
      </w:tr>
      <w:tr w:rsidR="00C37608">
        <w:trPr>
          <w:trHeight w:val="340"/>
        </w:trPr>
        <w:tc>
          <w:tcPr>
            <w:tcW w:w="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自然因素</w:t>
            </w:r>
          </w:p>
        </w:tc>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土壤条件</w:t>
            </w: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有效土层厚度</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0.3900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0.1950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-0.1690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-0.3380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土壤质地</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0.3443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0.1721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-0.1492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-0.2984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土壤有机质含量</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0.3300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0.1650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-0.1430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-0.2860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土壤酸碱度</w:t>
            </w:r>
            <w:r>
              <w:rPr>
                <w:rFonts w:eastAsia="仿宋_GB2312" w:cs="宋体" w:hint="eastAsia"/>
                <w:kern w:val="0"/>
                <w:szCs w:val="21"/>
              </w:rPr>
              <w:t>(pH</w:t>
            </w:r>
            <w:r>
              <w:rPr>
                <w:rFonts w:eastAsia="仿宋_GB2312" w:cs="宋体" w:hint="eastAsia"/>
                <w:kern w:val="0"/>
                <w:szCs w:val="21"/>
              </w:rPr>
              <w:t>值</w:t>
            </w:r>
            <w:r>
              <w:rPr>
                <w:rFonts w:eastAsia="仿宋_GB2312" w:cs="宋体" w:hint="eastAsia"/>
                <w:kern w:val="0"/>
                <w:szCs w:val="21"/>
              </w:rPr>
              <w:t>)</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0.2625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0.1313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-0.1138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-0.2275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水资源状况</w:t>
            </w:r>
          </w:p>
        </w:tc>
        <w:tc>
          <w:tcPr>
            <w:tcW w:w="1150" w:type="pct"/>
            <w:tcBorders>
              <w:top w:val="single" w:sz="4" w:space="0" w:color="auto"/>
              <w:left w:val="nil"/>
              <w:bottom w:val="single" w:sz="4" w:space="0" w:color="auto"/>
              <w:right w:val="single" w:sz="4" w:space="0" w:color="auto"/>
            </w:tcBorders>
            <w:shd w:val="clear" w:color="auto" w:fill="auto"/>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水资源保证率</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0.3915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0.1958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-0.1697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-0.3393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50" w:type="pct"/>
            <w:tcBorders>
              <w:top w:val="single" w:sz="4" w:space="0" w:color="auto"/>
              <w:left w:val="nil"/>
              <w:bottom w:val="single" w:sz="4" w:space="0" w:color="auto"/>
              <w:right w:val="single" w:sz="4" w:space="0" w:color="auto"/>
            </w:tcBorders>
            <w:shd w:val="clear" w:color="auto" w:fill="auto"/>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水源类型</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0.1703</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hint="eastAsia"/>
                <w:color w:val="000000"/>
                <w:kern w:val="0"/>
                <w:szCs w:val="21"/>
              </w:rPr>
              <w:t>——</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-0.0738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hint="eastAsia"/>
                <w:color w:val="000000"/>
                <w:kern w:val="0"/>
                <w:szCs w:val="21"/>
              </w:rPr>
              <w:t>——</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50" w:type="pct"/>
            <w:tcBorders>
              <w:top w:val="single" w:sz="4" w:space="0" w:color="auto"/>
              <w:left w:val="nil"/>
              <w:bottom w:val="single" w:sz="4" w:space="0" w:color="auto"/>
              <w:right w:val="single" w:sz="4" w:space="0" w:color="auto"/>
            </w:tcBorders>
            <w:shd w:val="clear" w:color="auto" w:fill="auto"/>
          </w:tcPr>
          <w:p w:rsidR="00C37608" w:rsidRDefault="007A737F">
            <w:pPr>
              <w:spacing w:line="312" w:lineRule="auto"/>
              <w:jc w:val="center"/>
              <w:rPr>
                <w:rFonts w:eastAsia="仿宋_GB2312" w:cs="宋体"/>
                <w:kern w:val="0"/>
                <w:szCs w:val="21"/>
              </w:rPr>
            </w:pPr>
            <w:r>
              <w:rPr>
                <w:rFonts w:eastAsia="仿宋_GB2312" w:cs="宋体" w:hint="eastAsia"/>
                <w:kern w:val="0"/>
                <w:szCs w:val="21"/>
              </w:rPr>
              <w:t>水源质量</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s="宋体"/>
                <w:kern w:val="0"/>
                <w:szCs w:val="21"/>
              </w:rPr>
              <w:t>0.2753</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s="宋体"/>
                <w:kern w:val="0"/>
                <w:szCs w:val="21"/>
              </w:rPr>
              <w:t>0.1376</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s="宋体"/>
                <w:kern w:val="0"/>
                <w:szCs w:val="21"/>
              </w:rPr>
              <w:t>0</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s="宋体"/>
                <w:kern w:val="0"/>
                <w:szCs w:val="21"/>
              </w:rPr>
              <w:t>-0.1193</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s="宋体"/>
                <w:kern w:val="0"/>
                <w:szCs w:val="21"/>
              </w:rPr>
              <w:t>-0.2386</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50" w:type="pct"/>
            <w:tcBorders>
              <w:top w:val="single" w:sz="4" w:space="0" w:color="auto"/>
              <w:left w:val="nil"/>
              <w:bottom w:val="single" w:sz="4" w:space="0" w:color="auto"/>
              <w:right w:val="single" w:sz="4" w:space="0" w:color="auto"/>
            </w:tcBorders>
            <w:shd w:val="clear" w:color="auto" w:fill="auto"/>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地下水埋深度</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0.2355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0.1178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-0.1021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-0.2041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地形地貌</w:t>
            </w: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地形坡度</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0.3195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0.1598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-0.1385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-0.2769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地貌类型</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0.2925</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0.1463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-0.1268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hint="eastAsia"/>
                <w:color w:val="000000"/>
                <w:kern w:val="0"/>
                <w:szCs w:val="21"/>
              </w:rPr>
              <w:t>——</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海拔</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0.2010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0.1005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-0.0871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-0.1742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局部气候差异</w:t>
            </w: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年降水量</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0.2370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0.1185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-0.1027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-0.2054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w:t>
            </w:r>
            <w:r>
              <w:rPr>
                <w:rFonts w:eastAsia="仿宋_GB2312" w:cs="宋体" w:hint="eastAsia"/>
                <w:kern w:val="0"/>
                <w:szCs w:val="21"/>
              </w:rPr>
              <w:t>10</w:t>
            </w:r>
            <w:r>
              <w:rPr>
                <w:rFonts w:eastAsia="仿宋_GB2312" w:cs="宋体" w:hint="eastAsia"/>
                <w:kern w:val="0"/>
                <w:szCs w:val="21"/>
              </w:rPr>
              <w:t>℃年积温</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0.1973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0.0986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-0.0855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-0.1710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生态环境状况</w:t>
            </w:r>
            <w:r>
              <w:rPr>
                <w:rFonts w:eastAsia="仿宋_GB2312" w:cs="宋体" w:hint="eastAsia"/>
                <w:kern w:val="0"/>
                <w:szCs w:val="21"/>
              </w:rPr>
              <w:lastRenderedPageBreak/>
              <w:t>因素</w:t>
            </w: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lastRenderedPageBreak/>
              <w:t>土地侵蚀状况</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0.1950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0.0975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-0.0845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-0.1690 </w:t>
            </w:r>
          </w:p>
        </w:tc>
      </w:tr>
      <w:tr w:rsidR="00C37608">
        <w:trPr>
          <w:trHeight w:val="340"/>
        </w:trPr>
        <w:tc>
          <w:tcPr>
            <w:tcW w:w="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lastRenderedPageBreak/>
              <w:t>社会经济因素</w:t>
            </w:r>
          </w:p>
        </w:tc>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基础设施条件</w:t>
            </w:r>
          </w:p>
        </w:tc>
        <w:tc>
          <w:tcPr>
            <w:tcW w:w="1150" w:type="pct"/>
            <w:tcBorders>
              <w:top w:val="single" w:sz="4" w:space="0" w:color="auto"/>
              <w:left w:val="nil"/>
              <w:bottom w:val="single" w:sz="4" w:space="0" w:color="auto"/>
              <w:right w:val="single" w:sz="4" w:space="0" w:color="auto"/>
            </w:tcBorders>
            <w:shd w:val="clear" w:color="auto" w:fill="auto"/>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灌溉条件</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0.3998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0.1999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-0.1732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-0.3465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color w:val="000000"/>
                <w:kern w:val="0"/>
                <w:szCs w:val="21"/>
              </w:rPr>
              <w:t>田间路网密度</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0.2603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0.1301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-0.1128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-0.2256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排水条件</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0.2175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0.1088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-0.0943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-0.1885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耕作便利条件</w:t>
            </w: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耕作距离</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0.4343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0.2171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-0.1882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-0.3764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田面平整度</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0.2303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0.1151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-0.0998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-0.1996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土地利用状况</w:t>
            </w: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利用现状</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0.1275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0.0638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-0.0553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-0.1105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人均耕地</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0.1275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0.0638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-0.0553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-0.1105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利用集约度</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0.1763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0.0881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-0.0764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-0.1528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经营效益</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0.1793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0.0896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-0.0777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-0.1554 </w:t>
            </w:r>
          </w:p>
        </w:tc>
      </w:tr>
      <w:tr w:rsidR="00C37608">
        <w:trPr>
          <w:trHeight w:val="340"/>
        </w:trPr>
        <w:tc>
          <w:tcPr>
            <w:tcW w:w="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区位因素</w:t>
            </w:r>
          </w:p>
        </w:tc>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区位条件</w:t>
            </w: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城镇影响度</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0.4478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0.2239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-0.1940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-0.3881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农贸市场影响度</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0.3038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0.1519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-0.1316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-0.2633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交通条件</w:t>
            </w: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道路通达度</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0.4425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0.2213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-0.1918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-0.3835 </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5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对外交通便利度</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0.3120 </w:t>
            </w:r>
          </w:p>
        </w:tc>
        <w:tc>
          <w:tcPr>
            <w:tcW w:w="49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0.1560 </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-0.1352 </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-0.2704 </w:t>
            </w:r>
          </w:p>
        </w:tc>
      </w:tr>
    </w:tbl>
    <w:p w:rsidR="00C37608" w:rsidRDefault="007A737F">
      <w:pPr>
        <w:spacing w:line="312" w:lineRule="auto"/>
        <w:jc w:val="center"/>
        <w:rPr>
          <w:rFonts w:eastAsia="仿宋_GB2312"/>
          <w:b/>
          <w:color w:val="000000"/>
          <w:sz w:val="24"/>
          <w:szCs w:val="21"/>
        </w:rPr>
      </w:pPr>
      <w:r>
        <w:rPr>
          <w:rFonts w:eastAsia="仿宋_GB2312" w:hint="eastAsia"/>
          <w:b/>
          <w:color w:val="000000"/>
          <w:sz w:val="24"/>
          <w:szCs w:val="21"/>
        </w:rPr>
        <w:t>表</w:t>
      </w:r>
      <w:r>
        <w:rPr>
          <w:rFonts w:eastAsia="仿宋_GB2312"/>
          <w:b/>
          <w:color w:val="000000"/>
          <w:sz w:val="24"/>
          <w:szCs w:val="21"/>
        </w:rPr>
        <w:t xml:space="preserve">4-2-3  </w:t>
      </w:r>
      <w:r>
        <w:rPr>
          <w:rFonts w:eastAsia="仿宋_GB2312" w:hint="eastAsia"/>
          <w:b/>
          <w:color w:val="000000"/>
          <w:sz w:val="24"/>
          <w:szCs w:val="21"/>
        </w:rPr>
        <w:t>南雄市集体农用地</w:t>
      </w:r>
      <w:r>
        <w:rPr>
          <w:rFonts w:eastAsia="仿宋_GB2312"/>
          <w:b/>
          <w:color w:val="000000"/>
          <w:sz w:val="24"/>
          <w:szCs w:val="21"/>
        </w:rPr>
        <w:t>—</w:t>
      </w:r>
      <w:r>
        <w:rPr>
          <w:rFonts w:eastAsia="仿宋_GB2312" w:hint="eastAsia"/>
          <w:b/>
          <w:color w:val="000000"/>
          <w:sz w:val="24"/>
          <w:szCs w:val="21"/>
        </w:rPr>
        <w:t>二级耕地修正系数说明表</w:t>
      </w:r>
    </w:p>
    <w:tbl>
      <w:tblPr>
        <w:tblW w:w="5639" w:type="pct"/>
        <w:tblInd w:w="-572" w:type="dxa"/>
        <w:tblLayout w:type="fixed"/>
        <w:tblLook w:val="04A0"/>
      </w:tblPr>
      <w:tblGrid>
        <w:gridCol w:w="965"/>
        <w:gridCol w:w="1052"/>
        <w:gridCol w:w="1313"/>
        <w:gridCol w:w="1384"/>
        <w:gridCol w:w="1461"/>
        <w:gridCol w:w="1461"/>
        <w:gridCol w:w="1461"/>
        <w:gridCol w:w="1633"/>
      </w:tblGrid>
      <w:tr w:rsidR="00C37608">
        <w:trPr>
          <w:trHeight w:val="300"/>
          <w:tblHeader/>
        </w:trPr>
        <w:tc>
          <w:tcPr>
            <w:tcW w:w="1550"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 xml:space="preserve">     </w:t>
            </w:r>
            <w:r>
              <w:rPr>
                <w:rFonts w:eastAsia="仿宋_GB2312" w:cs="宋体" w:hint="eastAsia"/>
                <w:b/>
                <w:bCs/>
                <w:color w:val="000000"/>
                <w:kern w:val="0"/>
                <w:szCs w:val="21"/>
              </w:rPr>
              <w:t>优劣度</w:t>
            </w:r>
            <w:r>
              <w:rPr>
                <w:rFonts w:eastAsia="仿宋_GB2312" w:cs="宋体" w:hint="eastAsia"/>
                <w:b/>
                <w:bCs/>
                <w:color w:val="000000"/>
                <w:kern w:val="0"/>
                <w:szCs w:val="21"/>
              </w:rPr>
              <w:br/>
            </w:r>
            <w:r>
              <w:rPr>
                <w:rFonts w:eastAsia="仿宋_GB2312" w:cs="宋体" w:hint="eastAsia"/>
                <w:b/>
                <w:bCs/>
                <w:color w:val="000000"/>
                <w:kern w:val="0"/>
                <w:szCs w:val="21"/>
              </w:rPr>
              <w:t>因素</w:t>
            </w:r>
          </w:p>
        </w:tc>
        <w:tc>
          <w:tcPr>
            <w:tcW w:w="3450" w:type="pct"/>
            <w:gridSpan w:val="5"/>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修正体系</w:t>
            </w:r>
          </w:p>
        </w:tc>
      </w:tr>
      <w:tr w:rsidR="00C37608">
        <w:trPr>
          <w:trHeight w:val="270"/>
          <w:tblHeader/>
        </w:trPr>
        <w:tc>
          <w:tcPr>
            <w:tcW w:w="1550"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b/>
                <w:bCs/>
                <w:color w:val="000000"/>
                <w:kern w:val="0"/>
                <w:szCs w:val="21"/>
              </w:rPr>
            </w:pP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优</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较优</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一般</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较劣</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劣</w:t>
            </w:r>
          </w:p>
        </w:tc>
      </w:tr>
      <w:tr w:rsidR="00C37608">
        <w:trPr>
          <w:trHeight w:val="570"/>
        </w:trPr>
        <w:tc>
          <w:tcPr>
            <w:tcW w:w="449"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自然因素</w:t>
            </w:r>
          </w:p>
        </w:tc>
        <w:tc>
          <w:tcPr>
            <w:tcW w:w="490"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土壤条件</w:t>
            </w:r>
          </w:p>
        </w:tc>
        <w:tc>
          <w:tcPr>
            <w:tcW w:w="61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有效土层厚度（厘米）</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100</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[80,100)</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[60,80)</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[30,60)</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[0,30)</w:t>
            </w:r>
          </w:p>
        </w:tc>
      </w:tr>
      <w:tr w:rsidR="00C37608">
        <w:trPr>
          <w:trHeight w:val="315"/>
        </w:trPr>
        <w:tc>
          <w:tcPr>
            <w:tcW w:w="44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1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土壤质地</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砂壤、轻壤</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中壤</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重壤</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粘土</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砾石土、砂土</w:t>
            </w:r>
          </w:p>
        </w:tc>
      </w:tr>
      <w:tr w:rsidR="00C37608">
        <w:trPr>
          <w:trHeight w:val="600"/>
        </w:trPr>
        <w:tc>
          <w:tcPr>
            <w:tcW w:w="44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1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土壤有机质含量（</w:t>
            </w:r>
            <w:r>
              <w:rPr>
                <w:rFonts w:eastAsia="仿宋_GB2312"/>
                <w:color w:val="000000"/>
                <w:kern w:val="0"/>
                <w:szCs w:val="21"/>
              </w:rPr>
              <w:t>%</w:t>
            </w:r>
            <w:r>
              <w:rPr>
                <w:rFonts w:eastAsia="仿宋_GB2312" w:cs="宋体" w:hint="eastAsia"/>
                <w:color w:val="000000"/>
                <w:kern w:val="0"/>
                <w:szCs w:val="21"/>
              </w:rPr>
              <w:t>）</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3</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[2,3)</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[1,2)</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[0.6,1)</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[0,0.6)</w:t>
            </w:r>
          </w:p>
        </w:tc>
      </w:tr>
      <w:tr w:rsidR="00C37608">
        <w:trPr>
          <w:trHeight w:val="600"/>
        </w:trPr>
        <w:tc>
          <w:tcPr>
            <w:tcW w:w="44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1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土壤酸碱度</w:t>
            </w:r>
            <w:r>
              <w:rPr>
                <w:rFonts w:eastAsia="仿宋_GB2312" w:cs="宋体"/>
                <w:color w:val="000000"/>
                <w:kern w:val="0"/>
                <w:szCs w:val="21"/>
              </w:rPr>
              <w:t>(pH</w:t>
            </w:r>
            <w:r>
              <w:rPr>
                <w:rFonts w:eastAsia="仿宋_GB2312" w:cs="宋体" w:hint="eastAsia"/>
                <w:color w:val="000000"/>
                <w:kern w:val="0"/>
                <w:szCs w:val="21"/>
              </w:rPr>
              <w:t>值</w:t>
            </w:r>
            <w:r>
              <w:rPr>
                <w:rFonts w:eastAsia="仿宋_GB2312" w:cs="宋体"/>
                <w:color w:val="000000"/>
                <w:kern w:val="0"/>
                <w:szCs w:val="21"/>
              </w:rPr>
              <w:t xml:space="preserve">) </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6.0-7.9</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5.5-6.0</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5.0-5.5</w:t>
            </w:r>
            <w:r>
              <w:rPr>
                <w:rFonts w:eastAsia="仿宋_GB2312" w:cs="宋体" w:hint="eastAsia"/>
                <w:color w:val="000000"/>
                <w:kern w:val="0"/>
                <w:szCs w:val="21"/>
              </w:rPr>
              <w:t>，</w:t>
            </w:r>
            <w:r>
              <w:rPr>
                <w:rFonts w:eastAsia="仿宋_GB2312" w:cs="宋体"/>
                <w:color w:val="000000"/>
                <w:kern w:val="0"/>
                <w:szCs w:val="21"/>
              </w:rPr>
              <w:t>7.9-8.5</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4.5-5.0</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w:t>
            </w:r>
            <w:r>
              <w:rPr>
                <w:rFonts w:eastAsia="仿宋_GB2312" w:cs="宋体"/>
                <w:color w:val="000000"/>
                <w:kern w:val="0"/>
                <w:szCs w:val="21"/>
              </w:rPr>
              <w:t>4.5</w:t>
            </w:r>
            <w:r>
              <w:rPr>
                <w:rFonts w:eastAsia="仿宋_GB2312" w:cs="宋体" w:hint="eastAsia"/>
                <w:color w:val="000000"/>
                <w:kern w:val="0"/>
                <w:szCs w:val="21"/>
              </w:rPr>
              <w:t>，＞</w:t>
            </w:r>
            <w:r>
              <w:rPr>
                <w:rFonts w:eastAsia="仿宋_GB2312" w:cs="宋体"/>
                <w:color w:val="000000"/>
                <w:kern w:val="0"/>
                <w:szCs w:val="21"/>
              </w:rPr>
              <w:t>8.5</w:t>
            </w:r>
          </w:p>
        </w:tc>
      </w:tr>
      <w:tr w:rsidR="00C37608">
        <w:trPr>
          <w:trHeight w:val="315"/>
        </w:trPr>
        <w:tc>
          <w:tcPr>
            <w:tcW w:w="44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水资源状况</w:t>
            </w:r>
          </w:p>
        </w:tc>
        <w:tc>
          <w:tcPr>
            <w:tcW w:w="61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水资源保证率</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hint="eastAsia"/>
                <w:color w:val="000000"/>
                <w:kern w:val="0"/>
                <w:szCs w:val="21"/>
              </w:rPr>
              <w:t>≥</w:t>
            </w:r>
            <w:r>
              <w:rPr>
                <w:rFonts w:eastAsia="仿宋_GB2312"/>
                <w:color w:val="000000"/>
                <w:kern w:val="0"/>
                <w:szCs w:val="21"/>
              </w:rPr>
              <w:t>0.85</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olor w:val="000000"/>
                <w:kern w:val="0"/>
                <w:szCs w:val="21"/>
              </w:rPr>
              <w:t>[0.75, 0.85)</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olor w:val="000000"/>
                <w:kern w:val="0"/>
                <w:szCs w:val="21"/>
              </w:rPr>
              <w:t>[0.65, 0.75)</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olor w:val="000000"/>
                <w:kern w:val="0"/>
                <w:szCs w:val="21"/>
              </w:rPr>
              <w:t>[0.55, 0.65)</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olor w:val="000000"/>
                <w:kern w:val="0"/>
                <w:szCs w:val="21"/>
              </w:rPr>
              <w:t>[0, 0.55)</w:t>
            </w:r>
          </w:p>
        </w:tc>
      </w:tr>
      <w:tr w:rsidR="00C37608">
        <w:trPr>
          <w:trHeight w:val="315"/>
        </w:trPr>
        <w:tc>
          <w:tcPr>
            <w:tcW w:w="44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1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水源类型</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地表水</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浅层地下水</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深层地下水</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w:t>
            </w:r>
          </w:p>
        </w:tc>
      </w:tr>
      <w:tr w:rsidR="00C37608">
        <w:trPr>
          <w:trHeight w:val="315"/>
        </w:trPr>
        <w:tc>
          <w:tcPr>
            <w:tcW w:w="44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1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水源质量</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水源质量优</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s="宋体" w:hint="eastAsia"/>
                <w:color w:val="000000"/>
                <w:kern w:val="0"/>
                <w:szCs w:val="21"/>
              </w:rPr>
              <w:t>水源质量较优</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水源质量一般</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水源质量较差</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s="宋体" w:hint="eastAsia"/>
                <w:color w:val="000000"/>
                <w:kern w:val="0"/>
                <w:szCs w:val="21"/>
              </w:rPr>
              <w:t>水源质量差</w:t>
            </w:r>
          </w:p>
        </w:tc>
      </w:tr>
      <w:tr w:rsidR="00C37608">
        <w:trPr>
          <w:trHeight w:val="570"/>
        </w:trPr>
        <w:tc>
          <w:tcPr>
            <w:tcW w:w="44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1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地下水埋深度（米）</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80</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[60,80)</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[45,60)</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[30,45)</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[0,30)</w:t>
            </w:r>
          </w:p>
        </w:tc>
      </w:tr>
      <w:tr w:rsidR="00C37608">
        <w:trPr>
          <w:trHeight w:val="315"/>
        </w:trPr>
        <w:tc>
          <w:tcPr>
            <w:tcW w:w="44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地形地貌</w:t>
            </w:r>
          </w:p>
        </w:tc>
        <w:tc>
          <w:tcPr>
            <w:tcW w:w="61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地形坡度（</w:t>
            </w:r>
            <w:r>
              <w:rPr>
                <w:rFonts w:eastAsia="仿宋_GB2312"/>
                <w:color w:val="000000"/>
                <w:kern w:val="0"/>
                <w:szCs w:val="21"/>
              </w:rPr>
              <w:t>°</w:t>
            </w:r>
            <w:r>
              <w:rPr>
                <w:rFonts w:eastAsia="仿宋_GB2312" w:cs="宋体" w:hint="eastAsia"/>
                <w:color w:val="000000"/>
                <w:kern w:val="0"/>
                <w:szCs w:val="21"/>
              </w:rPr>
              <w:t>）</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[0,2)</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[2,5)</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[5,8)</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[8,15)</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[15, 90]</w:t>
            </w:r>
          </w:p>
        </w:tc>
      </w:tr>
      <w:tr w:rsidR="00C37608">
        <w:trPr>
          <w:trHeight w:val="315"/>
        </w:trPr>
        <w:tc>
          <w:tcPr>
            <w:tcW w:w="44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1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地貌类型</w:t>
            </w:r>
          </w:p>
        </w:tc>
        <w:tc>
          <w:tcPr>
            <w:tcW w:w="645" w:type="pct"/>
            <w:tcBorders>
              <w:top w:val="nil"/>
              <w:left w:val="nil"/>
              <w:bottom w:val="single" w:sz="4" w:space="0" w:color="auto"/>
              <w:right w:val="single" w:sz="4" w:space="0" w:color="auto"/>
            </w:tcBorders>
            <w:shd w:val="clear" w:color="auto" w:fill="auto"/>
          </w:tcPr>
          <w:p w:rsidR="00C37608" w:rsidRDefault="007A737F">
            <w:pPr>
              <w:adjustRightInd w:val="0"/>
              <w:snapToGrid w:val="0"/>
              <w:jc w:val="center"/>
              <w:rPr>
                <w:rFonts w:eastAsia="仿宋_GB2312" w:cs="宋体"/>
                <w:color w:val="000000"/>
                <w:kern w:val="0"/>
                <w:szCs w:val="21"/>
              </w:rPr>
            </w:pPr>
            <w:r>
              <w:rPr>
                <w:rFonts w:eastAsia="仿宋_GB2312" w:cs="仿宋_GB2312" w:hint="eastAsia"/>
                <w:color w:val="000000"/>
                <w:kern w:val="0"/>
                <w:sz w:val="22"/>
              </w:rPr>
              <w:t>平原</w:t>
            </w:r>
          </w:p>
        </w:tc>
        <w:tc>
          <w:tcPr>
            <w:tcW w:w="681" w:type="pct"/>
            <w:tcBorders>
              <w:top w:val="nil"/>
              <w:left w:val="nil"/>
              <w:bottom w:val="single" w:sz="4" w:space="0" w:color="auto"/>
              <w:right w:val="single" w:sz="4" w:space="0" w:color="auto"/>
            </w:tcBorders>
            <w:shd w:val="clear" w:color="auto" w:fill="auto"/>
          </w:tcPr>
          <w:p w:rsidR="00C37608" w:rsidRDefault="007A737F">
            <w:pPr>
              <w:adjustRightInd w:val="0"/>
              <w:snapToGrid w:val="0"/>
              <w:jc w:val="center"/>
              <w:rPr>
                <w:rFonts w:eastAsia="仿宋_GB2312"/>
                <w:color w:val="000000"/>
                <w:kern w:val="0"/>
                <w:szCs w:val="21"/>
              </w:rPr>
            </w:pPr>
            <w:r>
              <w:rPr>
                <w:rFonts w:eastAsia="仿宋_GB2312" w:cs="仿宋_GB2312" w:hint="eastAsia"/>
                <w:color w:val="000000"/>
                <w:kern w:val="0"/>
                <w:sz w:val="22"/>
              </w:rPr>
              <w:t>台地</w:t>
            </w:r>
          </w:p>
        </w:tc>
        <w:tc>
          <w:tcPr>
            <w:tcW w:w="681" w:type="pct"/>
            <w:tcBorders>
              <w:top w:val="nil"/>
              <w:left w:val="nil"/>
              <w:bottom w:val="single" w:sz="4" w:space="0" w:color="auto"/>
              <w:right w:val="single" w:sz="4" w:space="0" w:color="auto"/>
            </w:tcBorders>
            <w:shd w:val="clear" w:color="auto" w:fill="auto"/>
          </w:tcPr>
          <w:p w:rsidR="00C37608" w:rsidRDefault="007A737F">
            <w:pPr>
              <w:adjustRightInd w:val="0"/>
              <w:snapToGrid w:val="0"/>
              <w:jc w:val="center"/>
              <w:rPr>
                <w:rFonts w:eastAsia="仿宋_GB2312" w:cs="宋体"/>
                <w:color w:val="000000"/>
                <w:kern w:val="0"/>
                <w:szCs w:val="21"/>
              </w:rPr>
            </w:pPr>
            <w:r>
              <w:rPr>
                <w:rFonts w:eastAsia="仿宋_GB2312" w:cs="仿宋_GB2312" w:hint="eastAsia"/>
                <w:color w:val="000000"/>
                <w:kern w:val="0"/>
                <w:sz w:val="22"/>
              </w:rPr>
              <w:t>丘陵</w:t>
            </w:r>
          </w:p>
        </w:tc>
        <w:tc>
          <w:tcPr>
            <w:tcW w:w="681" w:type="pct"/>
            <w:tcBorders>
              <w:top w:val="nil"/>
              <w:left w:val="nil"/>
              <w:bottom w:val="single" w:sz="4" w:space="0" w:color="auto"/>
              <w:right w:val="single" w:sz="4" w:space="0" w:color="auto"/>
            </w:tcBorders>
            <w:shd w:val="clear" w:color="auto" w:fill="auto"/>
          </w:tcPr>
          <w:p w:rsidR="00C37608" w:rsidRDefault="007A737F">
            <w:pPr>
              <w:adjustRightInd w:val="0"/>
              <w:snapToGrid w:val="0"/>
              <w:jc w:val="center"/>
              <w:rPr>
                <w:rFonts w:eastAsia="仿宋_GB2312" w:cs="宋体"/>
                <w:color w:val="000000"/>
                <w:kern w:val="0"/>
                <w:szCs w:val="21"/>
              </w:rPr>
            </w:pPr>
            <w:r>
              <w:rPr>
                <w:rFonts w:eastAsia="仿宋_GB2312" w:cs="仿宋_GB2312" w:hint="eastAsia"/>
                <w:color w:val="000000"/>
                <w:kern w:val="0"/>
                <w:sz w:val="22"/>
              </w:rPr>
              <w:t>山地</w:t>
            </w:r>
          </w:p>
        </w:tc>
        <w:tc>
          <w:tcPr>
            <w:tcW w:w="761" w:type="pct"/>
            <w:tcBorders>
              <w:top w:val="nil"/>
              <w:left w:val="nil"/>
              <w:bottom w:val="single" w:sz="4" w:space="0" w:color="auto"/>
              <w:right w:val="single" w:sz="4" w:space="0" w:color="auto"/>
            </w:tcBorders>
            <w:shd w:val="clear" w:color="auto" w:fill="auto"/>
          </w:tcPr>
          <w:p w:rsidR="00C37608" w:rsidRDefault="007A737F">
            <w:pPr>
              <w:adjustRightInd w:val="0"/>
              <w:snapToGrid w:val="0"/>
              <w:jc w:val="center"/>
              <w:rPr>
                <w:rFonts w:eastAsia="仿宋_GB2312" w:cs="宋体"/>
                <w:color w:val="000000"/>
                <w:kern w:val="0"/>
                <w:szCs w:val="21"/>
              </w:rPr>
            </w:pPr>
            <w:r>
              <w:rPr>
                <w:rFonts w:eastAsia="仿宋_GB2312"/>
                <w:color w:val="000000"/>
                <w:kern w:val="0"/>
                <w:sz w:val="22"/>
              </w:rPr>
              <w:t>——</w:t>
            </w:r>
          </w:p>
        </w:tc>
      </w:tr>
      <w:tr w:rsidR="00C37608">
        <w:trPr>
          <w:trHeight w:val="420"/>
        </w:trPr>
        <w:tc>
          <w:tcPr>
            <w:tcW w:w="44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1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海拔（米）</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[0,250)</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[250</w:t>
            </w:r>
            <w:r>
              <w:rPr>
                <w:rFonts w:eastAsia="仿宋_GB2312" w:hint="eastAsia"/>
                <w:color w:val="000000"/>
                <w:kern w:val="0"/>
                <w:szCs w:val="21"/>
              </w:rPr>
              <w:t>,5</w:t>
            </w:r>
            <w:r>
              <w:rPr>
                <w:rFonts w:eastAsia="仿宋_GB2312"/>
                <w:color w:val="000000"/>
                <w:kern w:val="0"/>
                <w:szCs w:val="21"/>
              </w:rPr>
              <w:t>00)</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[500</w:t>
            </w:r>
            <w:r>
              <w:rPr>
                <w:rFonts w:eastAsia="仿宋_GB2312" w:hint="eastAsia"/>
                <w:color w:val="000000"/>
                <w:kern w:val="0"/>
                <w:szCs w:val="21"/>
              </w:rPr>
              <w:t>,80</w:t>
            </w:r>
            <w:r>
              <w:rPr>
                <w:rFonts w:eastAsia="仿宋_GB2312"/>
                <w:color w:val="000000"/>
                <w:kern w:val="0"/>
                <w:szCs w:val="21"/>
              </w:rPr>
              <w:t>0)</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[800,1000)</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[1000,+</w:t>
            </w:r>
            <w:r>
              <w:rPr>
                <w:rFonts w:eastAsia="仿宋_GB2312" w:hint="eastAsia"/>
                <w:color w:val="000000"/>
                <w:kern w:val="0"/>
                <w:szCs w:val="21"/>
              </w:rPr>
              <w:t>∞）</w:t>
            </w:r>
          </w:p>
        </w:tc>
      </w:tr>
      <w:tr w:rsidR="00C37608">
        <w:trPr>
          <w:trHeight w:val="560"/>
        </w:trPr>
        <w:tc>
          <w:tcPr>
            <w:tcW w:w="44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局部气候差异</w:t>
            </w:r>
          </w:p>
        </w:tc>
        <w:tc>
          <w:tcPr>
            <w:tcW w:w="61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年降水量</w:t>
            </w:r>
          </w:p>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（毫米）</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2000</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[1600,2000)</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[1200,1600)</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[1000,1200)</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[0,1200)</w:t>
            </w:r>
          </w:p>
        </w:tc>
      </w:tr>
      <w:tr w:rsidR="00C37608">
        <w:trPr>
          <w:trHeight w:val="765"/>
        </w:trPr>
        <w:tc>
          <w:tcPr>
            <w:tcW w:w="44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1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kern w:val="0"/>
                <w:szCs w:val="21"/>
              </w:rPr>
              <w:t>≥</w:t>
            </w:r>
            <w:r>
              <w:rPr>
                <w:rFonts w:eastAsia="仿宋_GB2312" w:cs="宋体" w:hint="eastAsia"/>
                <w:kern w:val="0"/>
                <w:szCs w:val="21"/>
              </w:rPr>
              <w:t>10</w:t>
            </w:r>
            <w:r>
              <w:rPr>
                <w:rFonts w:eastAsia="仿宋_GB2312" w:cs="宋体" w:hint="eastAsia"/>
                <w:kern w:val="0"/>
                <w:szCs w:val="21"/>
              </w:rPr>
              <w:t>℃</w:t>
            </w:r>
            <w:r>
              <w:rPr>
                <w:rFonts w:eastAsia="仿宋_GB2312" w:cs="宋体" w:hint="eastAsia"/>
                <w:color w:val="000000"/>
                <w:kern w:val="0"/>
                <w:szCs w:val="21"/>
              </w:rPr>
              <w:t>年积温（摄氏度）</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7500</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[7000,7500)</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[6500,7000)</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[6000,6500)</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[0,6000)</w:t>
            </w:r>
          </w:p>
        </w:tc>
      </w:tr>
      <w:tr w:rsidR="00C37608">
        <w:trPr>
          <w:trHeight w:val="285"/>
        </w:trPr>
        <w:tc>
          <w:tcPr>
            <w:tcW w:w="44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tcBorders>
              <w:top w:val="nil"/>
              <w:left w:val="single" w:sz="4" w:space="0" w:color="auto"/>
              <w:bottom w:val="nil"/>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生态环境状况因素</w:t>
            </w:r>
          </w:p>
        </w:tc>
        <w:tc>
          <w:tcPr>
            <w:tcW w:w="61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土壤侵蚀状况</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无侵蚀</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轻度侵蚀</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中度侵蚀</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严重侵蚀</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重度侵蚀</w:t>
            </w:r>
          </w:p>
        </w:tc>
      </w:tr>
      <w:tr w:rsidR="00C37608">
        <w:trPr>
          <w:trHeight w:val="570"/>
        </w:trPr>
        <w:tc>
          <w:tcPr>
            <w:tcW w:w="449" w:type="pct"/>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社会经济因素</w:t>
            </w:r>
          </w:p>
        </w:tc>
        <w:tc>
          <w:tcPr>
            <w:tcW w:w="490" w:type="pct"/>
            <w:vMerge w:val="restart"/>
            <w:tcBorders>
              <w:top w:val="single" w:sz="4" w:space="0" w:color="auto"/>
              <w:left w:val="single" w:sz="4" w:space="0" w:color="auto"/>
              <w:bottom w:val="nil"/>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基础设施条件</w:t>
            </w:r>
          </w:p>
        </w:tc>
        <w:tc>
          <w:tcPr>
            <w:tcW w:w="61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灌溉条件</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充分满足</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基本满足</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一般满足</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有灌溉，但保证率低</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无灌溉条件</w:t>
            </w:r>
          </w:p>
        </w:tc>
      </w:tr>
      <w:tr w:rsidR="00C37608">
        <w:trPr>
          <w:trHeight w:val="855"/>
        </w:trPr>
        <w:tc>
          <w:tcPr>
            <w:tcW w:w="449"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tcBorders>
              <w:top w:val="single" w:sz="4" w:space="0" w:color="auto"/>
              <w:left w:val="single" w:sz="4" w:space="0" w:color="auto"/>
              <w:bottom w:val="nil"/>
              <w:right w:val="single" w:sz="4" w:space="0" w:color="auto"/>
            </w:tcBorders>
            <w:vAlign w:val="center"/>
          </w:tcPr>
          <w:p w:rsidR="00C37608" w:rsidRDefault="00C37608">
            <w:pPr>
              <w:adjustRightInd w:val="0"/>
              <w:snapToGrid w:val="0"/>
              <w:rPr>
                <w:rFonts w:eastAsia="仿宋_GB2312" w:cs="宋体"/>
                <w:kern w:val="0"/>
                <w:szCs w:val="21"/>
              </w:rPr>
            </w:pPr>
          </w:p>
        </w:tc>
        <w:tc>
          <w:tcPr>
            <w:tcW w:w="61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田间路网密度</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田间道路网发达、田间道路网密度高</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田间道路网较发达、田间道路网密度较高</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田间道路网密度一般</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田间道路网密度较低</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无田间道路</w:t>
            </w:r>
          </w:p>
        </w:tc>
      </w:tr>
      <w:tr w:rsidR="00C37608">
        <w:trPr>
          <w:trHeight w:val="570"/>
        </w:trPr>
        <w:tc>
          <w:tcPr>
            <w:tcW w:w="449"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tcBorders>
              <w:top w:val="single" w:sz="4" w:space="0" w:color="auto"/>
              <w:left w:val="single" w:sz="4" w:space="0" w:color="auto"/>
              <w:bottom w:val="nil"/>
              <w:right w:val="single" w:sz="4" w:space="0" w:color="auto"/>
            </w:tcBorders>
            <w:vAlign w:val="center"/>
          </w:tcPr>
          <w:p w:rsidR="00C37608" w:rsidRDefault="00C37608">
            <w:pPr>
              <w:adjustRightInd w:val="0"/>
              <w:snapToGrid w:val="0"/>
              <w:rPr>
                <w:rFonts w:eastAsia="仿宋_GB2312" w:cs="宋体"/>
                <w:kern w:val="0"/>
                <w:szCs w:val="21"/>
              </w:rPr>
            </w:pPr>
          </w:p>
        </w:tc>
        <w:tc>
          <w:tcPr>
            <w:tcW w:w="61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排水条件</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排水体系健全</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排水体系基本健全</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排水体系一般</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有排水体系，但排水差</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无排水体系</w:t>
            </w:r>
          </w:p>
        </w:tc>
      </w:tr>
      <w:tr w:rsidR="00C37608">
        <w:trPr>
          <w:trHeight w:val="915"/>
        </w:trPr>
        <w:tc>
          <w:tcPr>
            <w:tcW w:w="449"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耕作便利条件</w:t>
            </w:r>
          </w:p>
        </w:tc>
        <w:tc>
          <w:tcPr>
            <w:tcW w:w="61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耕作距离（米）</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居民点距离地块中心近，</w:t>
            </w:r>
            <w:r>
              <w:rPr>
                <w:rFonts w:eastAsia="仿宋_GB2312"/>
                <w:color w:val="000000"/>
                <w:kern w:val="0"/>
                <w:szCs w:val="21"/>
              </w:rPr>
              <w:t>[0, 200)</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居民点距离地块中心较近，</w:t>
            </w:r>
            <w:r>
              <w:rPr>
                <w:rFonts w:eastAsia="仿宋_GB2312"/>
                <w:color w:val="000000"/>
                <w:kern w:val="0"/>
                <w:szCs w:val="21"/>
              </w:rPr>
              <w:t>[200,600)</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居民点距离地块中心一般，</w:t>
            </w:r>
            <w:r>
              <w:rPr>
                <w:rFonts w:eastAsia="仿宋_GB2312"/>
                <w:color w:val="000000"/>
                <w:kern w:val="0"/>
                <w:szCs w:val="21"/>
              </w:rPr>
              <w:t>[600,1000)</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居民点距离地块中心较远，</w:t>
            </w:r>
            <w:r>
              <w:rPr>
                <w:rFonts w:eastAsia="仿宋_GB2312"/>
                <w:color w:val="000000"/>
                <w:kern w:val="0"/>
                <w:szCs w:val="21"/>
              </w:rPr>
              <w:t>[1000,1500)</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居民点距离地块中心远，</w:t>
            </w:r>
            <w:r>
              <w:rPr>
                <w:rFonts w:eastAsia="仿宋_GB2312"/>
                <w:color w:val="000000"/>
                <w:kern w:val="0"/>
                <w:szCs w:val="21"/>
              </w:rPr>
              <w:t>[1500,+</w:t>
            </w:r>
            <w:r>
              <w:rPr>
                <w:rFonts w:eastAsia="仿宋_GB2312" w:cs="宋体" w:hint="eastAsia"/>
                <w:color w:val="000000"/>
                <w:kern w:val="0"/>
                <w:szCs w:val="21"/>
              </w:rPr>
              <w:t>∞</w:t>
            </w:r>
            <w:r>
              <w:rPr>
                <w:rFonts w:eastAsia="仿宋_GB2312"/>
                <w:color w:val="000000"/>
                <w:kern w:val="0"/>
                <w:szCs w:val="21"/>
              </w:rPr>
              <w:t>)</w:t>
            </w:r>
          </w:p>
        </w:tc>
      </w:tr>
      <w:tr w:rsidR="00C37608">
        <w:trPr>
          <w:trHeight w:val="315"/>
        </w:trPr>
        <w:tc>
          <w:tcPr>
            <w:tcW w:w="449"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1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田面平整度</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平整</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较平整</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一般</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较不平整</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不平整</w:t>
            </w:r>
          </w:p>
        </w:tc>
      </w:tr>
      <w:tr w:rsidR="00C37608">
        <w:trPr>
          <w:trHeight w:val="570"/>
        </w:trPr>
        <w:tc>
          <w:tcPr>
            <w:tcW w:w="449"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土地利用状况</w:t>
            </w:r>
          </w:p>
        </w:tc>
        <w:tc>
          <w:tcPr>
            <w:tcW w:w="61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利用现状</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水田水浇地</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水田水浇地轮耕</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旱地</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休耕水田、轮耕旱地</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休耕旱地</w:t>
            </w:r>
          </w:p>
        </w:tc>
      </w:tr>
      <w:tr w:rsidR="00C37608">
        <w:trPr>
          <w:trHeight w:val="315"/>
        </w:trPr>
        <w:tc>
          <w:tcPr>
            <w:tcW w:w="449"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61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人均耕地面积（亩）</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[0,0.3</w:t>
            </w:r>
            <w:r>
              <w:rPr>
                <w:rFonts w:eastAsia="仿宋_GB2312" w:hint="eastAsia"/>
                <w:color w:val="000000"/>
                <w:kern w:val="0"/>
                <w:szCs w:val="21"/>
              </w:rPr>
              <w:t>）</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[0.3,0.6)</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[0.6,1)</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[1,1.5)</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[1.5,+∞</w:t>
            </w:r>
            <w:r>
              <w:rPr>
                <w:rFonts w:eastAsia="仿宋_GB2312" w:hint="eastAsia"/>
                <w:color w:val="000000"/>
                <w:kern w:val="0"/>
                <w:szCs w:val="21"/>
              </w:rPr>
              <w:t>）</w:t>
            </w:r>
          </w:p>
        </w:tc>
      </w:tr>
      <w:tr w:rsidR="00C37608">
        <w:trPr>
          <w:trHeight w:val="315"/>
        </w:trPr>
        <w:tc>
          <w:tcPr>
            <w:tcW w:w="449"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61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利用集约度高</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利用集约度较高</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利用集约度一般</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利用集约度较低</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利用集约度低</w:t>
            </w:r>
          </w:p>
        </w:tc>
      </w:tr>
      <w:tr w:rsidR="00C37608">
        <w:trPr>
          <w:trHeight w:val="315"/>
        </w:trPr>
        <w:tc>
          <w:tcPr>
            <w:tcW w:w="449"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61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经营效益好</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经营效益较好</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经营效益较一般</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经营效益较低</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经营效益低</w:t>
            </w:r>
          </w:p>
        </w:tc>
      </w:tr>
      <w:tr w:rsidR="00C37608">
        <w:trPr>
          <w:trHeight w:val="1425"/>
        </w:trPr>
        <w:tc>
          <w:tcPr>
            <w:tcW w:w="449"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区位因素</w:t>
            </w:r>
          </w:p>
        </w:tc>
        <w:tc>
          <w:tcPr>
            <w:tcW w:w="490"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区位条件</w:t>
            </w:r>
          </w:p>
        </w:tc>
        <w:tc>
          <w:tcPr>
            <w:tcW w:w="61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城镇影响度</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距离城镇中心近，中心城镇规模大，人口规模大，生产水平高</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距离城镇中心较近，中心城镇规模较大，人口规模较大，生产水平较高</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距离城镇中心一般，中心城镇规模一般，生产水平一般</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距离城镇中心较远，中心城镇规模较小，生产水较低</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距离城镇中心远，中心城镇规模小，人口规模稀缺，生产水平极低</w:t>
            </w:r>
          </w:p>
        </w:tc>
      </w:tr>
      <w:tr w:rsidR="00C37608">
        <w:trPr>
          <w:trHeight w:val="1140"/>
        </w:trPr>
        <w:tc>
          <w:tcPr>
            <w:tcW w:w="44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1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农贸市场影响度</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距离农贸市场距离近，附近有大规模的农贸市场</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距离农贸市场距离较近，附近有较大规模的农贸市场</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距离农贸市场距离一般，有小规模的农贸市场</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有小规模的农贸市场，但距离耕作地块较远</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镇级区内无农贸市场</w:t>
            </w:r>
          </w:p>
        </w:tc>
      </w:tr>
      <w:tr w:rsidR="00C37608">
        <w:trPr>
          <w:trHeight w:val="855"/>
        </w:trPr>
        <w:tc>
          <w:tcPr>
            <w:tcW w:w="44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交通条件</w:t>
            </w:r>
          </w:p>
        </w:tc>
        <w:tc>
          <w:tcPr>
            <w:tcW w:w="61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道路通达度</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临交通型主干道，道路通达度高</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临交通型次干道，道路通达度较高</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临混合型道路，道路通达度一般</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临支路，道路通达度较低</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不临路，道路通达度低</w:t>
            </w:r>
          </w:p>
        </w:tc>
      </w:tr>
      <w:tr w:rsidR="00C37608">
        <w:trPr>
          <w:trHeight w:val="855"/>
        </w:trPr>
        <w:tc>
          <w:tcPr>
            <w:tcW w:w="44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0"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1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对外交通便利度</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有大型车站、高速路口，且在周边地区</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有大型车站、高速路口，距离较近</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有小型车站、高速路口，距离适中</w:t>
            </w:r>
          </w:p>
        </w:tc>
        <w:tc>
          <w:tcPr>
            <w:tcW w:w="68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有小型车站、高速路口，距离较远</w:t>
            </w:r>
          </w:p>
        </w:tc>
        <w:tc>
          <w:tcPr>
            <w:tcW w:w="76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无车站、高速路口</w:t>
            </w:r>
          </w:p>
        </w:tc>
      </w:tr>
    </w:tbl>
    <w:p w:rsidR="00C37608" w:rsidRDefault="00C37608">
      <w:pPr>
        <w:jc w:val="center"/>
        <w:rPr>
          <w:rFonts w:eastAsia="仿宋_GB2312"/>
          <w:b/>
          <w:color w:val="000000"/>
          <w:sz w:val="24"/>
          <w:szCs w:val="21"/>
        </w:rPr>
      </w:pPr>
    </w:p>
    <w:p w:rsidR="00C37608" w:rsidRDefault="00C37608">
      <w:pPr>
        <w:jc w:val="center"/>
        <w:rPr>
          <w:rFonts w:eastAsia="仿宋_GB2312"/>
          <w:b/>
          <w:color w:val="000000"/>
          <w:sz w:val="24"/>
          <w:szCs w:val="21"/>
        </w:rPr>
      </w:pPr>
    </w:p>
    <w:p w:rsidR="00C37608" w:rsidRDefault="00C37608">
      <w:pPr>
        <w:jc w:val="center"/>
        <w:rPr>
          <w:rFonts w:eastAsia="仿宋_GB2312"/>
          <w:b/>
          <w:color w:val="000000"/>
          <w:sz w:val="24"/>
          <w:szCs w:val="21"/>
        </w:rPr>
      </w:pPr>
    </w:p>
    <w:p w:rsidR="00C37608" w:rsidRDefault="007A737F">
      <w:pPr>
        <w:jc w:val="center"/>
        <w:rPr>
          <w:rFonts w:eastAsia="仿宋_GB2312"/>
          <w:b/>
          <w:color w:val="000000"/>
          <w:sz w:val="24"/>
          <w:szCs w:val="21"/>
        </w:rPr>
      </w:pPr>
      <w:r>
        <w:rPr>
          <w:rFonts w:eastAsia="仿宋_GB2312" w:hint="eastAsia"/>
          <w:b/>
          <w:color w:val="000000"/>
          <w:sz w:val="24"/>
          <w:szCs w:val="21"/>
        </w:rPr>
        <w:lastRenderedPageBreak/>
        <w:t>表</w:t>
      </w:r>
      <w:r>
        <w:rPr>
          <w:rFonts w:eastAsia="仿宋_GB2312"/>
          <w:b/>
          <w:color w:val="000000"/>
          <w:sz w:val="24"/>
          <w:szCs w:val="21"/>
        </w:rPr>
        <w:t xml:space="preserve">4-2-4 </w:t>
      </w:r>
      <w:r>
        <w:rPr>
          <w:rFonts w:eastAsia="仿宋_GB2312" w:hint="eastAsia"/>
          <w:b/>
          <w:color w:val="000000"/>
          <w:sz w:val="24"/>
          <w:szCs w:val="21"/>
        </w:rPr>
        <w:t>南雄市集体农用地</w:t>
      </w:r>
      <w:r>
        <w:rPr>
          <w:rFonts w:eastAsia="仿宋_GB2312"/>
          <w:b/>
          <w:color w:val="000000"/>
          <w:sz w:val="24"/>
          <w:szCs w:val="21"/>
        </w:rPr>
        <w:t>—</w:t>
      </w:r>
      <w:r>
        <w:rPr>
          <w:rFonts w:eastAsia="仿宋_GB2312" w:hint="eastAsia"/>
          <w:b/>
          <w:color w:val="000000"/>
          <w:sz w:val="24"/>
          <w:szCs w:val="21"/>
        </w:rPr>
        <w:t>二级耕地修正系数表</w:t>
      </w:r>
    </w:p>
    <w:p w:rsidR="00C37608" w:rsidRDefault="007A737F">
      <w:pPr>
        <w:ind w:right="357"/>
        <w:jc w:val="right"/>
        <w:rPr>
          <w:rFonts w:eastAsia="仿宋_GB2312"/>
          <w:color w:val="000000"/>
          <w:sz w:val="24"/>
          <w:szCs w:val="21"/>
        </w:rPr>
      </w:pPr>
      <w:r>
        <w:rPr>
          <w:rFonts w:eastAsia="仿宋_GB2312" w:hint="eastAsia"/>
          <w:color w:val="000000"/>
          <w:sz w:val="24"/>
          <w:szCs w:val="21"/>
        </w:rPr>
        <w:t>单位：</w:t>
      </w:r>
      <w:r>
        <w:rPr>
          <w:rFonts w:eastAsia="仿宋_GB2312"/>
          <w:color w:val="000000"/>
          <w:sz w:val="24"/>
          <w:szCs w:val="21"/>
        </w:rPr>
        <w:t>%</w:t>
      </w:r>
    </w:p>
    <w:tbl>
      <w:tblPr>
        <w:tblW w:w="5000" w:type="pct"/>
        <w:tblLook w:val="04A0"/>
      </w:tblPr>
      <w:tblGrid>
        <w:gridCol w:w="881"/>
        <w:gridCol w:w="1520"/>
        <w:gridCol w:w="1943"/>
        <w:gridCol w:w="1277"/>
        <w:gridCol w:w="837"/>
        <w:gridCol w:w="837"/>
        <w:gridCol w:w="1309"/>
        <w:gridCol w:w="910"/>
      </w:tblGrid>
      <w:tr w:rsidR="00C37608">
        <w:trPr>
          <w:trHeight w:val="406"/>
          <w:tblHeader/>
        </w:trPr>
        <w:tc>
          <w:tcPr>
            <w:tcW w:w="2283"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spacing w:line="312" w:lineRule="auto"/>
              <w:rPr>
                <w:rFonts w:eastAsia="仿宋_GB2312"/>
                <w:b/>
                <w:bCs/>
                <w:color w:val="000000"/>
                <w:kern w:val="0"/>
                <w:szCs w:val="21"/>
              </w:rPr>
            </w:pPr>
            <w:r>
              <w:rPr>
                <w:rFonts w:eastAsia="仿宋_GB2312" w:hint="eastAsia"/>
                <w:b/>
                <w:bCs/>
                <w:color w:val="000000"/>
                <w:kern w:val="0"/>
                <w:szCs w:val="21"/>
              </w:rPr>
              <w:t>优劣度</w:t>
            </w:r>
            <w:r>
              <w:rPr>
                <w:rFonts w:eastAsia="仿宋_GB2312" w:hint="eastAsia"/>
                <w:b/>
                <w:bCs/>
                <w:color w:val="000000"/>
                <w:kern w:val="0"/>
                <w:szCs w:val="21"/>
              </w:rPr>
              <w:br/>
            </w:r>
            <w:r>
              <w:rPr>
                <w:rFonts w:eastAsia="仿宋_GB2312" w:hint="eastAsia"/>
                <w:b/>
                <w:bCs/>
                <w:color w:val="000000"/>
                <w:kern w:val="0"/>
                <w:szCs w:val="21"/>
              </w:rPr>
              <w:t>因素</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b/>
                <w:bCs/>
                <w:color w:val="000000"/>
                <w:kern w:val="0"/>
                <w:szCs w:val="21"/>
              </w:rPr>
            </w:pPr>
            <w:r>
              <w:rPr>
                <w:rFonts w:eastAsia="仿宋_GB2312" w:cs="宋体" w:hint="eastAsia"/>
                <w:b/>
                <w:bCs/>
                <w:color w:val="000000"/>
                <w:kern w:val="0"/>
                <w:szCs w:val="21"/>
              </w:rPr>
              <w:t>优</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b/>
                <w:bCs/>
                <w:color w:val="000000"/>
                <w:kern w:val="0"/>
                <w:szCs w:val="21"/>
              </w:rPr>
            </w:pPr>
            <w:r>
              <w:rPr>
                <w:rFonts w:eastAsia="仿宋_GB2312" w:cs="宋体" w:hint="eastAsia"/>
                <w:b/>
                <w:bCs/>
                <w:color w:val="000000"/>
                <w:kern w:val="0"/>
                <w:szCs w:val="21"/>
              </w:rPr>
              <w:t>较优</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b/>
                <w:bCs/>
                <w:color w:val="000000"/>
                <w:kern w:val="0"/>
                <w:szCs w:val="21"/>
              </w:rPr>
            </w:pPr>
            <w:r>
              <w:rPr>
                <w:rFonts w:eastAsia="仿宋_GB2312" w:cs="宋体" w:hint="eastAsia"/>
                <w:b/>
                <w:bCs/>
                <w:color w:val="000000"/>
                <w:kern w:val="0"/>
                <w:szCs w:val="21"/>
              </w:rPr>
              <w:t>一般</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b/>
                <w:bCs/>
                <w:color w:val="000000"/>
                <w:kern w:val="0"/>
                <w:szCs w:val="21"/>
              </w:rPr>
            </w:pPr>
            <w:r>
              <w:rPr>
                <w:rFonts w:eastAsia="仿宋_GB2312" w:cs="宋体" w:hint="eastAsia"/>
                <w:b/>
                <w:bCs/>
                <w:color w:val="000000"/>
                <w:kern w:val="0"/>
                <w:szCs w:val="21"/>
              </w:rPr>
              <w:t>较劣</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b/>
                <w:bCs/>
                <w:color w:val="000000"/>
                <w:kern w:val="0"/>
                <w:szCs w:val="21"/>
              </w:rPr>
            </w:pPr>
            <w:r>
              <w:rPr>
                <w:rFonts w:eastAsia="仿宋_GB2312" w:cs="宋体" w:hint="eastAsia"/>
                <w:b/>
                <w:bCs/>
                <w:color w:val="000000"/>
                <w:kern w:val="0"/>
                <w:szCs w:val="21"/>
              </w:rPr>
              <w:t>劣</w:t>
            </w:r>
          </w:p>
        </w:tc>
      </w:tr>
      <w:tr w:rsidR="00C37608">
        <w:trPr>
          <w:trHeight w:val="406"/>
          <w:tblHeader/>
        </w:trPr>
        <w:tc>
          <w:tcPr>
            <w:tcW w:w="2283"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b/>
                <w:bCs/>
                <w:color w:val="000000"/>
                <w:kern w:val="0"/>
                <w:szCs w:val="21"/>
              </w:rPr>
            </w:pPr>
          </w:p>
        </w:tc>
        <w:tc>
          <w:tcPr>
            <w:tcW w:w="671"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color w:val="000000"/>
                <w:kern w:val="0"/>
                <w:szCs w:val="21"/>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color w:val="000000"/>
                <w:kern w:val="0"/>
                <w:szCs w:val="21"/>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color w:val="000000"/>
                <w:kern w:val="0"/>
                <w:szCs w:val="21"/>
              </w:rPr>
            </w:pPr>
          </w:p>
        </w:tc>
        <w:tc>
          <w:tcPr>
            <w:tcW w:w="688"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color w:val="000000"/>
                <w:kern w:val="0"/>
                <w:szCs w:val="21"/>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color w:val="000000"/>
                <w:kern w:val="0"/>
                <w:szCs w:val="21"/>
              </w:rPr>
            </w:pPr>
          </w:p>
        </w:tc>
      </w:tr>
      <w:tr w:rsidR="00C37608">
        <w:trPr>
          <w:trHeight w:val="340"/>
        </w:trPr>
        <w:tc>
          <w:tcPr>
            <w:tcW w:w="4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自然因素</w:t>
            </w:r>
          </w:p>
        </w:tc>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土壤条件</w:t>
            </w: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有效土层厚度</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0.3536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0.1768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-0.1508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-0.3016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土壤质地</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0.3121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0.1561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-0.1331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-0.2662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土壤有机质含量</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0.2992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0.1496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-0.1276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-0.2552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土壤酸碱度</w:t>
            </w:r>
          </w:p>
          <w:p w:rsidR="00C37608" w:rsidRDefault="007A737F">
            <w:pPr>
              <w:spacing w:line="312" w:lineRule="auto"/>
              <w:jc w:val="center"/>
              <w:rPr>
                <w:rFonts w:eastAsia="仿宋_GB2312" w:cs="宋体"/>
                <w:kern w:val="0"/>
                <w:szCs w:val="21"/>
              </w:rPr>
            </w:pPr>
            <w:r>
              <w:rPr>
                <w:rFonts w:eastAsia="仿宋_GB2312" w:cs="宋体" w:hint="eastAsia"/>
                <w:kern w:val="0"/>
                <w:szCs w:val="21"/>
              </w:rPr>
              <w:t>(pH</w:t>
            </w:r>
            <w:r>
              <w:rPr>
                <w:rFonts w:eastAsia="仿宋_GB2312" w:cs="宋体" w:hint="eastAsia"/>
                <w:kern w:val="0"/>
                <w:szCs w:val="21"/>
              </w:rPr>
              <w:t>值</w:t>
            </w:r>
            <w:r>
              <w:rPr>
                <w:rFonts w:eastAsia="仿宋_GB2312" w:cs="宋体" w:hint="eastAsia"/>
                <w:kern w:val="0"/>
                <w:szCs w:val="21"/>
              </w:rPr>
              <w:t>)</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0.2380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0.1190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-0.1015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-0.2030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水资源状况</w:t>
            </w:r>
          </w:p>
        </w:tc>
        <w:tc>
          <w:tcPr>
            <w:tcW w:w="1021" w:type="pct"/>
            <w:tcBorders>
              <w:top w:val="single" w:sz="4" w:space="0" w:color="auto"/>
              <w:left w:val="nil"/>
              <w:bottom w:val="single" w:sz="4" w:space="0" w:color="auto"/>
              <w:right w:val="single" w:sz="4" w:space="0" w:color="auto"/>
            </w:tcBorders>
            <w:shd w:val="clear" w:color="auto" w:fill="auto"/>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水资源保证率</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0.3550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0.1775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-0.1514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-0.3028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021" w:type="pct"/>
            <w:tcBorders>
              <w:top w:val="single" w:sz="4" w:space="0" w:color="auto"/>
              <w:left w:val="nil"/>
              <w:bottom w:val="single" w:sz="4" w:space="0" w:color="auto"/>
              <w:right w:val="single" w:sz="4" w:space="0" w:color="auto"/>
            </w:tcBorders>
            <w:shd w:val="clear" w:color="auto" w:fill="auto"/>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水源类型</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0.1544</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hint="eastAsia"/>
                <w:color w:val="000000"/>
                <w:kern w:val="0"/>
                <w:szCs w:val="21"/>
              </w:rPr>
              <w:t>——</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-0.0658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hint="eastAsia"/>
                <w:color w:val="000000"/>
                <w:kern w:val="0"/>
                <w:szCs w:val="21"/>
              </w:rPr>
              <w:t>——</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021" w:type="pct"/>
            <w:tcBorders>
              <w:top w:val="single" w:sz="4" w:space="0" w:color="auto"/>
              <w:left w:val="nil"/>
              <w:bottom w:val="single" w:sz="4" w:space="0" w:color="auto"/>
              <w:right w:val="single" w:sz="4" w:space="0" w:color="auto"/>
            </w:tcBorders>
            <w:shd w:val="clear" w:color="auto" w:fill="auto"/>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水源质量</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0.2496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0.1248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-0.1064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-0.2129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021" w:type="pct"/>
            <w:tcBorders>
              <w:top w:val="single" w:sz="4" w:space="0" w:color="auto"/>
              <w:left w:val="nil"/>
              <w:bottom w:val="single" w:sz="4" w:space="0" w:color="auto"/>
              <w:right w:val="single" w:sz="4" w:space="0" w:color="auto"/>
            </w:tcBorders>
            <w:shd w:val="clear" w:color="auto" w:fill="auto"/>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地下水埋深度</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0.2135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0.1068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-0.0911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-0.1821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地形地貌</w:t>
            </w: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地形坡度</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0.2897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0.1448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-0.1235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-0.2471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地貌类型</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0.2652</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0.1326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-0.1131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hint="eastAsia"/>
                <w:color w:val="000000"/>
                <w:kern w:val="0"/>
                <w:szCs w:val="21"/>
              </w:rPr>
              <w:t>——</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海拔</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0.1822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0.0911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-0.0777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-0.1554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局部气候差异</w:t>
            </w: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年降水量</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0.2149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0.1074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-0.0916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-0.1833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w:t>
            </w:r>
            <w:r>
              <w:rPr>
                <w:rFonts w:eastAsia="仿宋_GB2312" w:cs="宋体" w:hint="eastAsia"/>
                <w:kern w:val="0"/>
                <w:szCs w:val="21"/>
              </w:rPr>
              <w:t>10</w:t>
            </w:r>
            <w:r>
              <w:rPr>
                <w:rFonts w:eastAsia="仿宋_GB2312" w:cs="宋体" w:hint="eastAsia"/>
                <w:kern w:val="0"/>
                <w:szCs w:val="21"/>
              </w:rPr>
              <w:t>℃年积温</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0.1788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0.0894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-0.0763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-0.1525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生态环境状况因素</w:t>
            </w: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土地侵蚀状况</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0.1768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0.0884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-0.0754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-0.1508 </w:t>
            </w:r>
          </w:p>
        </w:tc>
      </w:tr>
      <w:tr w:rsidR="00C37608">
        <w:trPr>
          <w:trHeight w:val="340"/>
        </w:trPr>
        <w:tc>
          <w:tcPr>
            <w:tcW w:w="4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社会经济因素</w:t>
            </w:r>
          </w:p>
        </w:tc>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基础设施条件</w:t>
            </w:r>
          </w:p>
        </w:tc>
        <w:tc>
          <w:tcPr>
            <w:tcW w:w="1021" w:type="pct"/>
            <w:tcBorders>
              <w:top w:val="single" w:sz="4" w:space="0" w:color="auto"/>
              <w:left w:val="nil"/>
              <w:bottom w:val="single" w:sz="4" w:space="0" w:color="auto"/>
              <w:right w:val="single" w:sz="4" w:space="0" w:color="auto"/>
            </w:tcBorders>
            <w:shd w:val="clear" w:color="auto" w:fill="auto"/>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灌溉条件</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0.3624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0.1812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-0.1546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-0.3091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color w:val="000000"/>
                <w:kern w:val="0"/>
                <w:szCs w:val="21"/>
              </w:rPr>
              <w:t>田间路网密度</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0.2360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0.1180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-0.1006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-0.2013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排水条件</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0.1972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0.0986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-0.0841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-0.1682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耕作便利条件</w:t>
            </w: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耕作距离</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0.3937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0.1969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-0.1679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-0.3358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田面平整度</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0.2088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0.1044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-0.0890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-0.1781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土地利用状况</w:t>
            </w: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利用现状</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0.1156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0.0578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-0.0493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-0.0986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人均耕地</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0.1156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0.0578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-0.0493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-0.0986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利用集约度</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0.1598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0.0799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-0.0682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-0.1363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经营效益</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0.1625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0.0813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-0.0693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-0.1386 </w:t>
            </w:r>
          </w:p>
        </w:tc>
      </w:tr>
      <w:tr w:rsidR="00C37608">
        <w:trPr>
          <w:trHeight w:val="340"/>
        </w:trPr>
        <w:tc>
          <w:tcPr>
            <w:tcW w:w="4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区位因素</w:t>
            </w:r>
          </w:p>
        </w:tc>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区位条件</w:t>
            </w: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城镇影响度</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0.4060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0.2030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-0.1731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-0.3463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农贸市场影响度</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0.2754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0.1377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-0.1175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-0.2349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交通条件</w:t>
            </w: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道路通达度</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0.4012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0.2006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-0.1711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-0.3422 </w:t>
            </w:r>
          </w:p>
        </w:tc>
      </w:tr>
      <w:tr w:rsidR="00C37608">
        <w:trPr>
          <w:trHeight w:val="340"/>
        </w:trPr>
        <w:tc>
          <w:tcPr>
            <w:tcW w:w="46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02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对外交通便利度</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0.2829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0.1414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-0.1206 </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-0.2413 </w:t>
            </w:r>
          </w:p>
        </w:tc>
      </w:tr>
    </w:tbl>
    <w:p w:rsidR="00C37608" w:rsidRDefault="00C37608">
      <w:pPr>
        <w:spacing w:line="312" w:lineRule="auto"/>
        <w:ind w:right="1477"/>
        <w:rPr>
          <w:rFonts w:eastAsia="仿宋_GB2312"/>
          <w:color w:val="000000"/>
        </w:rPr>
      </w:pPr>
    </w:p>
    <w:p w:rsidR="00C37608" w:rsidRDefault="00C37608">
      <w:pPr>
        <w:spacing w:line="312" w:lineRule="auto"/>
        <w:ind w:right="1477"/>
        <w:rPr>
          <w:rFonts w:eastAsia="仿宋_GB2312"/>
          <w:color w:val="000000"/>
        </w:rPr>
      </w:pPr>
    </w:p>
    <w:p w:rsidR="00C37608" w:rsidRDefault="00C37608">
      <w:pPr>
        <w:spacing w:line="312" w:lineRule="auto"/>
        <w:ind w:right="1477"/>
        <w:rPr>
          <w:rFonts w:eastAsia="仿宋_GB2312"/>
          <w:color w:val="000000"/>
        </w:rPr>
      </w:pPr>
    </w:p>
    <w:p w:rsidR="00C37608" w:rsidRDefault="00C37608">
      <w:pPr>
        <w:spacing w:line="312" w:lineRule="auto"/>
        <w:ind w:right="1477"/>
        <w:rPr>
          <w:rFonts w:eastAsia="仿宋_GB2312"/>
          <w:color w:val="000000"/>
        </w:rPr>
      </w:pPr>
    </w:p>
    <w:p w:rsidR="00C37608" w:rsidRDefault="00C37608">
      <w:pPr>
        <w:spacing w:line="312" w:lineRule="auto"/>
        <w:ind w:right="1477"/>
        <w:rPr>
          <w:rFonts w:eastAsia="仿宋_GB2312"/>
          <w:color w:val="000000"/>
        </w:rPr>
      </w:pPr>
    </w:p>
    <w:p w:rsidR="00C37608" w:rsidRDefault="007A737F">
      <w:pPr>
        <w:spacing w:line="312" w:lineRule="auto"/>
        <w:jc w:val="center"/>
        <w:rPr>
          <w:rFonts w:eastAsia="仿宋_GB2312"/>
          <w:b/>
          <w:color w:val="000000"/>
          <w:sz w:val="24"/>
          <w:szCs w:val="21"/>
        </w:rPr>
      </w:pPr>
      <w:r>
        <w:rPr>
          <w:rFonts w:eastAsia="仿宋_GB2312" w:hint="eastAsia"/>
          <w:b/>
          <w:color w:val="000000"/>
          <w:sz w:val="24"/>
          <w:szCs w:val="21"/>
        </w:rPr>
        <w:lastRenderedPageBreak/>
        <w:t>表</w:t>
      </w:r>
      <w:r>
        <w:rPr>
          <w:rFonts w:eastAsia="仿宋_GB2312"/>
          <w:b/>
          <w:color w:val="000000"/>
          <w:sz w:val="24"/>
          <w:szCs w:val="21"/>
        </w:rPr>
        <w:t xml:space="preserve">4-2-5  </w:t>
      </w:r>
      <w:r>
        <w:rPr>
          <w:rFonts w:eastAsia="仿宋_GB2312" w:hint="eastAsia"/>
          <w:b/>
          <w:color w:val="000000"/>
          <w:sz w:val="24"/>
          <w:szCs w:val="21"/>
        </w:rPr>
        <w:t>南雄市集体农用地</w:t>
      </w:r>
      <w:r>
        <w:rPr>
          <w:rFonts w:eastAsia="仿宋_GB2312"/>
          <w:b/>
          <w:color w:val="000000"/>
          <w:sz w:val="24"/>
          <w:szCs w:val="21"/>
        </w:rPr>
        <w:t>—</w:t>
      </w:r>
      <w:r>
        <w:rPr>
          <w:rFonts w:eastAsia="仿宋_GB2312" w:hint="eastAsia"/>
          <w:b/>
          <w:color w:val="000000"/>
          <w:sz w:val="24"/>
          <w:szCs w:val="21"/>
        </w:rPr>
        <w:t>三级耕地修正系数说明表</w:t>
      </w:r>
    </w:p>
    <w:tbl>
      <w:tblPr>
        <w:tblW w:w="5639" w:type="pct"/>
        <w:tblInd w:w="-431" w:type="dxa"/>
        <w:tblLayout w:type="fixed"/>
        <w:tblLook w:val="04A0"/>
      </w:tblPr>
      <w:tblGrid>
        <w:gridCol w:w="805"/>
        <w:gridCol w:w="1064"/>
        <w:gridCol w:w="1384"/>
        <w:gridCol w:w="1470"/>
        <w:gridCol w:w="1455"/>
        <w:gridCol w:w="1474"/>
        <w:gridCol w:w="1464"/>
        <w:gridCol w:w="1614"/>
      </w:tblGrid>
      <w:tr w:rsidR="00C37608">
        <w:trPr>
          <w:trHeight w:val="340"/>
          <w:tblHeader/>
        </w:trPr>
        <w:tc>
          <w:tcPr>
            <w:tcW w:w="1516"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 xml:space="preserve">     </w:t>
            </w:r>
            <w:r>
              <w:rPr>
                <w:rFonts w:eastAsia="仿宋_GB2312" w:cs="宋体" w:hint="eastAsia"/>
                <w:b/>
                <w:bCs/>
                <w:color w:val="000000"/>
                <w:kern w:val="0"/>
                <w:szCs w:val="21"/>
              </w:rPr>
              <w:t>优劣度</w:t>
            </w:r>
            <w:r>
              <w:rPr>
                <w:rFonts w:eastAsia="仿宋_GB2312" w:cs="宋体" w:hint="eastAsia"/>
                <w:b/>
                <w:bCs/>
                <w:color w:val="000000"/>
                <w:kern w:val="0"/>
                <w:szCs w:val="21"/>
              </w:rPr>
              <w:br/>
            </w:r>
            <w:r>
              <w:rPr>
                <w:rFonts w:eastAsia="仿宋_GB2312" w:cs="宋体" w:hint="eastAsia"/>
                <w:b/>
                <w:bCs/>
                <w:color w:val="000000"/>
                <w:kern w:val="0"/>
                <w:szCs w:val="21"/>
              </w:rPr>
              <w:t>因素</w:t>
            </w:r>
          </w:p>
        </w:tc>
        <w:tc>
          <w:tcPr>
            <w:tcW w:w="3484" w:type="pct"/>
            <w:gridSpan w:val="5"/>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修正体系</w:t>
            </w:r>
          </w:p>
        </w:tc>
      </w:tr>
      <w:tr w:rsidR="00C37608">
        <w:trPr>
          <w:trHeight w:val="340"/>
          <w:tblHeader/>
        </w:trPr>
        <w:tc>
          <w:tcPr>
            <w:tcW w:w="1516"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b/>
                <w:bCs/>
                <w:color w:val="000000"/>
                <w:kern w:val="0"/>
                <w:szCs w:val="21"/>
              </w:rPr>
            </w:pP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优</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较优</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一般</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较劣</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劣</w:t>
            </w:r>
          </w:p>
        </w:tc>
      </w:tr>
      <w:tr w:rsidR="00C37608">
        <w:trPr>
          <w:trHeight w:val="340"/>
        </w:trPr>
        <w:tc>
          <w:tcPr>
            <w:tcW w:w="375"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自然因素</w:t>
            </w:r>
          </w:p>
        </w:tc>
        <w:tc>
          <w:tcPr>
            <w:tcW w:w="496"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土壤条件</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有效土层厚度（厘米）</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100</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[80,100)</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[60,80)</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[30,60)</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[0,30)</w:t>
            </w:r>
          </w:p>
        </w:tc>
      </w:tr>
      <w:tr w:rsidR="00C37608">
        <w:trPr>
          <w:trHeight w:val="340"/>
        </w:trPr>
        <w:tc>
          <w:tcPr>
            <w:tcW w:w="37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土壤质地</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砂壤、轻壤</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中壤</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重壤</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粘土</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砾石土、砂土</w:t>
            </w:r>
          </w:p>
        </w:tc>
      </w:tr>
      <w:tr w:rsidR="00C37608">
        <w:trPr>
          <w:trHeight w:val="340"/>
        </w:trPr>
        <w:tc>
          <w:tcPr>
            <w:tcW w:w="37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土壤有机质含量（</w:t>
            </w:r>
            <w:r>
              <w:rPr>
                <w:rFonts w:eastAsia="仿宋_GB2312" w:cs="宋体"/>
                <w:color w:val="000000"/>
                <w:kern w:val="0"/>
                <w:szCs w:val="21"/>
              </w:rPr>
              <w:t>%</w:t>
            </w:r>
            <w:r>
              <w:rPr>
                <w:rFonts w:eastAsia="仿宋_GB2312" w:cs="宋体" w:hint="eastAsia"/>
                <w:color w:val="000000"/>
                <w:kern w:val="0"/>
                <w:szCs w:val="21"/>
              </w:rPr>
              <w:t>）</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[3, 100)</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[2,3)</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[1,2)</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[0.6,1)</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[0,0.6)</w:t>
            </w:r>
          </w:p>
        </w:tc>
      </w:tr>
      <w:tr w:rsidR="00C37608">
        <w:trPr>
          <w:trHeight w:val="340"/>
        </w:trPr>
        <w:tc>
          <w:tcPr>
            <w:tcW w:w="37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土壤酸碱度</w:t>
            </w:r>
            <w:r>
              <w:rPr>
                <w:rFonts w:eastAsia="仿宋_GB2312" w:cs="宋体"/>
                <w:color w:val="000000"/>
                <w:kern w:val="0"/>
                <w:szCs w:val="21"/>
              </w:rPr>
              <w:t>(pH</w:t>
            </w:r>
            <w:r>
              <w:rPr>
                <w:rFonts w:eastAsia="仿宋_GB2312" w:cs="宋体" w:hint="eastAsia"/>
                <w:color w:val="000000"/>
                <w:kern w:val="0"/>
                <w:szCs w:val="21"/>
              </w:rPr>
              <w:t>值</w:t>
            </w:r>
            <w:r>
              <w:rPr>
                <w:rFonts w:eastAsia="仿宋_GB2312" w:cs="宋体"/>
                <w:color w:val="000000"/>
                <w:kern w:val="0"/>
                <w:szCs w:val="21"/>
              </w:rPr>
              <w:t xml:space="preserve">) </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6.0-7.9</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5.5-6.0</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5.0-5.5</w:t>
            </w:r>
            <w:r>
              <w:rPr>
                <w:rFonts w:eastAsia="仿宋_GB2312" w:cs="宋体" w:hint="eastAsia"/>
                <w:color w:val="000000"/>
                <w:kern w:val="0"/>
                <w:szCs w:val="21"/>
              </w:rPr>
              <w:t>，</w:t>
            </w:r>
            <w:r>
              <w:rPr>
                <w:rFonts w:eastAsia="仿宋_GB2312" w:cs="宋体"/>
                <w:color w:val="000000"/>
                <w:kern w:val="0"/>
                <w:szCs w:val="21"/>
              </w:rPr>
              <w:t>7.9-8.5</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4.5-5.0</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w:t>
            </w:r>
            <w:r>
              <w:rPr>
                <w:rFonts w:eastAsia="仿宋_GB2312" w:cs="宋体"/>
                <w:color w:val="000000"/>
                <w:kern w:val="0"/>
                <w:szCs w:val="21"/>
              </w:rPr>
              <w:t>4.5</w:t>
            </w:r>
            <w:r>
              <w:rPr>
                <w:rFonts w:eastAsia="仿宋_GB2312" w:cs="宋体" w:hint="eastAsia"/>
                <w:color w:val="000000"/>
                <w:kern w:val="0"/>
                <w:szCs w:val="21"/>
              </w:rPr>
              <w:t>，＞</w:t>
            </w:r>
            <w:r>
              <w:rPr>
                <w:rFonts w:eastAsia="仿宋_GB2312" w:cs="宋体"/>
                <w:color w:val="000000"/>
                <w:kern w:val="0"/>
                <w:szCs w:val="21"/>
              </w:rPr>
              <w:t>8.5</w:t>
            </w:r>
          </w:p>
        </w:tc>
      </w:tr>
      <w:tr w:rsidR="00C37608">
        <w:trPr>
          <w:trHeight w:val="340"/>
        </w:trPr>
        <w:tc>
          <w:tcPr>
            <w:tcW w:w="37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水资源状况</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水资源保证率</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hint="eastAsia"/>
                <w:color w:val="000000"/>
                <w:kern w:val="0"/>
                <w:szCs w:val="21"/>
              </w:rPr>
              <w:t>≥</w:t>
            </w:r>
            <w:r>
              <w:rPr>
                <w:rFonts w:eastAsia="仿宋_GB2312"/>
                <w:color w:val="000000"/>
                <w:kern w:val="0"/>
                <w:szCs w:val="21"/>
              </w:rPr>
              <w:t>0.85</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olor w:val="000000"/>
                <w:kern w:val="0"/>
                <w:szCs w:val="21"/>
              </w:rPr>
              <w:t>[0.75, 0.85)</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olor w:val="000000"/>
                <w:kern w:val="0"/>
                <w:szCs w:val="21"/>
              </w:rPr>
              <w:t>[0.65, 0.75)</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olor w:val="000000"/>
                <w:kern w:val="0"/>
                <w:szCs w:val="21"/>
              </w:rPr>
              <w:t>[0.55, 0.65)</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olor w:val="000000"/>
                <w:kern w:val="0"/>
                <w:szCs w:val="21"/>
              </w:rPr>
              <w:t>[0, 0.55)</w:t>
            </w:r>
          </w:p>
        </w:tc>
      </w:tr>
      <w:tr w:rsidR="00C37608">
        <w:trPr>
          <w:trHeight w:val="340"/>
        </w:trPr>
        <w:tc>
          <w:tcPr>
            <w:tcW w:w="37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45"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水源类型</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地表水</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浅层地下水</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深层地下水</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w:t>
            </w:r>
          </w:p>
        </w:tc>
      </w:tr>
      <w:tr w:rsidR="00C37608">
        <w:trPr>
          <w:trHeight w:val="340"/>
        </w:trPr>
        <w:tc>
          <w:tcPr>
            <w:tcW w:w="37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45"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水源质量</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水源质量优</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s="宋体" w:hint="eastAsia"/>
                <w:color w:val="000000"/>
                <w:kern w:val="0"/>
                <w:szCs w:val="21"/>
              </w:rPr>
              <w:t>水源质量较优</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水源质量一般</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水源质量较差</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s="宋体" w:hint="eastAsia"/>
                <w:color w:val="000000"/>
                <w:kern w:val="0"/>
                <w:szCs w:val="21"/>
              </w:rPr>
              <w:t>水源质量差</w:t>
            </w:r>
          </w:p>
        </w:tc>
      </w:tr>
      <w:tr w:rsidR="00C37608">
        <w:trPr>
          <w:trHeight w:val="340"/>
        </w:trPr>
        <w:tc>
          <w:tcPr>
            <w:tcW w:w="37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地下水埋深度（米）</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80</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[60,80)</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[45,60)</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[30,45)</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[0,30)</w:t>
            </w:r>
          </w:p>
        </w:tc>
      </w:tr>
      <w:tr w:rsidR="00C37608">
        <w:trPr>
          <w:trHeight w:val="340"/>
        </w:trPr>
        <w:tc>
          <w:tcPr>
            <w:tcW w:w="37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地形地貌</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地形坡度（</w:t>
            </w:r>
            <w:r>
              <w:rPr>
                <w:rFonts w:eastAsia="仿宋_GB2312"/>
                <w:color w:val="000000"/>
                <w:kern w:val="0"/>
                <w:szCs w:val="21"/>
              </w:rPr>
              <w:t>°</w:t>
            </w:r>
            <w:r>
              <w:rPr>
                <w:rFonts w:eastAsia="仿宋_GB2312" w:cs="宋体" w:hint="eastAsia"/>
                <w:color w:val="000000"/>
                <w:kern w:val="0"/>
                <w:szCs w:val="21"/>
              </w:rPr>
              <w:t>）</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[0,2)</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[2,5)</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[5,8)</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[8,15)</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[15, 90]</w:t>
            </w:r>
          </w:p>
        </w:tc>
      </w:tr>
      <w:tr w:rsidR="00C37608">
        <w:trPr>
          <w:trHeight w:val="340"/>
        </w:trPr>
        <w:tc>
          <w:tcPr>
            <w:tcW w:w="37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地貌类型</w:t>
            </w:r>
          </w:p>
        </w:tc>
        <w:tc>
          <w:tcPr>
            <w:tcW w:w="685" w:type="pct"/>
            <w:tcBorders>
              <w:top w:val="nil"/>
              <w:left w:val="nil"/>
              <w:bottom w:val="single" w:sz="4" w:space="0" w:color="auto"/>
              <w:right w:val="single" w:sz="4" w:space="0" w:color="auto"/>
            </w:tcBorders>
            <w:shd w:val="clear" w:color="auto" w:fill="auto"/>
          </w:tcPr>
          <w:p w:rsidR="00C37608" w:rsidRDefault="007A737F">
            <w:pPr>
              <w:adjustRightInd w:val="0"/>
              <w:snapToGrid w:val="0"/>
              <w:jc w:val="center"/>
              <w:rPr>
                <w:rFonts w:eastAsia="仿宋_GB2312" w:cs="宋体"/>
                <w:color w:val="000000"/>
                <w:kern w:val="0"/>
                <w:szCs w:val="21"/>
              </w:rPr>
            </w:pPr>
            <w:r>
              <w:rPr>
                <w:rFonts w:eastAsia="仿宋_GB2312" w:cs="仿宋_GB2312" w:hint="eastAsia"/>
                <w:color w:val="000000"/>
                <w:kern w:val="0"/>
                <w:sz w:val="22"/>
              </w:rPr>
              <w:t>平原</w:t>
            </w:r>
          </w:p>
        </w:tc>
        <w:tc>
          <w:tcPr>
            <w:tcW w:w="678" w:type="pct"/>
            <w:tcBorders>
              <w:top w:val="nil"/>
              <w:left w:val="nil"/>
              <w:bottom w:val="single" w:sz="4" w:space="0" w:color="auto"/>
              <w:right w:val="single" w:sz="4" w:space="0" w:color="auto"/>
            </w:tcBorders>
            <w:shd w:val="clear" w:color="auto" w:fill="auto"/>
          </w:tcPr>
          <w:p w:rsidR="00C37608" w:rsidRDefault="007A737F">
            <w:pPr>
              <w:adjustRightInd w:val="0"/>
              <w:snapToGrid w:val="0"/>
              <w:jc w:val="center"/>
              <w:rPr>
                <w:rFonts w:eastAsia="仿宋_GB2312"/>
                <w:color w:val="000000"/>
                <w:kern w:val="0"/>
                <w:szCs w:val="21"/>
              </w:rPr>
            </w:pPr>
            <w:r>
              <w:rPr>
                <w:rFonts w:eastAsia="仿宋_GB2312" w:cs="仿宋_GB2312" w:hint="eastAsia"/>
                <w:color w:val="000000"/>
                <w:kern w:val="0"/>
                <w:sz w:val="22"/>
              </w:rPr>
              <w:t>台地</w:t>
            </w:r>
          </w:p>
        </w:tc>
        <w:tc>
          <w:tcPr>
            <w:tcW w:w="687" w:type="pct"/>
            <w:tcBorders>
              <w:top w:val="nil"/>
              <w:left w:val="nil"/>
              <w:bottom w:val="single" w:sz="4" w:space="0" w:color="auto"/>
              <w:right w:val="single" w:sz="4" w:space="0" w:color="auto"/>
            </w:tcBorders>
            <w:shd w:val="clear" w:color="auto" w:fill="auto"/>
          </w:tcPr>
          <w:p w:rsidR="00C37608" w:rsidRDefault="007A737F">
            <w:pPr>
              <w:adjustRightInd w:val="0"/>
              <w:snapToGrid w:val="0"/>
              <w:jc w:val="center"/>
              <w:rPr>
                <w:rFonts w:eastAsia="仿宋_GB2312" w:cs="宋体"/>
                <w:color w:val="000000"/>
                <w:kern w:val="0"/>
                <w:szCs w:val="21"/>
              </w:rPr>
            </w:pPr>
            <w:r>
              <w:rPr>
                <w:rFonts w:eastAsia="仿宋_GB2312" w:cs="仿宋_GB2312" w:hint="eastAsia"/>
                <w:color w:val="000000"/>
                <w:kern w:val="0"/>
                <w:sz w:val="22"/>
              </w:rPr>
              <w:t>丘陵</w:t>
            </w:r>
          </w:p>
        </w:tc>
        <w:tc>
          <w:tcPr>
            <w:tcW w:w="682" w:type="pct"/>
            <w:tcBorders>
              <w:top w:val="nil"/>
              <w:left w:val="nil"/>
              <w:bottom w:val="single" w:sz="4" w:space="0" w:color="auto"/>
              <w:right w:val="single" w:sz="4" w:space="0" w:color="auto"/>
            </w:tcBorders>
            <w:shd w:val="clear" w:color="auto" w:fill="auto"/>
          </w:tcPr>
          <w:p w:rsidR="00C37608" w:rsidRDefault="007A737F">
            <w:pPr>
              <w:adjustRightInd w:val="0"/>
              <w:snapToGrid w:val="0"/>
              <w:jc w:val="center"/>
              <w:rPr>
                <w:rFonts w:eastAsia="仿宋_GB2312" w:cs="宋体"/>
                <w:color w:val="000000"/>
                <w:kern w:val="0"/>
                <w:szCs w:val="21"/>
              </w:rPr>
            </w:pPr>
            <w:r>
              <w:rPr>
                <w:rFonts w:eastAsia="仿宋_GB2312" w:cs="仿宋_GB2312" w:hint="eastAsia"/>
                <w:color w:val="000000"/>
                <w:kern w:val="0"/>
                <w:sz w:val="22"/>
              </w:rPr>
              <w:t>山地</w:t>
            </w:r>
          </w:p>
        </w:tc>
        <w:tc>
          <w:tcPr>
            <w:tcW w:w="752" w:type="pct"/>
            <w:tcBorders>
              <w:top w:val="nil"/>
              <w:left w:val="nil"/>
              <w:bottom w:val="single" w:sz="4" w:space="0" w:color="auto"/>
              <w:right w:val="single" w:sz="4" w:space="0" w:color="auto"/>
            </w:tcBorders>
            <w:shd w:val="clear" w:color="auto" w:fill="auto"/>
          </w:tcPr>
          <w:p w:rsidR="00C37608" w:rsidRDefault="007A737F">
            <w:pPr>
              <w:adjustRightInd w:val="0"/>
              <w:snapToGrid w:val="0"/>
              <w:jc w:val="center"/>
              <w:rPr>
                <w:rFonts w:eastAsia="仿宋_GB2312" w:cs="宋体"/>
                <w:color w:val="000000"/>
                <w:kern w:val="0"/>
                <w:szCs w:val="21"/>
              </w:rPr>
            </w:pPr>
            <w:r>
              <w:rPr>
                <w:rFonts w:eastAsia="仿宋_GB2312"/>
                <w:color w:val="000000"/>
                <w:kern w:val="0"/>
                <w:sz w:val="22"/>
              </w:rPr>
              <w:t>——</w:t>
            </w:r>
          </w:p>
        </w:tc>
      </w:tr>
      <w:tr w:rsidR="00C37608">
        <w:trPr>
          <w:trHeight w:val="340"/>
        </w:trPr>
        <w:tc>
          <w:tcPr>
            <w:tcW w:w="37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45"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海拔（米）</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[0,250)</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[250</w:t>
            </w:r>
            <w:r>
              <w:rPr>
                <w:rFonts w:eastAsia="仿宋_GB2312" w:hint="eastAsia"/>
                <w:color w:val="000000"/>
                <w:kern w:val="0"/>
                <w:szCs w:val="21"/>
              </w:rPr>
              <w:t>,5</w:t>
            </w:r>
            <w:r>
              <w:rPr>
                <w:rFonts w:eastAsia="仿宋_GB2312"/>
                <w:color w:val="000000"/>
                <w:kern w:val="0"/>
                <w:szCs w:val="21"/>
              </w:rPr>
              <w:t>00)</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[500</w:t>
            </w:r>
            <w:r>
              <w:rPr>
                <w:rFonts w:eastAsia="仿宋_GB2312" w:hint="eastAsia"/>
                <w:color w:val="000000"/>
                <w:kern w:val="0"/>
                <w:szCs w:val="21"/>
              </w:rPr>
              <w:t>,80</w:t>
            </w:r>
            <w:r>
              <w:rPr>
                <w:rFonts w:eastAsia="仿宋_GB2312"/>
                <w:color w:val="000000"/>
                <w:kern w:val="0"/>
                <w:szCs w:val="21"/>
              </w:rPr>
              <w:t>0)</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[800,1000)</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[1000,+∞</w:t>
            </w:r>
            <w:r>
              <w:rPr>
                <w:rFonts w:eastAsia="仿宋_GB2312" w:hint="eastAsia"/>
                <w:color w:val="000000"/>
                <w:kern w:val="0"/>
                <w:szCs w:val="21"/>
              </w:rPr>
              <w:t>）</w:t>
            </w:r>
          </w:p>
        </w:tc>
      </w:tr>
      <w:tr w:rsidR="00C37608">
        <w:trPr>
          <w:trHeight w:val="340"/>
        </w:trPr>
        <w:tc>
          <w:tcPr>
            <w:tcW w:w="37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局部气候差异</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年降水量（毫米）</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2000</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[1600,2000)</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[1200,1600)</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[1000,1200)</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[0,1200)</w:t>
            </w:r>
          </w:p>
        </w:tc>
      </w:tr>
      <w:tr w:rsidR="00C37608">
        <w:trPr>
          <w:trHeight w:val="340"/>
        </w:trPr>
        <w:tc>
          <w:tcPr>
            <w:tcW w:w="37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kern w:val="0"/>
                <w:szCs w:val="21"/>
              </w:rPr>
              <w:t>≥</w:t>
            </w:r>
            <w:r>
              <w:rPr>
                <w:rFonts w:eastAsia="仿宋_GB2312" w:cs="宋体" w:hint="eastAsia"/>
                <w:kern w:val="0"/>
                <w:szCs w:val="21"/>
              </w:rPr>
              <w:t>10</w:t>
            </w:r>
            <w:r>
              <w:rPr>
                <w:rFonts w:eastAsia="仿宋_GB2312" w:cs="宋体" w:hint="eastAsia"/>
                <w:kern w:val="0"/>
                <w:szCs w:val="21"/>
              </w:rPr>
              <w:t>℃</w:t>
            </w:r>
            <w:r>
              <w:rPr>
                <w:rFonts w:eastAsia="仿宋_GB2312" w:cs="宋体" w:hint="eastAsia"/>
                <w:color w:val="000000"/>
                <w:kern w:val="0"/>
                <w:szCs w:val="21"/>
              </w:rPr>
              <w:t>年积温（摄氏度）</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7500</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[7000,7500)</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[6500,7000)</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[6000,6500)</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[0,6000)</w:t>
            </w:r>
          </w:p>
        </w:tc>
      </w:tr>
      <w:tr w:rsidR="00C37608">
        <w:trPr>
          <w:trHeight w:val="340"/>
        </w:trPr>
        <w:tc>
          <w:tcPr>
            <w:tcW w:w="37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tcBorders>
              <w:top w:val="nil"/>
              <w:left w:val="single" w:sz="4" w:space="0" w:color="auto"/>
              <w:bottom w:val="single" w:sz="4" w:space="0" w:color="000000"/>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生态环境状况因素</w:t>
            </w:r>
          </w:p>
        </w:tc>
        <w:tc>
          <w:tcPr>
            <w:tcW w:w="645"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土壤侵蚀状况</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无侵蚀</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轻度侵蚀</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中度侵蚀</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严重侵蚀</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重度侵蚀</w:t>
            </w:r>
          </w:p>
        </w:tc>
      </w:tr>
      <w:tr w:rsidR="00C37608">
        <w:trPr>
          <w:trHeight w:val="340"/>
        </w:trPr>
        <w:tc>
          <w:tcPr>
            <w:tcW w:w="375" w:type="pct"/>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社会经济因素</w:t>
            </w:r>
          </w:p>
        </w:tc>
        <w:tc>
          <w:tcPr>
            <w:tcW w:w="496" w:type="pct"/>
            <w:vMerge w:val="restart"/>
            <w:tcBorders>
              <w:top w:val="nil"/>
              <w:left w:val="single" w:sz="4" w:space="0" w:color="auto"/>
              <w:bottom w:val="nil"/>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基础设施条件</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灌溉条件</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充分满足</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基本满足</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一般满足</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有灌溉，但保证率低</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无灌溉条件</w:t>
            </w:r>
          </w:p>
        </w:tc>
      </w:tr>
      <w:tr w:rsidR="00C37608">
        <w:trPr>
          <w:trHeight w:val="340"/>
        </w:trPr>
        <w:tc>
          <w:tcPr>
            <w:tcW w:w="375"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tcBorders>
              <w:top w:val="nil"/>
              <w:left w:val="single" w:sz="4" w:space="0" w:color="auto"/>
              <w:bottom w:val="nil"/>
              <w:right w:val="single" w:sz="4" w:space="0" w:color="auto"/>
            </w:tcBorders>
            <w:vAlign w:val="center"/>
          </w:tcPr>
          <w:p w:rsidR="00C37608" w:rsidRDefault="00C37608">
            <w:pPr>
              <w:adjustRightInd w:val="0"/>
              <w:snapToGrid w:val="0"/>
              <w:rPr>
                <w:rFonts w:eastAsia="仿宋_GB2312" w:cs="宋体"/>
                <w:kern w:val="0"/>
                <w:szCs w:val="21"/>
              </w:rPr>
            </w:pP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田间路网密度</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田间道路网发达、田间道路网密度高</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田间道路网较发达、田间道路网密度较高</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田间道路网密度一般</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田间道路网密度较低</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无田间道路</w:t>
            </w:r>
          </w:p>
        </w:tc>
      </w:tr>
      <w:tr w:rsidR="00C37608">
        <w:trPr>
          <w:trHeight w:val="340"/>
        </w:trPr>
        <w:tc>
          <w:tcPr>
            <w:tcW w:w="375"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tcBorders>
              <w:top w:val="nil"/>
              <w:left w:val="single" w:sz="4" w:space="0" w:color="auto"/>
              <w:bottom w:val="nil"/>
              <w:right w:val="single" w:sz="4" w:space="0" w:color="auto"/>
            </w:tcBorders>
            <w:vAlign w:val="center"/>
          </w:tcPr>
          <w:p w:rsidR="00C37608" w:rsidRDefault="00C37608">
            <w:pPr>
              <w:adjustRightInd w:val="0"/>
              <w:snapToGrid w:val="0"/>
              <w:rPr>
                <w:rFonts w:eastAsia="仿宋_GB2312" w:cs="宋体"/>
                <w:kern w:val="0"/>
                <w:szCs w:val="21"/>
              </w:rPr>
            </w:pP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排水条件</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排水体系健全</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排水体系基本健全</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排水体系一般</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有排水体系，但排水差</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无排水体系</w:t>
            </w:r>
          </w:p>
        </w:tc>
      </w:tr>
      <w:tr w:rsidR="00C37608">
        <w:trPr>
          <w:trHeight w:val="340"/>
        </w:trPr>
        <w:tc>
          <w:tcPr>
            <w:tcW w:w="375"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耕作便利条件</w:t>
            </w:r>
          </w:p>
        </w:tc>
        <w:tc>
          <w:tcPr>
            <w:tcW w:w="645"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耕作距离（米）</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居民点距离地块中心近，</w:t>
            </w:r>
            <w:r>
              <w:rPr>
                <w:rFonts w:eastAsia="仿宋_GB2312"/>
                <w:color w:val="000000"/>
                <w:kern w:val="0"/>
                <w:szCs w:val="21"/>
              </w:rPr>
              <w:t>[0, 200)</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居民点距离地块中心较近，</w:t>
            </w:r>
            <w:r>
              <w:rPr>
                <w:rFonts w:eastAsia="仿宋_GB2312"/>
                <w:color w:val="000000"/>
                <w:kern w:val="0"/>
                <w:szCs w:val="21"/>
              </w:rPr>
              <w:t>[200,600)</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居民点距离地块中心一般，</w:t>
            </w:r>
            <w:r>
              <w:rPr>
                <w:rFonts w:eastAsia="仿宋_GB2312"/>
                <w:color w:val="000000"/>
                <w:kern w:val="0"/>
                <w:szCs w:val="21"/>
              </w:rPr>
              <w:t>[600,1000)</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居民点距离地块中心较远，</w:t>
            </w:r>
            <w:r>
              <w:rPr>
                <w:rFonts w:eastAsia="仿宋_GB2312"/>
                <w:color w:val="000000"/>
                <w:kern w:val="0"/>
                <w:szCs w:val="21"/>
              </w:rPr>
              <w:t>[1000,1500)</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居民点距离地块中心远，</w:t>
            </w:r>
            <w:r>
              <w:rPr>
                <w:rFonts w:eastAsia="仿宋_GB2312"/>
                <w:color w:val="000000"/>
                <w:kern w:val="0"/>
                <w:szCs w:val="21"/>
              </w:rPr>
              <w:t>[1500,+</w:t>
            </w:r>
            <w:r>
              <w:rPr>
                <w:rFonts w:eastAsia="仿宋_GB2312" w:cs="宋体" w:hint="eastAsia"/>
                <w:color w:val="000000"/>
                <w:kern w:val="0"/>
                <w:szCs w:val="21"/>
              </w:rPr>
              <w:t>∞</w:t>
            </w:r>
            <w:r>
              <w:rPr>
                <w:rFonts w:eastAsia="仿宋_GB2312"/>
                <w:color w:val="000000"/>
                <w:kern w:val="0"/>
                <w:szCs w:val="21"/>
              </w:rPr>
              <w:t>)</w:t>
            </w:r>
          </w:p>
        </w:tc>
      </w:tr>
      <w:tr w:rsidR="00C37608">
        <w:trPr>
          <w:trHeight w:val="340"/>
        </w:trPr>
        <w:tc>
          <w:tcPr>
            <w:tcW w:w="375"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45"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田面平整度</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平整</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较平整</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一般</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较不平整</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不平整</w:t>
            </w:r>
          </w:p>
        </w:tc>
      </w:tr>
      <w:tr w:rsidR="00C37608">
        <w:trPr>
          <w:trHeight w:val="340"/>
        </w:trPr>
        <w:tc>
          <w:tcPr>
            <w:tcW w:w="375"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土地利用状况</w:t>
            </w:r>
          </w:p>
        </w:tc>
        <w:tc>
          <w:tcPr>
            <w:tcW w:w="645"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利用现状</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水田水浇地</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水田水浇地轮耕</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旱地</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休耕水田、轮耕旱地</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休耕旱地</w:t>
            </w:r>
          </w:p>
        </w:tc>
      </w:tr>
      <w:tr w:rsidR="00C37608">
        <w:trPr>
          <w:trHeight w:val="340"/>
        </w:trPr>
        <w:tc>
          <w:tcPr>
            <w:tcW w:w="375"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645"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人均耕地（亩）</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[0,0.3</w:t>
            </w:r>
            <w:r>
              <w:rPr>
                <w:rFonts w:eastAsia="仿宋_GB2312" w:hint="eastAsia"/>
                <w:color w:val="000000"/>
                <w:kern w:val="0"/>
                <w:szCs w:val="21"/>
              </w:rPr>
              <w:t>）</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[0.3,0.6)</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[0.6,1)</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[1,1.5)</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[1.5,+∞</w:t>
            </w:r>
            <w:r>
              <w:rPr>
                <w:rFonts w:eastAsia="仿宋_GB2312" w:hint="eastAsia"/>
                <w:color w:val="000000"/>
                <w:kern w:val="0"/>
                <w:szCs w:val="21"/>
              </w:rPr>
              <w:t>）</w:t>
            </w:r>
          </w:p>
        </w:tc>
      </w:tr>
      <w:tr w:rsidR="00C37608">
        <w:trPr>
          <w:trHeight w:val="340"/>
        </w:trPr>
        <w:tc>
          <w:tcPr>
            <w:tcW w:w="375"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645"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利用集约度高</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利用集约度较高</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利用集约度一般</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利用集约度较低</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利用集约度低</w:t>
            </w:r>
          </w:p>
        </w:tc>
      </w:tr>
      <w:tr w:rsidR="00C37608">
        <w:trPr>
          <w:trHeight w:val="340"/>
        </w:trPr>
        <w:tc>
          <w:tcPr>
            <w:tcW w:w="375"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645"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经营效益好</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经营效益较好</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经营效益较一般</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经营效益较低</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经营效益低</w:t>
            </w:r>
          </w:p>
        </w:tc>
      </w:tr>
      <w:tr w:rsidR="00C37608">
        <w:trPr>
          <w:trHeight w:val="340"/>
        </w:trPr>
        <w:tc>
          <w:tcPr>
            <w:tcW w:w="375"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lastRenderedPageBreak/>
              <w:t>区位因素</w:t>
            </w:r>
          </w:p>
        </w:tc>
        <w:tc>
          <w:tcPr>
            <w:tcW w:w="496"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区位条件</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城镇影响度</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距离城镇中心近，中心城镇规模大，人口规模大，生产水平高</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距离城镇中心较近，中心城镇规模较大，人口规模较大，生产水平较高</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距离城镇中心一般，中心城镇规模一般，生产水平一般</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距离城镇中心较远，中心城镇规模较小，生产水较低</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距离城镇中心远，中心城镇规模小，人口规模稀缺，生产水平极低</w:t>
            </w:r>
          </w:p>
        </w:tc>
      </w:tr>
      <w:tr w:rsidR="00C37608">
        <w:trPr>
          <w:trHeight w:val="340"/>
        </w:trPr>
        <w:tc>
          <w:tcPr>
            <w:tcW w:w="37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农贸市场影响度</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距离农贸市场距离近，附近有大规模的农贸市场</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距离农贸市场距离较近，附近有较大规模的农贸市场</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距离农贸市场距离一般，有小规模的农贸市场</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有小规模的农贸市场，但距离耕作地块较远</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镇级区内无农贸市场</w:t>
            </w:r>
          </w:p>
        </w:tc>
      </w:tr>
      <w:tr w:rsidR="00C37608">
        <w:trPr>
          <w:trHeight w:val="340"/>
        </w:trPr>
        <w:tc>
          <w:tcPr>
            <w:tcW w:w="37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交通条件</w:t>
            </w: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道路通达度</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临交通型主干道，道路通达度高</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临交通型次干道，道路通达度较高</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临混合型道路，道路通达度一般</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临支路，道路通达度较低</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不临路，道路通达度低</w:t>
            </w:r>
          </w:p>
        </w:tc>
      </w:tr>
      <w:tr w:rsidR="00C37608">
        <w:trPr>
          <w:trHeight w:val="340"/>
        </w:trPr>
        <w:tc>
          <w:tcPr>
            <w:tcW w:w="37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496"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4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对外交通便利度</w:t>
            </w:r>
          </w:p>
        </w:tc>
        <w:tc>
          <w:tcPr>
            <w:tcW w:w="68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有大型车站、高速路口，且在周边地区</w:t>
            </w:r>
          </w:p>
        </w:tc>
        <w:tc>
          <w:tcPr>
            <w:tcW w:w="67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有大型车站、高速路口，距离较近</w:t>
            </w:r>
          </w:p>
        </w:tc>
        <w:tc>
          <w:tcPr>
            <w:tcW w:w="687"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有小型车站、高速路口，距离适中</w:t>
            </w:r>
          </w:p>
        </w:tc>
        <w:tc>
          <w:tcPr>
            <w:tcW w:w="68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有小型车站、高速路口，距离较远</w:t>
            </w:r>
          </w:p>
        </w:tc>
        <w:tc>
          <w:tcPr>
            <w:tcW w:w="752"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无车站、高速路口</w:t>
            </w:r>
          </w:p>
        </w:tc>
      </w:tr>
    </w:tbl>
    <w:p w:rsidR="00C37608" w:rsidRDefault="00C37608">
      <w:pPr>
        <w:adjustRightInd w:val="0"/>
        <w:snapToGrid w:val="0"/>
        <w:ind w:right="357"/>
        <w:jc w:val="right"/>
        <w:rPr>
          <w:rFonts w:eastAsia="仿宋_GB2312"/>
          <w:color w:val="000000"/>
        </w:rPr>
      </w:pPr>
    </w:p>
    <w:p w:rsidR="00C37608" w:rsidRDefault="007A737F">
      <w:pPr>
        <w:jc w:val="center"/>
        <w:rPr>
          <w:rFonts w:eastAsia="仿宋_GB2312"/>
          <w:b/>
          <w:color w:val="000000"/>
          <w:sz w:val="24"/>
          <w:szCs w:val="21"/>
        </w:rPr>
      </w:pPr>
      <w:r>
        <w:rPr>
          <w:rFonts w:eastAsia="仿宋_GB2312" w:hint="eastAsia"/>
          <w:b/>
          <w:color w:val="000000"/>
          <w:sz w:val="24"/>
          <w:szCs w:val="21"/>
        </w:rPr>
        <w:t>表</w:t>
      </w:r>
      <w:r>
        <w:rPr>
          <w:rFonts w:eastAsia="仿宋_GB2312"/>
          <w:b/>
          <w:color w:val="000000"/>
          <w:sz w:val="24"/>
          <w:szCs w:val="21"/>
        </w:rPr>
        <w:t xml:space="preserve">4-2-6 </w:t>
      </w:r>
      <w:r>
        <w:rPr>
          <w:rFonts w:eastAsia="仿宋_GB2312" w:hint="eastAsia"/>
          <w:b/>
          <w:color w:val="000000"/>
          <w:sz w:val="24"/>
          <w:szCs w:val="21"/>
        </w:rPr>
        <w:t>南雄市集体农用地</w:t>
      </w:r>
      <w:r>
        <w:rPr>
          <w:rFonts w:eastAsia="仿宋_GB2312"/>
          <w:b/>
          <w:color w:val="000000"/>
          <w:sz w:val="24"/>
          <w:szCs w:val="21"/>
        </w:rPr>
        <w:t>—</w:t>
      </w:r>
      <w:r>
        <w:rPr>
          <w:rFonts w:eastAsia="仿宋_GB2312" w:hint="eastAsia"/>
          <w:b/>
          <w:color w:val="000000"/>
          <w:sz w:val="24"/>
          <w:szCs w:val="21"/>
        </w:rPr>
        <w:t>三级耕地修正系数表</w:t>
      </w:r>
    </w:p>
    <w:p w:rsidR="00C37608" w:rsidRDefault="007A737F">
      <w:pPr>
        <w:ind w:right="357"/>
        <w:jc w:val="right"/>
        <w:rPr>
          <w:rFonts w:eastAsia="仿宋_GB2312"/>
          <w:color w:val="000000"/>
          <w:sz w:val="24"/>
          <w:szCs w:val="21"/>
        </w:rPr>
      </w:pPr>
      <w:r>
        <w:rPr>
          <w:rFonts w:eastAsia="仿宋_GB2312" w:hint="eastAsia"/>
          <w:color w:val="000000"/>
          <w:sz w:val="24"/>
          <w:szCs w:val="21"/>
        </w:rPr>
        <w:t>单位：</w:t>
      </w:r>
      <w:r>
        <w:rPr>
          <w:rFonts w:eastAsia="仿宋_GB2312"/>
          <w:color w:val="000000"/>
          <w:sz w:val="24"/>
          <w:szCs w:val="21"/>
        </w:rPr>
        <w:t>%</w:t>
      </w:r>
    </w:p>
    <w:tbl>
      <w:tblPr>
        <w:tblW w:w="5000" w:type="pct"/>
        <w:tblLook w:val="04A0"/>
      </w:tblPr>
      <w:tblGrid>
        <w:gridCol w:w="775"/>
        <w:gridCol w:w="1695"/>
        <w:gridCol w:w="2215"/>
        <w:gridCol w:w="963"/>
        <w:gridCol w:w="913"/>
        <w:gridCol w:w="733"/>
        <w:gridCol w:w="995"/>
        <w:gridCol w:w="1225"/>
      </w:tblGrid>
      <w:tr w:rsidR="00C37608">
        <w:trPr>
          <w:trHeight w:val="406"/>
          <w:tblHeader/>
        </w:trPr>
        <w:tc>
          <w:tcPr>
            <w:tcW w:w="2462"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spacing w:line="312" w:lineRule="auto"/>
              <w:jc w:val="center"/>
              <w:rPr>
                <w:rFonts w:eastAsia="仿宋_GB2312"/>
                <w:b/>
                <w:bCs/>
                <w:color w:val="000000"/>
                <w:kern w:val="0"/>
                <w:szCs w:val="21"/>
              </w:rPr>
            </w:pPr>
            <w:r>
              <w:rPr>
                <w:rFonts w:eastAsia="仿宋_GB2312" w:hint="eastAsia"/>
                <w:b/>
                <w:bCs/>
                <w:color w:val="000000"/>
                <w:kern w:val="0"/>
                <w:szCs w:val="21"/>
              </w:rPr>
              <w:t>优劣度</w:t>
            </w:r>
          </w:p>
          <w:p w:rsidR="00C37608" w:rsidRDefault="007A737F">
            <w:pPr>
              <w:spacing w:line="312" w:lineRule="auto"/>
              <w:ind w:firstLineChars="600" w:firstLine="1265"/>
              <w:rPr>
                <w:rFonts w:eastAsia="仿宋_GB2312"/>
                <w:b/>
                <w:bCs/>
                <w:color w:val="000000"/>
                <w:kern w:val="0"/>
                <w:szCs w:val="21"/>
              </w:rPr>
            </w:pPr>
            <w:r>
              <w:rPr>
                <w:rFonts w:eastAsia="仿宋_GB2312" w:hint="eastAsia"/>
                <w:b/>
                <w:bCs/>
                <w:color w:val="000000"/>
                <w:kern w:val="0"/>
                <w:szCs w:val="21"/>
              </w:rPr>
              <w:t>因素</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b/>
                <w:bCs/>
                <w:color w:val="000000"/>
                <w:kern w:val="0"/>
                <w:szCs w:val="21"/>
              </w:rPr>
            </w:pPr>
            <w:r>
              <w:rPr>
                <w:rFonts w:eastAsia="仿宋_GB2312" w:cs="宋体" w:hint="eastAsia"/>
                <w:b/>
                <w:bCs/>
                <w:color w:val="000000"/>
                <w:kern w:val="0"/>
                <w:szCs w:val="21"/>
              </w:rPr>
              <w:t>优</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b/>
                <w:bCs/>
                <w:color w:val="000000"/>
                <w:kern w:val="0"/>
                <w:szCs w:val="21"/>
              </w:rPr>
            </w:pPr>
            <w:r>
              <w:rPr>
                <w:rFonts w:eastAsia="仿宋_GB2312" w:cs="宋体" w:hint="eastAsia"/>
                <w:b/>
                <w:bCs/>
                <w:color w:val="000000"/>
                <w:kern w:val="0"/>
                <w:szCs w:val="21"/>
              </w:rPr>
              <w:t>较优</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b/>
                <w:bCs/>
                <w:color w:val="000000"/>
                <w:kern w:val="0"/>
                <w:szCs w:val="21"/>
              </w:rPr>
            </w:pPr>
            <w:r>
              <w:rPr>
                <w:rFonts w:eastAsia="仿宋_GB2312" w:cs="宋体" w:hint="eastAsia"/>
                <w:b/>
                <w:bCs/>
                <w:color w:val="000000"/>
                <w:kern w:val="0"/>
                <w:szCs w:val="21"/>
              </w:rPr>
              <w:t>一般</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b/>
                <w:bCs/>
                <w:color w:val="000000"/>
                <w:kern w:val="0"/>
                <w:szCs w:val="21"/>
              </w:rPr>
            </w:pPr>
            <w:r>
              <w:rPr>
                <w:rFonts w:eastAsia="仿宋_GB2312" w:cs="宋体" w:hint="eastAsia"/>
                <w:b/>
                <w:bCs/>
                <w:color w:val="000000"/>
                <w:kern w:val="0"/>
                <w:szCs w:val="21"/>
              </w:rPr>
              <w:t>较劣</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b/>
                <w:bCs/>
                <w:color w:val="000000"/>
                <w:kern w:val="0"/>
                <w:szCs w:val="21"/>
              </w:rPr>
            </w:pPr>
            <w:r>
              <w:rPr>
                <w:rFonts w:eastAsia="仿宋_GB2312" w:cs="宋体" w:hint="eastAsia"/>
                <w:b/>
                <w:bCs/>
                <w:color w:val="000000"/>
                <w:kern w:val="0"/>
                <w:szCs w:val="21"/>
              </w:rPr>
              <w:t>劣</w:t>
            </w:r>
          </w:p>
        </w:tc>
      </w:tr>
      <w:tr w:rsidR="00C37608">
        <w:trPr>
          <w:trHeight w:val="406"/>
          <w:tblHeader/>
        </w:trPr>
        <w:tc>
          <w:tcPr>
            <w:tcW w:w="2462"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b/>
                <w:bCs/>
                <w:color w:val="000000"/>
                <w:kern w:val="0"/>
                <w:szCs w:val="21"/>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color w:val="000000"/>
                <w:kern w:val="0"/>
                <w:szCs w:val="21"/>
              </w:rPr>
            </w:pPr>
          </w:p>
        </w:tc>
        <w:tc>
          <w:tcPr>
            <w:tcW w:w="480"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color w:val="000000"/>
                <w:kern w:val="0"/>
                <w:szCs w:val="21"/>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color w:val="000000"/>
                <w:kern w:val="0"/>
                <w:szCs w:val="21"/>
              </w:rPr>
            </w:pPr>
          </w:p>
        </w:tc>
        <w:tc>
          <w:tcPr>
            <w:tcW w:w="523"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color w:val="000000"/>
                <w:kern w:val="0"/>
                <w:szCs w:val="21"/>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color w:val="000000"/>
                <w:kern w:val="0"/>
                <w:szCs w:val="21"/>
              </w:rPr>
            </w:pPr>
          </w:p>
        </w:tc>
      </w:tr>
      <w:tr w:rsidR="00C37608">
        <w:trPr>
          <w:trHeight w:val="340"/>
        </w:trPr>
        <w:tc>
          <w:tcPr>
            <w:tcW w:w="4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自然因素</w:t>
            </w:r>
          </w:p>
        </w:tc>
        <w:tc>
          <w:tcPr>
            <w:tcW w:w="89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土壤条件</w:t>
            </w:r>
          </w:p>
        </w:tc>
        <w:tc>
          <w:tcPr>
            <w:tcW w:w="11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有效土层厚度</w:t>
            </w: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0.1664 </w:t>
            </w:r>
          </w:p>
        </w:tc>
        <w:tc>
          <w:tcPr>
            <w:tcW w:w="4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0.0832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-0.1222 </w:t>
            </w:r>
          </w:p>
        </w:tc>
        <w:tc>
          <w:tcPr>
            <w:tcW w:w="64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-0.2444 </w:t>
            </w:r>
          </w:p>
        </w:tc>
      </w:tr>
      <w:tr w:rsidR="00C37608">
        <w:trPr>
          <w:trHeight w:val="340"/>
        </w:trPr>
        <w:tc>
          <w:tcPr>
            <w:tcW w:w="407"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土壤质地</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0.1469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0.0734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-0.1079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-0.2157 </w:t>
            </w:r>
          </w:p>
        </w:tc>
      </w:tr>
      <w:tr w:rsidR="00C37608">
        <w:trPr>
          <w:trHeight w:val="340"/>
        </w:trPr>
        <w:tc>
          <w:tcPr>
            <w:tcW w:w="407"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土壤有机质含量</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0.1408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0.0704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-0.1034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-0.2068 </w:t>
            </w:r>
          </w:p>
        </w:tc>
      </w:tr>
      <w:tr w:rsidR="00C37608">
        <w:trPr>
          <w:trHeight w:val="340"/>
        </w:trPr>
        <w:tc>
          <w:tcPr>
            <w:tcW w:w="407"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土壤酸碱度</w:t>
            </w:r>
            <w:r>
              <w:rPr>
                <w:rFonts w:eastAsia="仿宋_GB2312" w:cs="宋体" w:hint="eastAsia"/>
                <w:kern w:val="0"/>
                <w:szCs w:val="21"/>
              </w:rPr>
              <w:t>(pH</w:t>
            </w:r>
            <w:r>
              <w:rPr>
                <w:rFonts w:eastAsia="仿宋_GB2312" w:cs="宋体" w:hint="eastAsia"/>
                <w:kern w:val="0"/>
                <w:szCs w:val="21"/>
              </w:rPr>
              <w:t>值</w:t>
            </w:r>
            <w:r>
              <w:rPr>
                <w:rFonts w:eastAsia="仿宋_GB2312" w:cs="宋体" w:hint="eastAsia"/>
                <w:kern w:val="0"/>
                <w:szCs w:val="21"/>
              </w:rPr>
              <w:t>)</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0.1120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0.0560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-0.0823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-0.1645 </w:t>
            </w:r>
          </w:p>
        </w:tc>
      </w:tr>
      <w:tr w:rsidR="00C37608">
        <w:trPr>
          <w:trHeight w:val="340"/>
        </w:trPr>
        <w:tc>
          <w:tcPr>
            <w:tcW w:w="407"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水资源状况</w:t>
            </w:r>
          </w:p>
        </w:tc>
        <w:tc>
          <w:tcPr>
            <w:tcW w:w="1164" w:type="pct"/>
            <w:tcBorders>
              <w:top w:val="nil"/>
              <w:left w:val="nil"/>
              <w:bottom w:val="single" w:sz="4" w:space="0" w:color="auto"/>
              <w:right w:val="single" w:sz="4" w:space="0" w:color="auto"/>
            </w:tcBorders>
            <w:shd w:val="clear" w:color="auto" w:fill="auto"/>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水资源保证率</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0.1670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0.0835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-0.1227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-0.2453 </w:t>
            </w:r>
          </w:p>
        </w:tc>
      </w:tr>
      <w:tr w:rsidR="00C37608">
        <w:trPr>
          <w:trHeight w:val="340"/>
        </w:trPr>
        <w:tc>
          <w:tcPr>
            <w:tcW w:w="407"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tcBorders>
              <w:top w:val="nil"/>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64" w:type="pct"/>
            <w:tcBorders>
              <w:top w:val="nil"/>
              <w:left w:val="nil"/>
              <w:bottom w:val="single" w:sz="4" w:space="0" w:color="auto"/>
              <w:right w:val="single" w:sz="4" w:space="0" w:color="auto"/>
            </w:tcBorders>
            <w:shd w:val="clear" w:color="auto" w:fill="auto"/>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水源类型</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widowControl/>
              <w:jc w:val="center"/>
              <w:rPr>
                <w:rFonts w:eastAsia="仿宋_GB2312"/>
                <w:color w:val="000000"/>
                <w:kern w:val="0"/>
                <w:szCs w:val="21"/>
              </w:rPr>
            </w:pPr>
            <w:r>
              <w:rPr>
                <w:rFonts w:eastAsia="仿宋_GB2312"/>
                <w:color w:val="000000"/>
                <w:kern w:val="0"/>
                <w:szCs w:val="21"/>
              </w:rPr>
              <w:t xml:space="preserve">0.0726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hint="eastAsia"/>
                <w:color w:val="000000"/>
                <w:kern w:val="0"/>
                <w:szCs w:val="21"/>
              </w:rPr>
              <w:t>——</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-0.0533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hint="eastAsia"/>
                <w:color w:val="000000"/>
                <w:kern w:val="0"/>
                <w:szCs w:val="21"/>
              </w:rPr>
              <w:t>——</w:t>
            </w:r>
          </w:p>
        </w:tc>
      </w:tr>
      <w:tr w:rsidR="00C37608">
        <w:trPr>
          <w:trHeight w:val="340"/>
        </w:trPr>
        <w:tc>
          <w:tcPr>
            <w:tcW w:w="407"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tcBorders>
              <w:top w:val="nil"/>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64" w:type="pct"/>
            <w:tcBorders>
              <w:top w:val="nil"/>
              <w:left w:val="nil"/>
              <w:bottom w:val="single" w:sz="4" w:space="0" w:color="auto"/>
              <w:right w:val="single" w:sz="4" w:space="0" w:color="auto"/>
            </w:tcBorders>
            <w:shd w:val="clear" w:color="auto" w:fill="auto"/>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水源质量</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0.1174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0.0587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-0.0862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-0.1725 </w:t>
            </w:r>
          </w:p>
        </w:tc>
      </w:tr>
      <w:tr w:rsidR="00C37608">
        <w:trPr>
          <w:trHeight w:val="340"/>
        </w:trPr>
        <w:tc>
          <w:tcPr>
            <w:tcW w:w="407"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tcBorders>
              <w:top w:val="nil"/>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64" w:type="pct"/>
            <w:tcBorders>
              <w:top w:val="nil"/>
              <w:left w:val="nil"/>
              <w:bottom w:val="single" w:sz="4" w:space="0" w:color="auto"/>
              <w:right w:val="single" w:sz="4" w:space="0" w:color="auto"/>
            </w:tcBorders>
            <w:shd w:val="clear" w:color="auto" w:fill="auto"/>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地下水埋深度</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0.1005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0.0502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-0.0738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-0.1476 </w:t>
            </w:r>
          </w:p>
        </w:tc>
      </w:tr>
      <w:tr w:rsidR="00C37608">
        <w:trPr>
          <w:trHeight w:val="340"/>
        </w:trPr>
        <w:tc>
          <w:tcPr>
            <w:tcW w:w="407"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地形地貌</w:t>
            </w: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地形坡度</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0.1363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0.0682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-0.1001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-0.2002 </w:t>
            </w:r>
          </w:p>
        </w:tc>
      </w:tr>
      <w:tr w:rsidR="00C37608">
        <w:trPr>
          <w:trHeight w:val="340"/>
        </w:trPr>
        <w:tc>
          <w:tcPr>
            <w:tcW w:w="407"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tcBorders>
              <w:top w:val="nil"/>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地貌类型</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0.1248</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0.0624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-0.0917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hint="eastAsia"/>
                <w:color w:val="000000"/>
                <w:kern w:val="0"/>
                <w:szCs w:val="21"/>
              </w:rPr>
              <w:t>——</w:t>
            </w:r>
          </w:p>
        </w:tc>
      </w:tr>
      <w:tr w:rsidR="00C37608">
        <w:trPr>
          <w:trHeight w:val="340"/>
        </w:trPr>
        <w:tc>
          <w:tcPr>
            <w:tcW w:w="407"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tcBorders>
              <w:top w:val="nil"/>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海拔</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0.0858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0.0429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-0.0630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-0.1260 </w:t>
            </w:r>
          </w:p>
        </w:tc>
      </w:tr>
      <w:tr w:rsidR="00C37608">
        <w:trPr>
          <w:trHeight w:val="340"/>
        </w:trPr>
        <w:tc>
          <w:tcPr>
            <w:tcW w:w="407"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局部气候差异</w:t>
            </w: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年降水量</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0.1011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0.0506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-0.0743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-0.1485 </w:t>
            </w:r>
          </w:p>
        </w:tc>
      </w:tr>
      <w:tr w:rsidR="00C37608">
        <w:trPr>
          <w:trHeight w:val="340"/>
        </w:trPr>
        <w:tc>
          <w:tcPr>
            <w:tcW w:w="407"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tcBorders>
              <w:top w:val="nil"/>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w:t>
            </w:r>
            <w:r>
              <w:rPr>
                <w:rFonts w:eastAsia="仿宋_GB2312" w:cs="宋体" w:hint="eastAsia"/>
                <w:kern w:val="0"/>
                <w:szCs w:val="21"/>
              </w:rPr>
              <w:t>10</w:t>
            </w:r>
            <w:r>
              <w:rPr>
                <w:rFonts w:eastAsia="仿宋_GB2312" w:cs="宋体" w:hint="eastAsia"/>
                <w:kern w:val="0"/>
                <w:szCs w:val="21"/>
              </w:rPr>
              <w:t>℃年积温</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0.0842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0.0421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-0.0618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-0.1236 </w:t>
            </w:r>
          </w:p>
        </w:tc>
      </w:tr>
      <w:tr w:rsidR="00C37608">
        <w:trPr>
          <w:trHeight w:val="340"/>
        </w:trPr>
        <w:tc>
          <w:tcPr>
            <w:tcW w:w="407"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891" w:type="pct"/>
            <w:tcBorders>
              <w:top w:val="nil"/>
              <w:left w:val="single" w:sz="4" w:space="0" w:color="auto"/>
              <w:bottom w:val="single" w:sz="4" w:space="0" w:color="000000"/>
              <w:right w:val="single" w:sz="4" w:space="0" w:color="auto"/>
            </w:tcBorders>
            <w:shd w:val="clear" w:color="000000" w:fill="FFFFFF"/>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生态环境状况因素</w:t>
            </w: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土地侵蚀状况</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0.0832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0.0416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-0.0611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-0.1222 </w:t>
            </w:r>
          </w:p>
        </w:tc>
      </w:tr>
      <w:tr w:rsidR="00C37608">
        <w:trPr>
          <w:trHeight w:val="340"/>
        </w:trPr>
        <w:tc>
          <w:tcPr>
            <w:tcW w:w="407" w:type="pct"/>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社会经济因素</w:t>
            </w:r>
          </w:p>
        </w:tc>
        <w:tc>
          <w:tcPr>
            <w:tcW w:w="891" w:type="pct"/>
            <w:vMerge w:val="restart"/>
            <w:tcBorders>
              <w:top w:val="nil"/>
              <w:left w:val="single" w:sz="4" w:space="0" w:color="auto"/>
              <w:bottom w:val="nil"/>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基础设施条件</w:t>
            </w:r>
          </w:p>
        </w:tc>
        <w:tc>
          <w:tcPr>
            <w:tcW w:w="1164" w:type="pct"/>
            <w:tcBorders>
              <w:top w:val="nil"/>
              <w:left w:val="nil"/>
              <w:bottom w:val="single" w:sz="4" w:space="0" w:color="auto"/>
              <w:right w:val="single" w:sz="4" w:space="0" w:color="auto"/>
            </w:tcBorders>
            <w:shd w:val="clear" w:color="auto" w:fill="auto"/>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灌溉条件</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0.1706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0.0853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-0.1253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-0.2505 </w:t>
            </w:r>
          </w:p>
        </w:tc>
      </w:tr>
      <w:tr w:rsidR="00C37608">
        <w:trPr>
          <w:trHeight w:val="340"/>
        </w:trPr>
        <w:tc>
          <w:tcPr>
            <w:tcW w:w="407" w:type="pct"/>
            <w:vMerge/>
            <w:tcBorders>
              <w:top w:val="nil"/>
              <w:left w:val="single" w:sz="4" w:space="0" w:color="auto"/>
              <w:bottom w:val="single" w:sz="4" w:space="0" w:color="000000"/>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tcBorders>
              <w:top w:val="nil"/>
              <w:left w:val="single" w:sz="4" w:space="0" w:color="auto"/>
              <w:bottom w:val="nil"/>
              <w:right w:val="single" w:sz="4" w:space="0" w:color="auto"/>
            </w:tcBorders>
            <w:vAlign w:val="center"/>
          </w:tcPr>
          <w:p w:rsidR="00C37608" w:rsidRDefault="00C37608">
            <w:pPr>
              <w:spacing w:line="312" w:lineRule="auto"/>
              <w:rPr>
                <w:rFonts w:eastAsia="仿宋_GB2312" w:cs="宋体"/>
                <w:kern w:val="0"/>
                <w:szCs w:val="21"/>
              </w:rPr>
            </w:pP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color w:val="000000"/>
                <w:kern w:val="0"/>
                <w:szCs w:val="21"/>
              </w:rPr>
              <w:t>田间路网密度</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0.1110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0.0555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-0.0815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-0.1631 </w:t>
            </w:r>
          </w:p>
        </w:tc>
      </w:tr>
      <w:tr w:rsidR="00C37608">
        <w:trPr>
          <w:trHeight w:val="340"/>
        </w:trPr>
        <w:tc>
          <w:tcPr>
            <w:tcW w:w="407" w:type="pct"/>
            <w:vMerge/>
            <w:tcBorders>
              <w:top w:val="nil"/>
              <w:left w:val="single" w:sz="4" w:space="0" w:color="auto"/>
              <w:bottom w:val="single" w:sz="4" w:space="0" w:color="000000"/>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tcBorders>
              <w:top w:val="nil"/>
              <w:left w:val="single" w:sz="4" w:space="0" w:color="auto"/>
              <w:bottom w:val="nil"/>
              <w:right w:val="single" w:sz="4" w:space="0" w:color="auto"/>
            </w:tcBorders>
            <w:vAlign w:val="center"/>
          </w:tcPr>
          <w:p w:rsidR="00C37608" w:rsidRDefault="00C37608">
            <w:pPr>
              <w:spacing w:line="312" w:lineRule="auto"/>
              <w:rPr>
                <w:rFonts w:eastAsia="仿宋_GB2312" w:cs="宋体"/>
                <w:kern w:val="0"/>
                <w:szCs w:val="21"/>
              </w:rPr>
            </w:pP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排水条件</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0.0928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0.0464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-0.0682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-0.1363 </w:t>
            </w:r>
          </w:p>
        </w:tc>
      </w:tr>
      <w:tr w:rsidR="00C37608">
        <w:trPr>
          <w:trHeight w:val="340"/>
        </w:trPr>
        <w:tc>
          <w:tcPr>
            <w:tcW w:w="407" w:type="pct"/>
            <w:vMerge/>
            <w:tcBorders>
              <w:top w:val="nil"/>
              <w:left w:val="single" w:sz="4" w:space="0" w:color="auto"/>
              <w:bottom w:val="single" w:sz="4" w:space="0" w:color="000000"/>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耕作便利条件</w:t>
            </w: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耕作距离</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0.1853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0.0926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-0.1361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-0.2721 </w:t>
            </w:r>
          </w:p>
        </w:tc>
      </w:tr>
      <w:tr w:rsidR="00C37608">
        <w:trPr>
          <w:trHeight w:val="340"/>
        </w:trPr>
        <w:tc>
          <w:tcPr>
            <w:tcW w:w="407" w:type="pct"/>
            <w:vMerge/>
            <w:tcBorders>
              <w:top w:val="nil"/>
              <w:left w:val="single" w:sz="4" w:space="0" w:color="auto"/>
              <w:bottom w:val="single" w:sz="4" w:space="0" w:color="000000"/>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tcBorders>
              <w:top w:val="single" w:sz="4" w:space="0" w:color="auto"/>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田面平整度</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0.0982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0.0491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-0.0721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-0.1443 </w:t>
            </w:r>
          </w:p>
        </w:tc>
      </w:tr>
      <w:tr w:rsidR="00C37608">
        <w:trPr>
          <w:trHeight w:val="340"/>
        </w:trPr>
        <w:tc>
          <w:tcPr>
            <w:tcW w:w="407" w:type="pct"/>
            <w:vMerge/>
            <w:tcBorders>
              <w:top w:val="nil"/>
              <w:left w:val="single" w:sz="4" w:space="0" w:color="auto"/>
              <w:bottom w:val="single" w:sz="4" w:space="0" w:color="000000"/>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val="restart"/>
            <w:tcBorders>
              <w:top w:val="nil"/>
              <w:left w:val="single" w:sz="4" w:space="0" w:color="auto"/>
              <w:bottom w:val="single" w:sz="4" w:space="0" w:color="000000"/>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土地利用状况</w:t>
            </w: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利用现状</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0.0544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0.0272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-0.0400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-0.0799 </w:t>
            </w:r>
          </w:p>
        </w:tc>
      </w:tr>
      <w:tr w:rsidR="00C37608">
        <w:trPr>
          <w:trHeight w:val="340"/>
        </w:trPr>
        <w:tc>
          <w:tcPr>
            <w:tcW w:w="407" w:type="pct"/>
            <w:vMerge/>
            <w:tcBorders>
              <w:top w:val="nil"/>
              <w:left w:val="single" w:sz="4" w:space="0" w:color="auto"/>
              <w:bottom w:val="single" w:sz="4" w:space="0" w:color="000000"/>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tcBorders>
              <w:top w:val="nil"/>
              <w:left w:val="single" w:sz="4" w:space="0" w:color="auto"/>
              <w:bottom w:val="single" w:sz="4" w:space="0" w:color="000000"/>
              <w:right w:val="single" w:sz="4" w:space="0" w:color="auto"/>
            </w:tcBorders>
            <w:vAlign w:val="center"/>
          </w:tcPr>
          <w:p w:rsidR="00C37608" w:rsidRDefault="00C37608">
            <w:pPr>
              <w:spacing w:line="312" w:lineRule="auto"/>
              <w:rPr>
                <w:rFonts w:eastAsia="仿宋_GB2312" w:cs="宋体"/>
                <w:kern w:val="0"/>
                <w:szCs w:val="21"/>
              </w:rPr>
            </w:pP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人均耕地</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0.0544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0.0272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-0.0400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-0.0799 </w:t>
            </w:r>
          </w:p>
        </w:tc>
      </w:tr>
      <w:tr w:rsidR="00C37608">
        <w:trPr>
          <w:trHeight w:val="340"/>
        </w:trPr>
        <w:tc>
          <w:tcPr>
            <w:tcW w:w="407" w:type="pct"/>
            <w:vMerge/>
            <w:tcBorders>
              <w:top w:val="nil"/>
              <w:left w:val="single" w:sz="4" w:space="0" w:color="auto"/>
              <w:bottom w:val="single" w:sz="4" w:space="0" w:color="000000"/>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tcBorders>
              <w:top w:val="nil"/>
              <w:left w:val="single" w:sz="4" w:space="0" w:color="auto"/>
              <w:bottom w:val="single" w:sz="4" w:space="0" w:color="000000"/>
              <w:right w:val="single" w:sz="4" w:space="0" w:color="auto"/>
            </w:tcBorders>
            <w:vAlign w:val="center"/>
          </w:tcPr>
          <w:p w:rsidR="00C37608" w:rsidRDefault="00C37608">
            <w:pPr>
              <w:spacing w:line="312" w:lineRule="auto"/>
              <w:rPr>
                <w:rFonts w:eastAsia="仿宋_GB2312" w:cs="宋体"/>
                <w:kern w:val="0"/>
                <w:szCs w:val="21"/>
              </w:rPr>
            </w:pP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利用集约度</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0.0752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0.0376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-0.0552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-0.1105 </w:t>
            </w:r>
          </w:p>
        </w:tc>
      </w:tr>
      <w:tr w:rsidR="00C37608">
        <w:trPr>
          <w:trHeight w:val="340"/>
        </w:trPr>
        <w:tc>
          <w:tcPr>
            <w:tcW w:w="407" w:type="pct"/>
            <w:vMerge/>
            <w:tcBorders>
              <w:top w:val="nil"/>
              <w:left w:val="single" w:sz="4" w:space="0" w:color="auto"/>
              <w:bottom w:val="single" w:sz="4" w:space="0" w:color="000000"/>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tcBorders>
              <w:top w:val="nil"/>
              <w:left w:val="single" w:sz="4" w:space="0" w:color="auto"/>
              <w:bottom w:val="single" w:sz="4" w:space="0" w:color="000000"/>
              <w:right w:val="single" w:sz="4" w:space="0" w:color="auto"/>
            </w:tcBorders>
            <w:vAlign w:val="center"/>
          </w:tcPr>
          <w:p w:rsidR="00C37608" w:rsidRDefault="00C37608">
            <w:pPr>
              <w:spacing w:line="312" w:lineRule="auto"/>
              <w:rPr>
                <w:rFonts w:eastAsia="仿宋_GB2312" w:cs="宋体"/>
                <w:kern w:val="0"/>
                <w:szCs w:val="21"/>
              </w:rPr>
            </w:pP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经营效益</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0.0765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0.0382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-0.0562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-0.1123 </w:t>
            </w:r>
          </w:p>
        </w:tc>
      </w:tr>
      <w:tr w:rsidR="00C37608">
        <w:trPr>
          <w:trHeight w:val="340"/>
        </w:trPr>
        <w:tc>
          <w:tcPr>
            <w:tcW w:w="407"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区位因素</w:t>
            </w:r>
          </w:p>
        </w:tc>
        <w:tc>
          <w:tcPr>
            <w:tcW w:w="891"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区位条件</w:t>
            </w: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城镇影响度</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0.1910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0.0955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-0.1403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-0.2806 </w:t>
            </w:r>
          </w:p>
        </w:tc>
      </w:tr>
      <w:tr w:rsidR="00C37608">
        <w:trPr>
          <w:trHeight w:val="340"/>
        </w:trPr>
        <w:tc>
          <w:tcPr>
            <w:tcW w:w="407" w:type="pct"/>
            <w:vMerge/>
            <w:tcBorders>
              <w:top w:val="nil"/>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tcBorders>
              <w:top w:val="nil"/>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农贸市场影响度</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0.1296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0.0648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-0.0952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-0.1904 </w:t>
            </w:r>
          </w:p>
        </w:tc>
      </w:tr>
      <w:tr w:rsidR="00C37608">
        <w:trPr>
          <w:trHeight w:val="340"/>
        </w:trPr>
        <w:tc>
          <w:tcPr>
            <w:tcW w:w="407" w:type="pct"/>
            <w:vMerge/>
            <w:tcBorders>
              <w:top w:val="nil"/>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交通条件</w:t>
            </w: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道路通达度</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0.1888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0.0944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-0.1387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-0.2773 </w:t>
            </w:r>
          </w:p>
        </w:tc>
      </w:tr>
      <w:tr w:rsidR="00C37608">
        <w:trPr>
          <w:trHeight w:val="340"/>
        </w:trPr>
        <w:tc>
          <w:tcPr>
            <w:tcW w:w="407" w:type="pct"/>
            <w:vMerge/>
            <w:tcBorders>
              <w:top w:val="nil"/>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891" w:type="pct"/>
            <w:vMerge/>
            <w:tcBorders>
              <w:top w:val="nil"/>
              <w:left w:val="single" w:sz="4" w:space="0" w:color="auto"/>
              <w:bottom w:val="single" w:sz="4" w:space="0" w:color="auto"/>
              <w:right w:val="single" w:sz="4" w:space="0" w:color="auto"/>
            </w:tcBorders>
            <w:vAlign w:val="center"/>
          </w:tcPr>
          <w:p w:rsidR="00C37608" w:rsidRDefault="00C37608">
            <w:pPr>
              <w:spacing w:line="312" w:lineRule="auto"/>
              <w:rPr>
                <w:rFonts w:eastAsia="仿宋_GB2312" w:cs="宋体"/>
                <w:kern w:val="0"/>
                <w:szCs w:val="21"/>
              </w:rPr>
            </w:pPr>
          </w:p>
        </w:tc>
        <w:tc>
          <w:tcPr>
            <w:tcW w:w="116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s="宋体"/>
                <w:kern w:val="0"/>
                <w:szCs w:val="21"/>
              </w:rPr>
            </w:pPr>
            <w:r>
              <w:rPr>
                <w:rFonts w:eastAsia="仿宋_GB2312" w:cs="宋体" w:hint="eastAsia"/>
                <w:kern w:val="0"/>
                <w:szCs w:val="21"/>
              </w:rPr>
              <w:t>对外交通便利度</w:t>
            </w:r>
          </w:p>
        </w:tc>
        <w:tc>
          <w:tcPr>
            <w:tcW w:w="506"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0.1331 </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0.0666 </w:t>
            </w:r>
          </w:p>
        </w:tc>
        <w:tc>
          <w:tcPr>
            <w:tcW w:w="385"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 </w:t>
            </w:r>
          </w:p>
        </w:tc>
        <w:tc>
          <w:tcPr>
            <w:tcW w:w="523"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-0.0978 </w:t>
            </w:r>
          </w:p>
        </w:tc>
        <w:tc>
          <w:tcPr>
            <w:tcW w:w="644" w:type="pct"/>
            <w:tcBorders>
              <w:top w:val="nil"/>
              <w:left w:val="nil"/>
              <w:bottom w:val="single" w:sz="4" w:space="0" w:color="auto"/>
              <w:right w:val="single" w:sz="4" w:space="0" w:color="auto"/>
            </w:tcBorders>
            <w:shd w:val="clear" w:color="auto" w:fill="auto"/>
            <w:noWrap/>
            <w:vAlign w:val="center"/>
          </w:tcPr>
          <w:p w:rsidR="00C37608" w:rsidRDefault="007A737F">
            <w:pPr>
              <w:spacing w:line="312" w:lineRule="auto"/>
              <w:jc w:val="center"/>
              <w:rPr>
                <w:rFonts w:eastAsia="仿宋_GB2312"/>
                <w:color w:val="000000"/>
                <w:kern w:val="0"/>
                <w:szCs w:val="21"/>
              </w:rPr>
            </w:pPr>
            <w:r>
              <w:rPr>
                <w:rFonts w:eastAsia="仿宋_GB2312"/>
                <w:color w:val="000000"/>
                <w:kern w:val="0"/>
                <w:szCs w:val="21"/>
              </w:rPr>
              <w:t xml:space="preserve">-0.1955 </w:t>
            </w:r>
          </w:p>
        </w:tc>
      </w:tr>
    </w:tbl>
    <w:p w:rsidR="00C37608" w:rsidRDefault="007A737F">
      <w:pPr>
        <w:pStyle w:val="31"/>
      </w:pPr>
      <w:r>
        <w:t>2</w:t>
      </w:r>
      <w:r>
        <w:rPr>
          <w:rFonts w:hint="eastAsia"/>
        </w:rPr>
        <w:t>、承包经营权</w:t>
      </w:r>
      <w:r>
        <w:t>使用年期修正</w:t>
      </w:r>
      <w:bookmarkEnd w:id="19"/>
      <w:bookmarkEnd w:id="20"/>
    </w:p>
    <w:p w:rsidR="00C37608" w:rsidRDefault="007A737F">
      <w:pPr>
        <w:adjustRightInd w:val="0"/>
        <w:snapToGrid w:val="0"/>
        <w:spacing w:line="360" w:lineRule="auto"/>
        <w:ind w:firstLineChars="200" w:firstLine="560"/>
        <w:rPr>
          <w:rFonts w:eastAsia="仿宋_GB2312"/>
          <w:sz w:val="28"/>
          <w:szCs w:val="28"/>
        </w:rPr>
      </w:pPr>
      <w:r>
        <w:rPr>
          <w:rFonts w:eastAsia="仿宋_GB2312"/>
          <w:sz w:val="28"/>
          <w:szCs w:val="28"/>
        </w:rPr>
        <w:t>年期修正系数计算公式如下：</w:t>
      </w:r>
    </w:p>
    <w:p w:rsidR="00C37608" w:rsidRDefault="007A737F">
      <w:pPr>
        <w:adjustRightInd w:val="0"/>
        <w:snapToGrid w:val="0"/>
        <w:jc w:val="center"/>
        <w:rPr>
          <w:rFonts w:eastAsia="仿宋_GB2312"/>
          <w:i/>
          <w:color w:val="000000"/>
          <w:sz w:val="28"/>
          <w:szCs w:val="28"/>
        </w:rPr>
      </w:pPr>
      <w:r>
        <w:rPr>
          <w:rFonts w:eastAsia="仿宋_GB2312"/>
          <w:noProof/>
          <w:color w:val="000000"/>
          <w:position w:val="-30"/>
          <w:sz w:val="28"/>
          <w:szCs w:val="28"/>
        </w:rPr>
        <w:drawing>
          <wp:inline distT="0" distB="0" distL="0" distR="0">
            <wp:extent cx="1331595" cy="476885"/>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331595" cy="476885"/>
                    </a:xfrm>
                    <a:prstGeom prst="rect">
                      <a:avLst/>
                    </a:prstGeom>
                    <a:noFill/>
                    <a:ln>
                      <a:noFill/>
                    </a:ln>
                  </pic:spPr>
                </pic:pic>
              </a:graphicData>
            </a:graphic>
          </wp:inline>
        </w:drawing>
      </w:r>
    </w:p>
    <w:p w:rsidR="00C37608" w:rsidRDefault="007A737F">
      <w:pPr>
        <w:adjustRightInd w:val="0"/>
        <w:snapToGrid w:val="0"/>
        <w:jc w:val="left"/>
        <w:rPr>
          <w:rFonts w:eastAsia="仿宋_GB2312"/>
          <w:sz w:val="28"/>
          <w:szCs w:val="28"/>
        </w:rPr>
      </w:pPr>
      <w:r>
        <w:rPr>
          <w:rFonts w:eastAsia="仿宋_GB2312"/>
          <w:sz w:val="28"/>
          <w:szCs w:val="28"/>
        </w:rPr>
        <w:t>式中：</w:t>
      </w:r>
    </w:p>
    <w:tbl>
      <w:tblPr>
        <w:tblW w:w="7020" w:type="dxa"/>
        <w:tblInd w:w="1008" w:type="dxa"/>
        <w:tblLayout w:type="fixed"/>
        <w:tblLook w:val="04A0"/>
      </w:tblPr>
      <w:tblGrid>
        <w:gridCol w:w="521"/>
        <w:gridCol w:w="876"/>
        <w:gridCol w:w="5623"/>
      </w:tblGrid>
      <w:tr w:rsidR="00C37608">
        <w:trPr>
          <w:trHeight w:val="454"/>
        </w:trPr>
        <w:tc>
          <w:tcPr>
            <w:tcW w:w="521"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K</w:t>
            </w:r>
            <w:r>
              <w:rPr>
                <w:rFonts w:eastAsia="仿宋_GB2312"/>
                <w:i/>
                <w:color w:val="000000"/>
                <w:sz w:val="28"/>
                <w:szCs w:val="28"/>
                <w:vertAlign w:val="subscript"/>
              </w:rPr>
              <w:t>y</w:t>
            </w:r>
          </w:p>
        </w:tc>
        <w:tc>
          <w:tcPr>
            <w:tcW w:w="876"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rsidR="00C37608" w:rsidRDefault="007A737F">
            <w:pPr>
              <w:adjustRightInd w:val="0"/>
              <w:snapToGrid w:val="0"/>
              <w:rPr>
                <w:rFonts w:eastAsia="仿宋_GB2312"/>
                <w:color w:val="000000"/>
                <w:sz w:val="28"/>
                <w:szCs w:val="28"/>
              </w:rPr>
            </w:pPr>
            <w:r>
              <w:rPr>
                <w:rFonts w:eastAsia="仿宋_GB2312"/>
                <w:color w:val="000000"/>
                <w:sz w:val="28"/>
                <w:szCs w:val="28"/>
              </w:rPr>
              <w:t>承包经营权使用年期修正系数</w:t>
            </w:r>
          </w:p>
        </w:tc>
      </w:tr>
      <w:tr w:rsidR="00C37608">
        <w:trPr>
          <w:trHeight w:val="454"/>
        </w:trPr>
        <w:tc>
          <w:tcPr>
            <w:tcW w:w="521"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ml</w:t>
            </w:r>
          </w:p>
        </w:tc>
        <w:tc>
          <w:tcPr>
            <w:tcW w:w="876"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rsidR="00C37608" w:rsidRDefault="007A737F">
            <w:pPr>
              <w:adjustRightInd w:val="0"/>
              <w:snapToGrid w:val="0"/>
              <w:rPr>
                <w:rFonts w:eastAsia="仿宋_GB2312"/>
                <w:color w:val="000000"/>
                <w:sz w:val="28"/>
                <w:szCs w:val="28"/>
              </w:rPr>
            </w:pPr>
            <w:r>
              <w:rPr>
                <w:rFonts w:eastAsia="仿宋_GB2312" w:hint="eastAsia"/>
                <w:color w:val="000000"/>
                <w:sz w:val="28"/>
                <w:szCs w:val="28"/>
              </w:rPr>
              <w:t>承包</w:t>
            </w:r>
            <w:r>
              <w:rPr>
                <w:rFonts w:eastAsia="仿宋_GB2312"/>
                <w:color w:val="000000"/>
                <w:sz w:val="28"/>
                <w:szCs w:val="28"/>
              </w:rPr>
              <w:t>使用年期</w:t>
            </w:r>
          </w:p>
        </w:tc>
      </w:tr>
      <w:tr w:rsidR="00C37608">
        <w:trPr>
          <w:trHeight w:val="454"/>
        </w:trPr>
        <w:tc>
          <w:tcPr>
            <w:tcW w:w="521"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m</w:t>
            </w:r>
          </w:p>
        </w:tc>
        <w:tc>
          <w:tcPr>
            <w:tcW w:w="876"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rsidR="00C37608" w:rsidRDefault="007A737F">
            <w:pPr>
              <w:adjustRightInd w:val="0"/>
              <w:snapToGrid w:val="0"/>
              <w:rPr>
                <w:rFonts w:eastAsia="仿宋_GB2312"/>
                <w:color w:val="000000"/>
                <w:sz w:val="28"/>
                <w:szCs w:val="28"/>
              </w:rPr>
            </w:pPr>
            <w:r>
              <w:rPr>
                <w:rFonts w:eastAsia="仿宋_GB2312"/>
                <w:color w:val="000000"/>
                <w:sz w:val="28"/>
                <w:szCs w:val="28"/>
              </w:rPr>
              <w:t>土地使用权法定最高</w:t>
            </w:r>
            <w:r>
              <w:rPr>
                <w:rFonts w:eastAsia="仿宋_GB2312" w:hint="eastAsia"/>
                <w:color w:val="000000"/>
                <w:sz w:val="28"/>
                <w:szCs w:val="28"/>
              </w:rPr>
              <w:t>承包</w:t>
            </w:r>
            <w:r>
              <w:rPr>
                <w:rFonts w:eastAsia="仿宋_GB2312"/>
                <w:color w:val="000000"/>
                <w:sz w:val="28"/>
                <w:szCs w:val="28"/>
              </w:rPr>
              <w:t>年限</w:t>
            </w:r>
          </w:p>
        </w:tc>
      </w:tr>
      <w:tr w:rsidR="00C37608">
        <w:trPr>
          <w:trHeight w:val="454"/>
        </w:trPr>
        <w:tc>
          <w:tcPr>
            <w:tcW w:w="521"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r</w:t>
            </w:r>
          </w:p>
        </w:tc>
        <w:tc>
          <w:tcPr>
            <w:tcW w:w="876"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rsidR="00C37608" w:rsidRDefault="007A737F">
            <w:pPr>
              <w:adjustRightInd w:val="0"/>
              <w:snapToGrid w:val="0"/>
              <w:rPr>
                <w:rFonts w:eastAsia="仿宋_GB2312"/>
                <w:color w:val="000000"/>
                <w:sz w:val="28"/>
                <w:szCs w:val="28"/>
              </w:rPr>
            </w:pPr>
            <w:r>
              <w:rPr>
                <w:rFonts w:eastAsia="仿宋_GB2312"/>
                <w:color w:val="000000"/>
                <w:sz w:val="28"/>
                <w:szCs w:val="28"/>
              </w:rPr>
              <w:t>土地还原利率</w:t>
            </w:r>
          </w:p>
        </w:tc>
      </w:tr>
    </w:tbl>
    <w:p w:rsidR="00C37608" w:rsidRDefault="007A737F" w:rsidP="00611756">
      <w:pPr>
        <w:adjustRightInd w:val="0"/>
        <w:snapToGrid w:val="0"/>
        <w:spacing w:beforeLines="50" w:line="312" w:lineRule="auto"/>
        <w:jc w:val="center"/>
        <w:rPr>
          <w:rFonts w:eastAsia="仿宋_GB2312"/>
          <w:b/>
          <w:color w:val="000000"/>
          <w:sz w:val="24"/>
        </w:rPr>
      </w:pPr>
      <w:r>
        <w:rPr>
          <w:rFonts w:eastAsia="仿宋_GB2312" w:hint="eastAsia"/>
          <w:b/>
          <w:color w:val="000000"/>
          <w:sz w:val="24"/>
        </w:rPr>
        <w:t>表</w:t>
      </w:r>
      <w:r>
        <w:rPr>
          <w:rFonts w:eastAsia="仿宋_GB2312"/>
          <w:b/>
          <w:color w:val="000000"/>
          <w:sz w:val="24"/>
        </w:rPr>
        <w:t>4-2-7</w:t>
      </w:r>
      <w:r>
        <w:rPr>
          <w:rFonts w:eastAsia="仿宋_GB2312" w:hint="eastAsia"/>
          <w:b/>
          <w:color w:val="000000"/>
          <w:sz w:val="24"/>
        </w:rPr>
        <w:t>南雄市集体农用地</w:t>
      </w:r>
      <w:r>
        <w:rPr>
          <w:rFonts w:eastAsia="仿宋_GB2312"/>
          <w:b/>
          <w:color w:val="000000"/>
          <w:sz w:val="24"/>
        </w:rPr>
        <w:t>—</w:t>
      </w:r>
      <w:r>
        <w:rPr>
          <w:rFonts w:eastAsia="仿宋_GB2312" w:hint="eastAsia"/>
          <w:b/>
          <w:color w:val="000000"/>
          <w:sz w:val="24"/>
        </w:rPr>
        <w:t>耕地承包经营权使用年期修正系数表</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0"/>
        <w:gridCol w:w="794"/>
        <w:gridCol w:w="849"/>
        <w:gridCol w:w="848"/>
        <w:gridCol w:w="848"/>
        <w:gridCol w:w="848"/>
        <w:gridCol w:w="848"/>
        <w:gridCol w:w="848"/>
        <w:gridCol w:w="848"/>
        <w:gridCol w:w="848"/>
        <w:gridCol w:w="848"/>
      </w:tblGrid>
      <w:tr w:rsidR="00C37608">
        <w:trPr>
          <w:cantSplit/>
          <w:trHeight w:val="340"/>
          <w:jc w:val="center"/>
        </w:trPr>
        <w:tc>
          <w:tcPr>
            <w:tcW w:w="107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hint="eastAsia"/>
                <w:szCs w:val="21"/>
              </w:rPr>
              <w:t>使用年限</w:t>
            </w:r>
          </w:p>
        </w:tc>
        <w:tc>
          <w:tcPr>
            <w:tcW w:w="794"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w:t>
            </w:r>
          </w:p>
        </w:tc>
        <w:tc>
          <w:tcPr>
            <w:tcW w:w="849"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3</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4</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5</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6</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7</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8</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9</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10</w:t>
            </w:r>
          </w:p>
        </w:tc>
      </w:tr>
      <w:tr w:rsidR="00C37608">
        <w:trPr>
          <w:cantSplit/>
          <w:trHeight w:val="340"/>
          <w:jc w:val="center"/>
        </w:trPr>
        <w:tc>
          <w:tcPr>
            <w:tcW w:w="107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hint="eastAsia"/>
                <w:szCs w:val="21"/>
              </w:rPr>
              <w:t>修正系数</w:t>
            </w:r>
          </w:p>
        </w:tc>
        <w:tc>
          <w:tcPr>
            <w:tcW w:w="794"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0.0562</w:t>
            </w:r>
          </w:p>
        </w:tc>
        <w:tc>
          <w:tcPr>
            <w:tcW w:w="849"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0.1102</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0.1621</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0.2120</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0.2599</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0.3058</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0.3500</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0.3925</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0.4332</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0.4724</w:t>
            </w:r>
          </w:p>
        </w:tc>
      </w:tr>
      <w:tr w:rsidR="00C37608">
        <w:trPr>
          <w:cantSplit/>
          <w:trHeight w:val="340"/>
          <w:jc w:val="center"/>
        </w:trPr>
        <w:tc>
          <w:tcPr>
            <w:tcW w:w="107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hint="eastAsia"/>
                <w:szCs w:val="21"/>
              </w:rPr>
              <w:t>使用年限</w:t>
            </w:r>
          </w:p>
        </w:tc>
        <w:tc>
          <w:tcPr>
            <w:tcW w:w="794"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11</w:t>
            </w:r>
          </w:p>
        </w:tc>
        <w:tc>
          <w:tcPr>
            <w:tcW w:w="849"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12</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13</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14</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15</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16</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17</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18</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19</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20</w:t>
            </w:r>
          </w:p>
        </w:tc>
      </w:tr>
      <w:tr w:rsidR="00C37608">
        <w:trPr>
          <w:cantSplit/>
          <w:trHeight w:val="340"/>
          <w:jc w:val="center"/>
        </w:trPr>
        <w:tc>
          <w:tcPr>
            <w:tcW w:w="107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hint="eastAsia"/>
                <w:szCs w:val="21"/>
              </w:rPr>
              <w:t>修正系数</w:t>
            </w:r>
          </w:p>
        </w:tc>
        <w:tc>
          <w:tcPr>
            <w:tcW w:w="794"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0.5100</w:t>
            </w:r>
          </w:p>
        </w:tc>
        <w:tc>
          <w:tcPr>
            <w:tcW w:w="849"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0.5462</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0.5809</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0.6142</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0.6463</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0.6771</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0.7066</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0.7350</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0.7623</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0.7885</w:t>
            </w:r>
          </w:p>
        </w:tc>
      </w:tr>
      <w:tr w:rsidR="00C37608">
        <w:trPr>
          <w:cantSplit/>
          <w:trHeight w:val="340"/>
          <w:jc w:val="center"/>
        </w:trPr>
        <w:tc>
          <w:tcPr>
            <w:tcW w:w="107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hint="eastAsia"/>
                <w:szCs w:val="21"/>
              </w:rPr>
              <w:t>使用年限</w:t>
            </w:r>
          </w:p>
        </w:tc>
        <w:tc>
          <w:tcPr>
            <w:tcW w:w="794"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21</w:t>
            </w:r>
          </w:p>
        </w:tc>
        <w:tc>
          <w:tcPr>
            <w:tcW w:w="849"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22</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23</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24</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25</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26</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27</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28</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29</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30</w:t>
            </w:r>
          </w:p>
        </w:tc>
      </w:tr>
      <w:tr w:rsidR="00C37608">
        <w:trPr>
          <w:cantSplit/>
          <w:trHeight w:val="340"/>
          <w:jc w:val="center"/>
        </w:trPr>
        <w:tc>
          <w:tcPr>
            <w:tcW w:w="107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hint="eastAsia"/>
                <w:szCs w:val="21"/>
              </w:rPr>
              <w:t>修正系数</w:t>
            </w:r>
          </w:p>
        </w:tc>
        <w:tc>
          <w:tcPr>
            <w:tcW w:w="794"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0.8137</w:t>
            </w:r>
          </w:p>
        </w:tc>
        <w:tc>
          <w:tcPr>
            <w:tcW w:w="849"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0.8379</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0.8611</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0.8834</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0.9048</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0.9254</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0.9452</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0.9642</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0.9825</w:t>
            </w:r>
          </w:p>
        </w:tc>
        <w:tc>
          <w:tcPr>
            <w:tcW w:w="848"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1.0000</w:t>
            </w:r>
          </w:p>
        </w:tc>
      </w:tr>
    </w:tbl>
    <w:p w:rsidR="00C37608" w:rsidRDefault="007A737F">
      <w:pPr>
        <w:adjustRightInd w:val="0"/>
        <w:snapToGrid w:val="0"/>
        <w:spacing w:line="312" w:lineRule="auto"/>
        <w:ind w:firstLineChars="200" w:firstLine="420"/>
        <w:rPr>
          <w:rFonts w:eastAsia="仿宋_GB2312"/>
          <w:szCs w:val="21"/>
        </w:rPr>
      </w:pPr>
      <w:bookmarkStart w:id="21" w:name="_Toc501510291"/>
      <w:bookmarkStart w:id="22" w:name="_Toc54814559"/>
      <w:bookmarkStart w:id="23" w:name="_Toc503165717"/>
      <w:r>
        <w:rPr>
          <w:rFonts w:eastAsia="仿宋_GB2312" w:hint="eastAsia"/>
          <w:szCs w:val="21"/>
        </w:rPr>
        <w:t>注：</w:t>
      </w:r>
      <w:r>
        <w:rPr>
          <w:rFonts w:eastAsia="仿宋_GB2312" w:cs="宋体" w:hint="eastAsia"/>
          <w:szCs w:val="21"/>
        </w:rPr>
        <w:t>①</w:t>
      </w:r>
      <w:r>
        <w:rPr>
          <w:rFonts w:eastAsia="仿宋_GB2312" w:hint="eastAsia"/>
          <w:szCs w:val="21"/>
        </w:rPr>
        <w:t>在进行宗地评估时可根据公式</w:t>
      </w:r>
      <w:r>
        <w:rPr>
          <w:rFonts w:eastAsia="仿宋_GB2312"/>
          <w:i/>
          <w:szCs w:val="21"/>
        </w:rPr>
        <w:t>K</w:t>
      </w:r>
      <w:r>
        <w:rPr>
          <w:rFonts w:eastAsia="仿宋_GB2312"/>
          <w:i/>
          <w:szCs w:val="21"/>
          <w:vertAlign w:val="subscript"/>
        </w:rPr>
        <w:t>y</w:t>
      </w:r>
      <w:r>
        <w:rPr>
          <w:rFonts w:eastAsia="仿宋_GB2312"/>
          <w:i/>
          <w:szCs w:val="21"/>
        </w:rPr>
        <w:t>=[1</w:t>
      </w:r>
      <w:r>
        <w:rPr>
          <w:rFonts w:eastAsia="仿宋_GB2312" w:hint="eastAsia"/>
          <w:i/>
          <w:szCs w:val="21"/>
        </w:rPr>
        <w:t>－（</w:t>
      </w:r>
      <w:r>
        <w:rPr>
          <w:rFonts w:eastAsia="仿宋_GB2312"/>
          <w:i/>
          <w:szCs w:val="21"/>
        </w:rPr>
        <w:t>1÷</w:t>
      </w:r>
      <w:r>
        <w:rPr>
          <w:rFonts w:eastAsia="仿宋_GB2312" w:hint="eastAsia"/>
          <w:i/>
          <w:szCs w:val="21"/>
        </w:rPr>
        <w:t>（</w:t>
      </w:r>
      <w:r>
        <w:rPr>
          <w:rFonts w:eastAsia="仿宋_GB2312"/>
          <w:i/>
          <w:szCs w:val="21"/>
        </w:rPr>
        <w:t>1+ r</w:t>
      </w:r>
      <w:r>
        <w:rPr>
          <w:rFonts w:eastAsia="仿宋_GB2312" w:hint="eastAsia"/>
          <w:i/>
          <w:szCs w:val="21"/>
        </w:rPr>
        <w:t>）</w:t>
      </w:r>
      <w:r>
        <w:rPr>
          <w:rFonts w:eastAsia="仿宋_GB2312"/>
          <w:i/>
          <w:szCs w:val="21"/>
          <w:vertAlign w:val="superscript"/>
        </w:rPr>
        <w:t>ml</w:t>
      </w:r>
      <w:r>
        <w:rPr>
          <w:rFonts w:eastAsia="仿宋_GB2312" w:hint="eastAsia"/>
          <w:i/>
          <w:szCs w:val="21"/>
        </w:rPr>
        <w:t>）</w:t>
      </w:r>
      <w:r>
        <w:rPr>
          <w:rFonts w:eastAsia="仿宋_GB2312"/>
          <w:i/>
          <w:szCs w:val="21"/>
        </w:rPr>
        <w:t>]÷[1</w:t>
      </w:r>
      <w:r>
        <w:rPr>
          <w:rFonts w:eastAsia="仿宋_GB2312" w:hint="eastAsia"/>
          <w:i/>
          <w:szCs w:val="21"/>
        </w:rPr>
        <w:t>－</w:t>
      </w:r>
      <w:r>
        <w:rPr>
          <w:rFonts w:eastAsia="仿宋_GB2312"/>
          <w:i/>
          <w:szCs w:val="21"/>
        </w:rPr>
        <w:t>[1÷</w:t>
      </w:r>
      <w:r>
        <w:rPr>
          <w:rFonts w:eastAsia="仿宋_GB2312" w:hint="eastAsia"/>
          <w:i/>
          <w:szCs w:val="21"/>
        </w:rPr>
        <w:t>（</w:t>
      </w:r>
      <w:r>
        <w:rPr>
          <w:rFonts w:eastAsia="仿宋_GB2312"/>
          <w:i/>
          <w:szCs w:val="21"/>
        </w:rPr>
        <w:t>1+ r</w:t>
      </w:r>
      <w:r>
        <w:rPr>
          <w:rFonts w:eastAsia="仿宋_GB2312" w:hint="eastAsia"/>
          <w:i/>
          <w:szCs w:val="21"/>
        </w:rPr>
        <w:t>）</w:t>
      </w:r>
      <w:r>
        <w:rPr>
          <w:rFonts w:eastAsia="仿宋_GB2312"/>
          <w:i/>
          <w:szCs w:val="21"/>
          <w:vertAlign w:val="superscript"/>
        </w:rPr>
        <w:t>m</w:t>
      </w:r>
      <w:r>
        <w:rPr>
          <w:rFonts w:eastAsia="仿宋_GB2312"/>
          <w:i/>
          <w:szCs w:val="21"/>
        </w:rPr>
        <w:t>]</w:t>
      </w:r>
      <w:r>
        <w:rPr>
          <w:rFonts w:eastAsia="仿宋_GB2312" w:hint="eastAsia"/>
          <w:szCs w:val="21"/>
        </w:rPr>
        <w:t>直接计算；</w:t>
      </w:r>
      <w:r>
        <w:rPr>
          <w:rFonts w:eastAsia="仿宋_GB2312" w:cs="宋体" w:hint="eastAsia"/>
          <w:szCs w:val="21"/>
        </w:rPr>
        <w:t>②</w:t>
      </w:r>
      <w:r>
        <w:rPr>
          <w:rFonts w:eastAsia="仿宋_GB2312" w:hint="eastAsia"/>
          <w:szCs w:val="21"/>
        </w:rPr>
        <w:t>表中为耕地还原利率取</w:t>
      </w:r>
      <w:r>
        <w:rPr>
          <w:rFonts w:eastAsia="仿宋_GB2312"/>
          <w:szCs w:val="21"/>
        </w:rPr>
        <w:t>4.1</w:t>
      </w:r>
      <w:r>
        <w:rPr>
          <w:rFonts w:eastAsia="仿宋_GB2312" w:hint="eastAsia"/>
          <w:szCs w:val="21"/>
        </w:rPr>
        <w:t>％条件下的年期修正系数。</w:t>
      </w:r>
      <w:r>
        <w:br w:type="page"/>
      </w:r>
    </w:p>
    <w:p w:rsidR="00C37608" w:rsidRDefault="007A737F">
      <w:pPr>
        <w:pStyle w:val="21"/>
        <w:keepNext w:val="0"/>
        <w:keepLines w:val="0"/>
        <w:adjustRightInd w:val="0"/>
        <w:snapToGrid w:val="0"/>
        <w:spacing w:before="0" w:after="0" w:line="360" w:lineRule="auto"/>
        <w:ind w:firstLineChars="200" w:firstLine="643"/>
      </w:pPr>
      <w:r>
        <w:rPr>
          <w:rFonts w:hint="eastAsia"/>
        </w:rPr>
        <w:lastRenderedPageBreak/>
        <w:t>（三）</w:t>
      </w:r>
      <w:r>
        <w:t>园地基准地价修正体系</w:t>
      </w:r>
      <w:bookmarkEnd w:id="21"/>
      <w:bookmarkEnd w:id="22"/>
      <w:bookmarkEnd w:id="23"/>
    </w:p>
    <w:p w:rsidR="00C37608" w:rsidRDefault="007A737F">
      <w:pPr>
        <w:pStyle w:val="31"/>
        <w:rPr>
          <w:color w:val="000000"/>
        </w:rPr>
      </w:pPr>
      <w:bookmarkStart w:id="24" w:name="_Toc52162809"/>
      <w:bookmarkStart w:id="25" w:name="_Toc54814560"/>
      <w:r>
        <w:t>1</w:t>
      </w:r>
      <w:r>
        <w:rPr>
          <w:rFonts w:hint="eastAsia"/>
        </w:rPr>
        <w:t>、</w:t>
      </w:r>
      <w:r>
        <w:t>地价影响因素修正</w:t>
      </w:r>
      <w:bookmarkEnd w:id="24"/>
      <w:bookmarkEnd w:id="25"/>
    </w:p>
    <w:p w:rsidR="00C37608" w:rsidRDefault="007A737F">
      <w:pPr>
        <w:spacing w:line="312" w:lineRule="auto"/>
        <w:jc w:val="center"/>
        <w:rPr>
          <w:rFonts w:eastAsia="仿宋_GB2312"/>
          <w:b/>
          <w:color w:val="000000"/>
          <w:sz w:val="24"/>
        </w:rPr>
      </w:pPr>
      <w:bookmarkStart w:id="26" w:name="_Toc54814561"/>
      <w:bookmarkStart w:id="27" w:name="_Toc52162810"/>
      <w:r>
        <w:rPr>
          <w:rFonts w:eastAsia="仿宋_GB2312" w:hint="eastAsia"/>
          <w:b/>
          <w:color w:val="000000"/>
          <w:sz w:val="24"/>
        </w:rPr>
        <w:t>表</w:t>
      </w:r>
      <w:r>
        <w:rPr>
          <w:rFonts w:eastAsia="仿宋_GB2312"/>
          <w:b/>
          <w:color w:val="000000"/>
          <w:sz w:val="24"/>
        </w:rPr>
        <w:t xml:space="preserve">4-3-1  </w:t>
      </w:r>
      <w:r>
        <w:rPr>
          <w:rFonts w:eastAsia="仿宋_GB2312" w:hint="eastAsia"/>
          <w:b/>
          <w:color w:val="000000"/>
          <w:sz w:val="24"/>
        </w:rPr>
        <w:t>南雄市集体农用地</w:t>
      </w:r>
      <w:r>
        <w:rPr>
          <w:rFonts w:eastAsia="仿宋_GB2312"/>
          <w:b/>
          <w:color w:val="000000"/>
          <w:sz w:val="24"/>
        </w:rPr>
        <w:t>—</w:t>
      </w:r>
      <w:r>
        <w:rPr>
          <w:rFonts w:eastAsia="仿宋_GB2312" w:hint="eastAsia"/>
          <w:b/>
          <w:color w:val="000000"/>
          <w:sz w:val="24"/>
        </w:rPr>
        <w:t>一级园地修正系数说明表</w:t>
      </w:r>
    </w:p>
    <w:tbl>
      <w:tblPr>
        <w:tblW w:w="5568" w:type="pct"/>
        <w:tblInd w:w="-572" w:type="dxa"/>
        <w:tblLook w:val="04A0"/>
      </w:tblPr>
      <w:tblGrid>
        <w:gridCol w:w="586"/>
        <w:gridCol w:w="1519"/>
        <w:gridCol w:w="1280"/>
        <w:gridCol w:w="1447"/>
        <w:gridCol w:w="1447"/>
        <w:gridCol w:w="1663"/>
        <w:gridCol w:w="1447"/>
        <w:gridCol w:w="1206"/>
      </w:tblGrid>
      <w:tr w:rsidR="00C37608">
        <w:trPr>
          <w:trHeight w:val="340"/>
          <w:tblHeader/>
        </w:trPr>
        <w:tc>
          <w:tcPr>
            <w:tcW w:w="1597"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优劣度</w:t>
            </w:r>
            <w:r>
              <w:rPr>
                <w:rFonts w:eastAsia="仿宋_GB2312"/>
                <w:b/>
                <w:bCs/>
                <w:color w:val="000000"/>
                <w:kern w:val="0"/>
                <w:szCs w:val="21"/>
              </w:rPr>
              <w:br/>
            </w:r>
            <w:r>
              <w:rPr>
                <w:rFonts w:eastAsia="仿宋_GB2312" w:hint="eastAsia"/>
                <w:b/>
                <w:bCs/>
                <w:color w:val="000000"/>
                <w:kern w:val="0"/>
                <w:szCs w:val="21"/>
              </w:rPr>
              <w:t>因素</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优</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较优</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一般</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较劣</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劣</w:t>
            </w:r>
          </w:p>
        </w:tc>
      </w:tr>
      <w:tr w:rsidR="00C37608">
        <w:trPr>
          <w:trHeight w:val="340"/>
          <w:tblHeader/>
        </w:trPr>
        <w:tc>
          <w:tcPr>
            <w:tcW w:w="1597"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b/>
                <w:bCs/>
                <w:color w:val="000000"/>
                <w:kern w:val="0"/>
                <w:szCs w:val="21"/>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b/>
                <w:bCs/>
                <w:color w:val="000000"/>
                <w:kern w:val="0"/>
                <w:szCs w:val="21"/>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b/>
                <w:bCs/>
                <w:color w:val="000000"/>
                <w:kern w:val="0"/>
                <w:szCs w:val="21"/>
              </w:rPr>
            </w:pPr>
          </w:p>
        </w:tc>
        <w:tc>
          <w:tcPr>
            <w:tcW w:w="785"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b/>
                <w:bCs/>
                <w:color w:val="000000"/>
                <w:kern w:val="0"/>
                <w:szCs w:val="21"/>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b/>
                <w:bCs/>
                <w:color w:val="000000"/>
                <w:kern w:val="0"/>
                <w:szCs w:val="21"/>
              </w:rPr>
            </w:pPr>
          </w:p>
        </w:tc>
        <w:tc>
          <w:tcPr>
            <w:tcW w:w="56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b/>
                <w:bCs/>
                <w:color w:val="000000"/>
                <w:kern w:val="0"/>
                <w:szCs w:val="21"/>
              </w:rPr>
            </w:pPr>
          </w:p>
        </w:tc>
      </w:tr>
      <w:tr w:rsidR="00C37608">
        <w:trPr>
          <w:trHeight w:val="340"/>
        </w:trPr>
        <w:tc>
          <w:tcPr>
            <w:tcW w:w="2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自然因素</w:t>
            </w:r>
          </w:p>
        </w:tc>
        <w:tc>
          <w:tcPr>
            <w:tcW w:w="7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土壤条件</w:t>
            </w:r>
          </w:p>
        </w:tc>
        <w:tc>
          <w:tcPr>
            <w:tcW w:w="60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有效土层厚度（厘米）</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hint="eastAsia"/>
                <w:color w:val="000000"/>
                <w:kern w:val="0"/>
                <w:szCs w:val="21"/>
              </w:rPr>
              <w:t>8</w:t>
            </w:r>
            <w:r>
              <w:rPr>
                <w:rFonts w:eastAsia="仿宋_GB2312"/>
                <w:color w:val="000000"/>
                <w:kern w:val="0"/>
                <w:szCs w:val="21"/>
              </w:rPr>
              <w:t>0</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[60,80</w:t>
            </w:r>
            <w:r>
              <w:rPr>
                <w:rFonts w:eastAsia="仿宋_GB2312" w:hint="eastAsia"/>
                <w:color w:val="000000"/>
                <w:kern w:val="0"/>
                <w:szCs w:val="21"/>
              </w:rPr>
              <w:t>）</w:t>
            </w:r>
          </w:p>
        </w:tc>
        <w:tc>
          <w:tcPr>
            <w:tcW w:w="78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[40,60)</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[20,40)</w:t>
            </w:r>
          </w:p>
        </w:tc>
        <w:tc>
          <w:tcPr>
            <w:tcW w:w="5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[0,20)</w:t>
            </w:r>
          </w:p>
        </w:tc>
      </w:tr>
      <w:tr w:rsidR="00C37608">
        <w:trPr>
          <w:trHeight w:val="340"/>
        </w:trPr>
        <w:tc>
          <w:tcPr>
            <w:tcW w:w="27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0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土壤质地</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砂壤、轻壤</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中壤</w:t>
            </w:r>
          </w:p>
        </w:tc>
        <w:tc>
          <w:tcPr>
            <w:tcW w:w="78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重壤</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粘土</w:t>
            </w:r>
          </w:p>
        </w:tc>
        <w:tc>
          <w:tcPr>
            <w:tcW w:w="5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砾石土、砂土</w:t>
            </w:r>
          </w:p>
        </w:tc>
      </w:tr>
      <w:tr w:rsidR="00C37608">
        <w:trPr>
          <w:trHeight w:val="340"/>
        </w:trPr>
        <w:tc>
          <w:tcPr>
            <w:tcW w:w="27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0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土壤有机质含量（</w:t>
            </w:r>
            <w:r>
              <w:rPr>
                <w:rFonts w:eastAsia="仿宋_GB2312"/>
                <w:color w:val="000000"/>
                <w:kern w:val="0"/>
                <w:szCs w:val="21"/>
              </w:rPr>
              <w:t>%</w:t>
            </w:r>
            <w:r>
              <w:rPr>
                <w:rFonts w:eastAsia="仿宋_GB2312" w:cs="宋体" w:hint="eastAsia"/>
                <w:color w:val="000000"/>
                <w:kern w:val="0"/>
                <w:szCs w:val="21"/>
              </w:rPr>
              <w:t>）</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hint="eastAsia"/>
                <w:color w:val="000000"/>
                <w:kern w:val="0"/>
                <w:szCs w:val="21"/>
              </w:rPr>
              <w:t>≥</w:t>
            </w:r>
            <w:r>
              <w:rPr>
                <w:rFonts w:eastAsia="仿宋_GB2312" w:hint="eastAsia"/>
                <w:color w:val="000000"/>
                <w:kern w:val="0"/>
                <w:szCs w:val="21"/>
              </w:rPr>
              <w:t>3</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olor w:val="000000"/>
                <w:kern w:val="0"/>
                <w:szCs w:val="21"/>
              </w:rPr>
              <w:t>[2,3)</w:t>
            </w:r>
          </w:p>
        </w:tc>
        <w:tc>
          <w:tcPr>
            <w:tcW w:w="78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olor w:val="000000"/>
                <w:kern w:val="0"/>
                <w:szCs w:val="21"/>
              </w:rPr>
              <w:t>[1,2)</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olor w:val="000000"/>
                <w:kern w:val="0"/>
                <w:szCs w:val="21"/>
              </w:rPr>
              <w:t>[0.6,1)</w:t>
            </w:r>
          </w:p>
        </w:tc>
        <w:tc>
          <w:tcPr>
            <w:tcW w:w="5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olor w:val="000000"/>
                <w:kern w:val="0"/>
                <w:szCs w:val="21"/>
              </w:rPr>
              <w:t>[0,0.6)</w:t>
            </w:r>
          </w:p>
        </w:tc>
      </w:tr>
      <w:tr w:rsidR="00C37608">
        <w:trPr>
          <w:trHeight w:val="340"/>
        </w:trPr>
        <w:tc>
          <w:tcPr>
            <w:tcW w:w="27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土壤酸碱度</w:t>
            </w:r>
            <w:r>
              <w:rPr>
                <w:rFonts w:eastAsia="仿宋_GB2312" w:cs="宋体"/>
                <w:color w:val="000000"/>
                <w:kern w:val="0"/>
                <w:szCs w:val="21"/>
              </w:rPr>
              <w:t>(</w:t>
            </w:r>
            <w:r>
              <w:rPr>
                <w:rFonts w:eastAsia="仿宋_GB2312" w:cs="宋体" w:hint="eastAsia"/>
                <w:color w:val="000000"/>
                <w:kern w:val="0"/>
                <w:szCs w:val="21"/>
              </w:rPr>
              <w:t>p</w:t>
            </w:r>
            <w:r>
              <w:rPr>
                <w:rFonts w:eastAsia="仿宋_GB2312" w:cs="宋体"/>
                <w:color w:val="000000"/>
                <w:kern w:val="0"/>
                <w:szCs w:val="21"/>
              </w:rPr>
              <w:t>H</w:t>
            </w:r>
            <w:r>
              <w:rPr>
                <w:rFonts w:eastAsia="仿宋_GB2312" w:cs="宋体" w:hint="eastAsia"/>
                <w:color w:val="000000"/>
                <w:kern w:val="0"/>
                <w:szCs w:val="21"/>
              </w:rPr>
              <w:t>值</w:t>
            </w:r>
            <w:r>
              <w:rPr>
                <w:rFonts w:eastAsia="仿宋_GB2312" w:cs="宋体"/>
                <w:color w:val="000000"/>
                <w:kern w:val="0"/>
                <w:szCs w:val="21"/>
              </w:rPr>
              <w:t>)</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6.0-7.9</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5.5-6.0</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5.0-5.5</w:t>
            </w:r>
            <w:r>
              <w:rPr>
                <w:rFonts w:eastAsia="仿宋_GB2312" w:hint="eastAsia"/>
                <w:color w:val="000000"/>
                <w:kern w:val="0"/>
                <w:szCs w:val="21"/>
              </w:rPr>
              <w:t>，</w:t>
            </w:r>
            <w:r>
              <w:rPr>
                <w:rFonts w:eastAsia="仿宋_GB2312"/>
                <w:color w:val="000000"/>
                <w:kern w:val="0"/>
                <w:szCs w:val="21"/>
              </w:rPr>
              <w:t>7.9-8.5</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4.5-5.0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w:t>
            </w:r>
            <w:r>
              <w:rPr>
                <w:rFonts w:eastAsia="仿宋_GB2312"/>
                <w:color w:val="000000"/>
                <w:kern w:val="0"/>
                <w:szCs w:val="21"/>
              </w:rPr>
              <w:t>4.5</w:t>
            </w:r>
            <w:r>
              <w:rPr>
                <w:rFonts w:eastAsia="仿宋_GB2312" w:cs="宋体" w:hint="eastAsia"/>
                <w:color w:val="000000"/>
                <w:kern w:val="0"/>
                <w:szCs w:val="21"/>
              </w:rPr>
              <w:t>，＞</w:t>
            </w:r>
            <w:r>
              <w:rPr>
                <w:rFonts w:eastAsia="仿宋_GB2312"/>
                <w:color w:val="000000"/>
                <w:kern w:val="0"/>
                <w:szCs w:val="21"/>
              </w:rPr>
              <w:t>8.5</w:t>
            </w:r>
          </w:p>
        </w:tc>
      </w:tr>
      <w:tr w:rsidR="00C37608">
        <w:trPr>
          <w:trHeight w:val="340"/>
        </w:trPr>
        <w:tc>
          <w:tcPr>
            <w:tcW w:w="27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局部气候差异</w:t>
            </w:r>
          </w:p>
        </w:tc>
        <w:tc>
          <w:tcPr>
            <w:tcW w:w="60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年降水量（毫米）</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2000</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[1800,2000)</w:t>
            </w:r>
          </w:p>
        </w:tc>
        <w:tc>
          <w:tcPr>
            <w:tcW w:w="78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[1600,1800)</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[1400,1600)</w:t>
            </w:r>
          </w:p>
        </w:tc>
        <w:tc>
          <w:tcPr>
            <w:tcW w:w="5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[0,1400)</w:t>
            </w:r>
          </w:p>
        </w:tc>
      </w:tr>
      <w:tr w:rsidR="00C37608">
        <w:trPr>
          <w:trHeight w:val="340"/>
        </w:trPr>
        <w:tc>
          <w:tcPr>
            <w:tcW w:w="27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0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年积温（摄氏度）</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8000</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[7500,8000)</w:t>
            </w:r>
          </w:p>
        </w:tc>
        <w:tc>
          <w:tcPr>
            <w:tcW w:w="78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[7000,7500)</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[6500,7000)</w:t>
            </w:r>
          </w:p>
        </w:tc>
        <w:tc>
          <w:tcPr>
            <w:tcW w:w="5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[0,6500)</w:t>
            </w:r>
          </w:p>
        </w:tc>
      </w:tr>
      <w:tr w:rsidR="00C37608">
        <w:trPr>
          <w:trHeight w:val="340"/>
        </w:trPr>
        <w:tc>
          <w:tcPr>
            <w:tcW w:w="27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17" w:type="pct"/>
            <w:tcBorders>
              <w:top w:val="single" w:sz="4" w:space="0" w:color="auto"/>
              <w:left w:val="single" w:sz="4" w:space="0" w:color="auto"/>
              <w:bottom w:val="single" w:sz="4" w:space="0" w:color="auto"/>
              <w:right w:val="single" w:sz="4" w:space="0" w:color="auto"/>
            </w:tcBorders>
            <w:vAlign w:val="center"/>
          </w:tcPr>
          <w:p w:rsidR="00C37608" w:rsidRDefault="007A737F">
            <w:pPr>
              <w:adjustRightInd w:val="0"/>
              <w:snapToGrid w:val="0"/>
              <w:rPr>
                <w:rFonts w:eastAsia="仿宋_GB2312" w:cs="宋体"/>
                <w:kern w:val="0"/>
                <w:szCs w:val="21"/>
              </w:rPr>
            </w:pPr>
            <w:r>
              <w:rPr>
                <w:rFonts w:eastAsia="仿宋_GB2312" w:cs="宋体" w:hint="eastAsia"/>
                <w:kern w:val="0"/>
                <w:szCs w:val="21"/>
              </w:rPr>
              <w:t>水资源状况</w:t>
            </w:r>
          </w:p>
        </w:tc>
        <w:tc>
          <w:tcPr>
            <w:tcW w:w="60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水源质量</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color w:val="000000"/>
                <w:kern w:val="0"/>
                <w:szCs w:val="21"/>
              </w:rPr>
            </w:pPr>
            <w:r>
              <w:rPr>
                <w:rFonts w:eastAsia="仿宋_GB2312" w:cs="宋体" w:hint="eastAsia"/>
                <w:color w:val="000000"/>
                <w:kern w:val="0"/>
                <w:szCs w:val="21"/>
              </w:rPr>
              <w:t>水源质量优</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s="宋体" w:hint="eastAsia"/>
                <w:color w:val="000000"/>
                <w:kern w:val="0"/>
                <w:szCs w:val="21"/>
              </w:rPr>
              <w:t>水源质量较优</w:t>
            </w:r>
          </w:p>
        </w:tc>
        <w:tc>
          <w:tcPr>
            <w:tcW w:w="78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s="宋体" w:hint="eastAsia"/>
                <w:color w:val="000000"/>
                <w:kern w:val="0"/>
                <w:szCs w:val="21"/>
              </w:rPr>
              <w:t>水源质量一般</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s="宋体" w:hint="eastAsia"/>
                <w:color w:val="000000"/>
                <w:kern w:val="0"/>
                <w:szCs w:val="21"/>
              </w:rPr>
              <w:t>水源质量较差</w:t>
            </w:r>
          </w:p>
        </w:tc>
        <w:tc>
          <w:tcPr>
            <w:tcW w:w="5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s="宋体" w:hint="eastAsia"/>
                <w:color w:val="000000"/>
                <w:kern w:val="0"/>
                <w:szCs w:val="21"/>
              </w:rPr>
              <w:t>水源质量差</w:t>
            </w:r>
          </w:p>
        </w:tc>
      </w:tr>
      <w:tr w:rsidR="00C37608">
        <w:trPr>
          <w:trHeight w:val="340"/>
        </w:trPr>
        <w:tc>
          <w:tcPr>
            <w:tcW w:w="27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生态环境状况因素</w:t>
            </w:r>
          </w:p>
        </w:tc>
        <w:tc>
          <w:tcPr>
            <w:tcW w:w="60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水土流失状况</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轻度</w:t>
            </w:r>
          </w:p>
        </w:tc>
        <w:tc>
          <w:tcPr>
            <w:tcW w:w="78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中度</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严重</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重度</w:t>
            </w:r>
          </w:p>
        </w:tc>
      </w:tr>
      <w:tr w:rsidR="00C37608">
        <w:trPr>
          <w:trHeight w:val="340"/>
        </w:trPr>
        <w:tc>
          <w:tcPr>
            <w:tcW w:w="27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地形地貌</w:t>
            </w:r>
          </w:p>
        </w:tc>
        <w:tc>
          <w:tcPr>
            <w:tcW w:w="60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地貌类型</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平原</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台地</w:t>
            </w:r>
          </w:p>
        </w:tc>
        <w:tc>
          <w:tcPr>
            <w:tcW w:w="78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丘陵</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山地</w:t>
            </w:r>
          </w:p>
        </w:tc>
        <w:tc>
          <w:tcPr>
            <w:tcW w:w="5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w:t>
            </w:r>
          </w:p>
        </w:tc>
      </w:tr>
      <w:tr w:rsidR="00C37608">
        <w:trPr>
          <w:trHeight w:val="340"/>
        </w:trPr>
        <w:tc>
          <w:tcPr>
            <w:tcW w:w="27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0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地形坡度（</w:t>
            </w:r>
            <w:r>
              <w:rPr>
                <w:rFonts w:eastAsia="仿宋_GB2312"/>
                <w:color w:val="000000"/>
                <w:kern w:val="0"/>
                <w:szCs w:val="21"/>
              </w:rPr>
              <w:t>°</w:t>
            </w:r>
            <w:r>
              <w:rPr>
                <w:rFonts w:eastAsia="仿宋_GB2312" w:cs="宋体" w:hint="eastAsia"/>
                <w:color w:val="000000"/>
                <w:kern w:val="0"/>
                <w:szCs w:val="21"/>
              </w:rPr>
              <w:t>）</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[0,5)</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[5,15)</w:t>
            </w:r>
          </w:p>
        </w:tc>
        <w:tc>
          <w:tcPr>
            <w:tcW w:w="78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[15,25)</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[25,35)</w:t>
            </w:r>
          </w:p>
        </w:tc>
        <w:tc>
          <w:tcPr>
            <w:tcW w:w="5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[35, 90]</w:t>
            </w:r>
          </w:p>
        </w:tc>
      </w:tr>
      <w:tr w:rsidR="00C37608">
        <w:trPr>
          <w:trHeight w:val="340"/>
        </w:trPr>
        <w:tc>
          <w:tcPr>
            <w:tcW w:w="2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社会经济因素</w:t>
            </w:r>
          </w:p>
        </w:tc>
        <w:tc>
          <w:tcPr>
            <w:tcW w:w="7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土地利用状况</w:t>
            </w:r>
          </w:p>
        </w:tc>
        <w:tc>
          <w:tcPr>
            <w:tcW w:w="60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利用集约度高</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利用集约度较高</w:t>
            </w:r>
          </w:p>
        </w:tc>
        <w:tc>
          <w:tcPr>
            <w:tcW w:w="78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利用集约度一般</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利用集约度较低</w:t>
            </w:r>
          </w:p>
        </w:tc>
        <w:tc>
          <w:tcPr>
            <w:tcW w:w="5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利用集约度低</w:t>
            </w:r>
          </w:p>
        </w:tc>
      </w:tr>
      <w:tr w:rsidR="00C37608">
        <w:trPr>
          <w:trHeight w:val="340"/>
        </w:trPr>
        <w:tc>
          <w:tcPr>
            <w:tcW w:w="27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04"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经营效益好</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经营效益较好</w:t>
            </w:r>
          </w:p>
        </w:tc>
        <w:tc>
          <w:tcPr>
            <w:tcW w:w="78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经营效益较一般</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经营效益较低</w:t>
            </w:r>
          </w:p>
        </w:tc>
        <w:tc>
          <w:tcPr>
            <w:tcW w:w="5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经营效益低</w:t>
            </w:r>
          </w:p>
        </w:tc>
      </w:tr>
      <w:tr w:rsidR="00C37608">
        <w:trPr>
          <w:trHeight w:val="340"/>
        </w:trPr>
        <w:tc>
          <w:tcPr>
            <w:tcW w:w="27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基础设施条件</w:t>
            </w:r>
          </w:p>
        </w:tc>
        <w:tc>
          <w:tcPr>
            <w:tcW w:w="604"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灌溉条件</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充分满足</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基本满足</w:t>
            </w:r>
          </w:p>
        </w:tc>
        <w:tc>
          <w:tcPr>
            <w:tcW w:w="78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一般满足</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有灌溉，但保证率低</w:t>
            </w:r>
          </w:p>
        </w:tc>
        <w:tc>
          <w:tcPr>
            <w:tcW w:w="5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无灌溉条件</w:t>
            </w:r>
          </w:p>
        </w:tc>
      </w:tr>
      <w:tr w:rsidR="00C37608">
        <w:trPr>
          <w:trHeight w:val="340"/>
        </w:trPr>
        <w:tc>
          <w:tcPr>
            <w:tcW w:w="27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04"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排水条件</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排水体系健全</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排水体系基本健全</w:t>
            </w:r>
          </w:p>
        </w:tc>
        <w:tc>
          <w:tcPr>
            <w:tcW w:w="78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排水体系一般</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有排水体系，但排水差</w:t>
            </w:r>
          </w:p>
        </w:tc>
        <w:tc>
          <w:tcPr>
            <w:tcW w:w="5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无排水体系</w:t>
            </w:r>
          </w:p>
        </w:tc>
      </w:tr>
      <w:tr w:rsidR="00C37608">
        <w:trPr>
          <w:trHeight w:val="340"/>
        </w:trPr>
        <w:tc>
          <w:tcPr>
            <w:tcW w:w="27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04"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园艺设施状况</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园艺设施健全</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园艺设施基本健全</w:t>
            </w:r>
          </w:p>
        </w:tc>
        <w:tc>
          <w:tcPr>
            <w:tcW w:w="78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园艺设施一般</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有园艺设施，但基础设施较差</w:t>
            </w:r>
          </w:p>
        </w:tc>
        <w:tc>
          <w:tcPr>
            <w:tcW w:w="5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无园艺设施</w:t>
            </w:r>
          </w:p>
        </w:tc>
      </w:tr>
      <w:tr w:rsidR="00C37608">
        <w:trPr>
          <w:trHeight w:val="340"/>
        </w:trPr>
        <w:tc>
          <w:tcPr>
            <w:tcW w:w="27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经营便利条件</w:t>
            </w:r>
          </w:p>
        </w:tc>
        <w:tc>
          <w:tcPr>
            <w:tcW w:w="60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经营距离</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居民点距离地块中心近</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居民点距离地块中心较近</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居民点距离地块中心一般</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居民点距离地块中心较远</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居民点距离地块中心远</w:t>
            </w:r>
          </w:p>
        </w:tc>
      </w:tr>
      <w:tr w:rsidR="00C37608">
        <w:trPr>
          <w:trHeight w:val="340"/>
        </w:trPr>
        <w:tc>
          <w:tcPr>
            <w:tcW w:w="2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区位因素</w:t>
            </w:r>
          </w:p>
        </w:tc>
        <w:tc>
          <w:tcPr>
            <w:tcW w:w="7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区位条件</w:t>
            </w:r>
          </w:p>
        </w:tc>
        <w:tc>
          <w:tcPr>
            <w:tcW w:w="60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城镇影响度</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距离城镇中心近，中心城镇规模大，人口规模大，生产水平高</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距离城镇中心较近，中心城镇规模较大，人口规模较大，生产水平较高</w:t>
            </w:r>
          </w:p>
        </w:tc>
        <w:tc>
          <w:tcPr>
            <w:tcW w:w="78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距离城镇中心一般，中心城镇规模一般，生产水平一般</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距离城镇中心较远，中心城镇规模较小，生产水较低</w:t>
            </w:r>
          </w:p>
        </w:tc>
        <w:tc>
          <w:tcPr>
            <w:tcW w:w="5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距离城镇中心远，中心城镇规模小，人口规模稀缺，生产水平极低</w:t>
            </w:r>
          </w:p>
        </w:tc>
      </w:tr>
      <w:tr w:rsidR="00C37608">
        <w:trPr>
          <w:trHeight w:val="340"/>
        </w:trPr>
        <w:tc>
          <w:tcPr>
            <w:tcW w:w="27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0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农贸市场影响度</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距离农贸市场距离近，附近有大规模的农贸市场</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距离农贸市场距离较近，附近有较大规模的农贸市场</w:t>
            </w:r>
          </w:p>
        </w:tc>
        <w:tc>
          <w:tcPr>
            <w:tcW w:w="78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距离农贸市场距离一般，有小规模的农贸市场</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有小规模的农贸市场，但距离耕作地块较远</w:t>
            </w:r>
          </w:p>
        </w:tc>
        <w:tc>
          <w:tcPr>
            <w:tcW w:w="5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镇级区内无农贸市场</w:t>
            </w:r>
          </w:p>
        </w:tc>
      </w:tr>
      <w:tr w:rsidR="00C37608">
        <w:trPr>
          <w:trHeight w:val="340"/>
        </w:trPr>
        <w:tc>
          <w:tcPr>
            <w:tcW w:w="27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17"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rPr>
                <w:rFonts w:eastAsia="仿宋_GB2312" w:cs="宋体"/>
                <w:kern w:val="0"/>
                <w:szCs w:val="21"/>
              </w:rPr>
            </w:pPr>
            <w:r>
              <w:rPr>
                <w:rFonts w:eastAsia="仿宋_GB2312" w:cs="宋体" w:hint="eastAsia"/>
                <w:kern w:val="0"/>
                <w:szCs w:val="21"/>
              </w:rPr>
              <w:t>其他条件</w:t>
            </w:r>
          </w:p>
        </w:tc>
        <w:tc>
          <w:tcPr>
            <w:tcW w:w="60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景观及旅游价值</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旅游生态价值高</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旅游生态价值较高</w:t>
            </w:r>
          </w:p>
        </w:tc>
        <w:tc>
          <w:tcPr>
            <w:tcW w:w="78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旅游生态价值一般</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旅游及景观价值较差</w:t>
            </w:r>
          </w:p>
        </w:tc>
        <w:tc>
          <w:tcPr>
            <w:tcW w:w="5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无景观及旅游价值</w:t>
            </w:r>
          </w:p>
        </w:tc>
      </w:tr>
      <w:tr w:rsidR="00C37608">
        <w:trPr>
          <w:trHeight w:val="340"/>
        </w:trPr>
        <w:tc>
          <w:tcPr>
            <w:tcW w:w="27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交通条件</w:t>
            </w:r>
          </w:p>
        </w:tc>
        <w:tc>
          <w:tcPr>
            <w:tcW w:w="60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道路通达度</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临交通型主干道，道路通达度高</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临交通型次干道，道路通达度较高</w:t>
            </w:r>
          </w:p>
        </w:tc>
        <w:tc>
          <w:tcPr>
            <w:tcW w:w="78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临混合型道路，道路通达度一般</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临支路，道路通达度较低</w:t>
            </w:r>
          </w:p>
        </w:tc>
        <w:tc>
          <w:tcPr>
            <w:tcW w:w="5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不临路，道路通达度低</w:t>
            </w:r>
          </w:p>
        </w:tc>
      </w:tr>
      <w:tr w:rsidR="00C37608">
        <w:trPr>
          <w:trHeight w:val="340"/>
        </w:trPr>
        <w:tc>
          <w:tcPr>
            <w:tcW w:w="27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0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对外交通便利度</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有大型车站、高速路口，且在周边地区</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有大型车站、高速路口，距离较近</w:t>
            </w:r>
          </w:p>
        </w:tc>
        <w:tc>
          <w:tcPr>
            <w:tcW w:w="78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有小型车站、高速路口，距离适中</w:t>
            </w:r>
          </w:p>
        </w:tc>
        <w:tc>
          <w:tcPr>
            <w:tcW w:w="68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有小型车站、高速路口，距离较远</w:t>
            </w:r>
          </w:p>
        </w:tc>
        <w:tc>
          <w:tcPr>
            <w:tcW w:w="5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无车站、高速路口</w:t>
            </w:r>
          </w:p>
        </w:tc>
      </w:tr>
    </w:tbl>
    <w:p w:rsidR="00C37608" w:rsidRDefault="007A737F">
      <w:pPr>
        <w:spacing w:line="312" w:lineRule="auto"/>
        <w:jc w:val="center"/>
        <w:rPr>
          <w:rFonts w:eastAsia="仿宋_GB2312"/>
          <w:b/>
          <w:color w:val="000000"/>
          <w:sz w:val="24"/>
        </w:rPr>
      </w:pPr>
      <w:r>
        <w:rPr>
          <w:rFonts w:eastAsia="仿宋_GB2312" w:hint="eastAsia"/>
          <w:b/>
          <w:color w:val="000000"/>
          <w:sz w:val="24"/>
        </w:rPr>
        <w:t>表</w:t>
      </w:r>
      <w:r>
        <w:rPr>
          <w:rFonts w:eastAsia="仿宋_GB2312"/>
          <w:b/>
          <w:color w:val="000000"/>
          <w:sz w:val="24"/>
        </w:rPr>
        <w:t>4-3-2</w:t>
      </w:r>
      <w:r>
        <w:rPr>
          <w:rFonts w:eastAsia="仿宋_GB2312" w:hint="eastAsia"/>
          <w:b/>
          <w:color w:val="000000"/>
          <w:sz w:val="24"/>
        </w:rPr>
        <w:t>南雄市集体农用地</w:t>
      </w:r>
      <w:r>
        <w:rPr>
          <w:rFonts w:eastAsia="仿宋_GB2312"/>
          <w:b/>
          <w:color w:val="000000"/>
          <w:sz w:val="24"/>
        </w:rPr>
        <w:t>—</w:t>
      </w:r>
      <w:r>
        <w:rPr>
          <w:rFonts w:eastAsia="仿宋_GB2312" w:hint="eastAsia"/>
          <w:b/>
          <w:color w:val="000000"/>
          <w:sz w:val="24"/>
        </w:rPr>
        <w:t>一级园地修正系数表</w:t>
      </w:r>
    </w:p>
    <w:p w:rsidR="00C37608" w:rsidRDefault="007A737F">
      <w:pPr>
        <w:ind w:right="357"/>
        <w:jc w:val="right"/>
        <w:rPr>
          <w:rFonts w:eastAsia="仿宋_GB2312"/>
          <w:color w:val="000000"/>
          <w:sz w:val="24"/>
        </w:rPr>
      </w:pPr>
      <w:r>
        <w:rPr>
          <w:rFonts w:eastAsia="仿宋_GB2312" w:hint="eastAsia"/>
          <w:color w:val="000000"/>
          <w:sz w:val="24"/>
        </w:rPr>
        <w:t>单位：</w:t>
      </w:r>
      <w:r>
        <w:rPr>
          <w:rFonts w:eastAsia="仿宋_GB2312"/>
          <w:color w:val="000000"/>
          <w:sz w:val="24"/>
        </w:rPr>
        <w:t>%</w:t>
      </w:r>
    </w:p>
    <w:tbl>
      <w:tblPr>
        <w:tblW w:w="5642" w:type="pct"/>
        <w:tblInd w:w="-577" w:type="dxa"/>
        <w:tblLook w:val="04A0"/>
      </w:tblPr>
      <w:tblGrid>
        <w:gridCol w:w="1239"/>
        <w:gridCol w:w="2117"/>
        <w:gridCol w:w="2119"/>
        <w:gridCol w:w="1102"/>
        <w:gridCol w:w="988"/>
        <w:gridCol w:w="715"/>
        <w:gridCol w:w="1211"/>
        <w:gridCol w:w="1245"/>
      </w:tblGrid>
      <w:tr w:rsidR="00C37608">
        <w:trPr>
          <w:trHeight w:val="624"/>
          <w:tblHeader/>
        </w:trPr>
        <w:tc>
          <w:tcPr>
            <w:tcW w:w="2550"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ind w:left="1476" w:hangingChars="700" w:hanging="1476"/>
              <w:jc w:val="center"/>
              <w:rPr>
                <w:rFonts w:eastAsia="仿宋_GB2312"/>
                <w:b/>
                <w:bCs/>
                <w:color w:val="000000"/>
                <w:kern w:val="0"/>
                <w:szCs w:val="21"/>
              </w:rPr>
            </w:pPr>
            <w:r>
              <w:rPr>
                <w:rFonts w:eastAsia="仿宋_GB2312" w:hint="eastAsia"/>
                <w:b/>
                <w:bCs/>
                <w:color w:val="000000"/>
                <w:kern w:val="0"/>
                <w:szCs w:val="21"/>
              </w:rPr>
              <w:t>优劣度</w:t>
            </w:r>
          </w:p>
          <w:p w:rsidR="00C37608" w:rsidRDefault="007A737F">
            <w:pPr>
              <w:ind w:leftChars="700" w:left="1470"/>
              <w:rPr>
                <w:rFonts w:eastAsia="仿宋_GB2312"/>
                <w:b/>
                <w:bCs/>
                <w:color w:val="000000"/>
                <w:kern w:val="0"/>
                <w:szCs w:val="21"/>
              </w:rPr>
            </w:pPr>
            <w:r>
              <w:rPr>
                <w:rFonts w:eastAsia="仿宋_GB2312" w:hint="eastAsia"/>
                <w:b/>
                <w:bCs/>
                <w:color w:val="000000"/>
                <w:kern w:val="0"/>
                <w:szCs w:val="21"/>
              </w:rPr>
              <w:t>因素</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优</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较优</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一般</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较劣</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劣</w:t>
            </w:r>
          </w:p>
        </w:tc>
      </w:tr>
      <w:tr w:rsidR="00C37608">
        <w:trPr>
          <w:trHeight w:val="312"/>
          <w:tblHeader/>
        </w:trPr>
        <w:tc>
          <w:tcPr>
            <w:tcW w:w="2550"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b/>
                <w:bCs/>
                <w:color w:val="000000"/>
                <w:kern w:val="0"/>
                <w:szCs w:val="21"/>
              </w:rPr>
            </w:pPr>
          </w:p>
        </w:tc>
        <w:tc>
          <w:tcPr>
            <w:tcW w:w="513"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color w:val="000000"/>
                <w:kern w:val="0"/>
                <w:szCs w:val="21"/>
              </w:rPr>
            </w:pPr>
          </w:p>
        </w:tc>
        <w:tc>
          <w:tcPr>
            <w:tcW w:w="460"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color w:val="000000"/>
                <w:kern w:val="0"/>
                <w:szCs w:val="21"/>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color w:val="000000"/>
                <w:kern w:val="0"/>
                <w:szCs w:val="21"/>
              </w:rPr>
            </w:pPr>
          </w:p>
        </w:tc>
        <w:tc>
          <w:tcPr>
            <w:tcW w:w="564"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color w:val="000000"/>
                <w:kern w:val="0"/>
                <w:szCs w:val="21"/>
              </w:rPr>
            </w:pPr>
          </w:p>
        </w:tc>
        <w:tc>
          <w:tcPr>
            <w:tcW w:w="580"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color w:val="000000"/>
                <w:kern w:val="0"/>
                <w:szCs w:val="21"/>
              </w:rPr>
            </w:pPr>
          </w:p>
        </w:tc>
      </w:tr>
      <w:tr w:rsidR="00C37608">
        <w:trPr>
          <w:trHeight w:val="340"/>
        </w:trPr>
        <w:tc>
          <w:tcPr>
            <w:tcW w:w="5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jc w:val="center"/>
              <w:rPr>
                <w:rFonts w:eastAsia="仿宋_GB2312" w:cs="宋体"/>
                <w:kern w:val="0"/>
                <w:szCs w:val="21"/>
              </w:rPr>
            </w:pPr>
            <w:r>
              <w:rPr>
                <w:rFonts w:eastAsia="仿宋_GB2312" w:cs="宋体" w:hint="eastAsia"/>
                <w:kern w:val="0"/>
                <w:szCs w:val="21"/>
              </w:rPr>
              <w:t>自然因素</w:t>
            </w:r>
          </w:p>
        </w:tc>
        <w:tc>
          <w:tcPr>
            <w:tcW w:w="98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kern w:val="0"/>
                <w:szCs w:val="21"/>
              </w:rPr>
            </w:pPr>
            <w:r>
              <w:rPr>
                <w:rFonts w:eastAsia="仿宋_GB2312" w:cs="宋体" w:hint="eastAsia"/>
                <w:kern w:val="0"/>
                <w:szCs w:val="21"/>
              </w:rPr>
              <w:t>土壤条件</w:t>
            </w: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有效土层厚度</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0.4454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0.2227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-0.1946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-0.3891 </w:t>
            </w:r>
          </w:p>
        </w:tc>
      </w:tr>
      <w:tr w:rsidR="00C37608">
        <w:trPr>
          <w:trHeight w:val="340"/>
        </w:trPr>
        <w:tc>
          <w:tcPr>
            <w:tcW w:w="577"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6"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表层土壤质地</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0.4367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0.2184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-0.1908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-0.3815 </w:t>
            </w:r>
          </w:p>
        </w:tc>
      </w:tr>
      <w:tr w:rsidR="00C37608">
        <w:trPr>
          <w:trHeight w:val="340"/>
        </w:trPr>
        <w:tc>
          <w:tcPr>
            <w:tcW w:w="577"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6"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土壤酸碱度</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0.3306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0.1653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-0.1444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-0.2888 </w:t>
            </w:r>
          </w:p>
        </w:tc>
      </w:tr>
      <w:tr w:rsidR="00C37608">
        <w:trPr>
          <w:trHeight w:val="340"/>
        </w:trPr>
        <w:tc>
          <w:tcPr>
            <w:tcW w:w="577"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6"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土壤有机质含量</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0.3306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0.1653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-0.1444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-0.2888 </w:t>
            </w:r>
          </w:p>
        </w:tc>
      </w:tr>
      <w:tr w:rsidR="00C37608">
        <w:trPr>
          <w:trHeight w:val="340"/>
        </w:trPr>
        <w:tc>
          <w:tcPr>
            <w:tcW w:w="577"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kern w:val="0"/>
                <w:szCs w:val="21"/>
              </w:rPr>
            </w:pPr>
            <w:r>
              <w:rPr>
                <w:rFonts w:eastAsia="仿宋_GB2312" w:cs="宋体" w:hint="eastAsia"/>
                <w:kern w:val="0"/>
                <w:szCs w:val="21"/>
              </w:rPr>
              <w:t>局部气候差异</w:t>
            </w: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年降水量</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0.4620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0.2310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-0.2018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-0.4036 </w:t>
            </w:r>
          </w:p>
        </w:tc>
      </w:tr>
      <w:tr w:rsidR="00C37608">
        <w:trPr>
          <w:trHeight w:val="340"/>
        </w:trPr>
        <w:tc>
          <w:tcPr>
            <w:tcW w:w="577"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6"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年积温</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0.4559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0.2279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-0.1991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-0.3982 </w:t>
            </w:r>
          </w:p>
        </w:tc>
      </w:tr>
      <w:tr w:rsidR="00C37608">
        <w:trPr>
          <w:trHeight w:val="109"/>
        </w:trPr>
        <w:tc>
          <w:tcPr>
            <w:tcW w:w="577"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6" w:type="pct"/>
            <w:tcBorders>
              <w:top w:val="single" w:sz="4" w:space="0" w:color="auto"/>
              <w:left w:val="single" w:sz="4" w:space="0" w:color="auto"/>
              <w:bottom w:val="single" w:sz="4" w:space="0" w:color="auto"/>
              <w:right w:val="single" w:sz="4" w:space="0" w:color="auto"/>
            </w:tcBorders>
            <w:vAlign w:val="center"/>
          </w:tcPr>
          <w:p w:rsidR="00C37608" w:rsidRDefault="007A737F">
            <w:pPr>
              <w:jc w:val="center"/>
              <w:rPr>
                <w:rFonts w:eastAsia="仿宋_GB2312" w:cs="宋体"/>
                <w:kern w:val="0"/>
                <w:szCs w:val="21"/>
              </w:rPr>
            </w:pPr>
            <w:r>
              <w:rPr>
                <w:rFonts w:eastAsia="仿宋_GB2312" w:cs="宋体" w:hint="eastAsia"/>
                <w:kern w:val="0"/>
                <w:szCs w:val="21"/>
              </w:rPr>
              <w:t>水资源状况</w:t>
            </w: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水源质量</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0.4115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0.2058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-0.1797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-0.3595 </w:t>
            </w:r>
          </w:p>
        </w:tc>
      </w:tr>
      <w:tr w:rsidR="00C37608">
        <w:trPr>
          <w:trHeight w:val="690"/>
        </w:trPr>
        <w:tc>
          <w:tcPr>
            <w:tcW w:w="577"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kern w:val="0"/>
                <w:szCs w:val="21"/>
              </w:rPr>
            </w:pPr>
            <w:r>
              <w:rPr>
                <w:rFonts w:eastAsia="仿宋_GB2312" w:cs="宋体" w:hint="eastAsia"/>
                <w:kern w:val="0"/>
                <w:szCs w:val="21"/>
              </w:rPr>
              <w:t>生态环境状况因素</w:t>
            </w: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水土流失状况</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0.4289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0.2145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-0.1873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-0.3747 </w:t>
            </w:r>
          </w:p>
        </w:tc>
      </w:tr>
      <w:tr w:rsidR="00C37608">
        <w:trPr>
          <w:trHeight w:val="340"/>
        </w:trPr>
        <w:tc>
          <w:tcPr>
            <w:tcW w:w="577"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kern w:val="0"/>
                <w:szCs w:val="21"/>
              </w:rPr>
            </w:pPr>
            <w:r>
              <w:rPr>
                <w:rFonts w:eastAsia="仿宋_GB2312" w:cs="宋体" w:hint="eastAsia"/>
                <w:kern w:val="0"/>
                <w:szCs w:val="21"/>
              </w:rPr>
              <w:t>地形地貌</w:t>
            </w: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地貌类型</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0.5446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0.2723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-0.2379 </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jc w:val="center"/>
              <w:rPr>
                <w:rFonts w:eastAsia="仿宋_GB2312"/>
                <w:color w:val="000000"/>
                <w:kern w:val="0"/>
                <w:szCs w:val="21"/>
              </w:rPr>
            </w:pPr>
            <w:r>
              <w:rPr>
                <w:rFonts w:eastAsia="仿宋_GB2312"/>
                <w:color w:val="000000"/>
                <w:kern w:val="0"/>
                <w:szCs w:val="21"/>
              </w:rPr>
              <w:t>——</w:t>
            </w:r>
          </w:p>
        </w:tc>
      </w:tr>
      <w:tr w:rsidR="00C37608">
        <w:trPr>
          <w:trHeight w:val="340"/>
        </w:trPr>
        <w:tc>
          <w:tcPr>
            <w:tcW w:w="577"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6"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地形坡度</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0.5211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0.2606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-0.2276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-0.4552 </w:t>
            </w:r>
          </w:p>
        </w:tc>
      </w:tr>
      <w:tr w:rsidR="00C37608">
        <w:trPr>
          <w:trHeight w:val="340"/>
        </w:trPr>
        <w:tc>
          <w:tcPr>
            <w:tcW w:w="5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jc w:val="center"/>
              <w:rPr>
                <w:rFonts w:eastAsia="仿宋_GB2312" w:cs="宋体"/>
                <w:kern w:val="0"/>
                <w:szCs w:val="21"/>
              </w:rPr>
            </w:pPr>
            <w:r>
              <w:rPr>
                <w:rFonts w:eastAsia="仿宋_GB2312" w:cs="宋体" w:hint="eastAsia"/>
                <w:kern w:val="0"/>
                <w:szCs w:val="21"/>
              </w:rPr>
              <w:t>社会经济因素</w:t>
            </w:r>
          </w:p>
        </w:tc>
        <w:tc>
          <w:tcPr>
            <w:tcW w:w="98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kern w:val="0"/>
                <w:szCs w:val="21"/>
              </w:rPr>
            </w:pPr>
            <w:r>
              <w:rPr>
                <w:rFonts w:eastAsia="仿宋_GB2312" w:cs="宋体" w:hint="eastAsia"/>
                <w:kern w:val="0"/>
                <w:szCs w:val="21"/>
              </w:rPr>
              <w:t>土地利用状况</w:t>
            </w: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利用集约度</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0.6273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0.3136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-0.2740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-0.5480 </w:t>
            </w:r>
          </w:p>
        </w:tc>
      </w:tr>
      <w:tr w:rsidR="00C37608">
        <w:trPr>
          <w:trHeight w:val="340"/>
        </w:trPr>
        <w:tc>
          <w:tcPr>
            <w:tcW w:w="577"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6"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经营效益</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0.6455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0.3228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-0.2820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-0.5639 </w:t>
            </w:r>
          </w:p>
        </w:tc>
      </w:tr>
      <w:tr w:rsidR="00C37608">
        <w:trPr>
          <w:trHeight w:val="340"/>
        </w:trPr>
        <w:tc>
          <w:tcPr>
            <w:tcW w:w="577"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kern w:val="0"/>
                <w:szCs w:val="21"/>
              </w:rPr>
            </w:pPr>
            <w:r>
              <w:rPr>
                <w:rFonts w:eastAsia="仿宋_GB2312" w:cs="宋体" w:hint="eastAsia"/>
                <w:kern w:val="0"/>
                <w:szCs w:val="21"/>
              </w:rPr>
              <w:t>基础设施条件</w:t>
            </w: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灌溉条件</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0.2436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0.1218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-0.1064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-0.2128 </w:t>
            </w:r>
          </w:p>
        </w:tc>
      </w:tr>
      <w:tr w:rsidR="00C37608">
        <w:trPr>
          <w:trHeight w:val="340"/>
        </w:trPr>
        <w:tc>
          <w:tcPr>
            <w:tcW w:w="577"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6"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排水条件</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0.1583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0.0792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-0.0692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-0.1383 </w:t>
            </w:r>
          </w:p>
        </w:tc>
      </w:tr>
      <w:tr w:rsidR="00C37608">
        <w:trPr>
          <w:trHeight w:val="340"/>
        </w:trPr>
        <w:tc>
          <w:tcPr>
            <w:tcW w:w="577"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6"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园艺设施状况</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0.3854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0.1927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-0.1683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-0.3367 </w:t>
            </w:r>
          </w:p>
        </w:tc>
      </w:tr>
      <w:tr w:rsidR="00C37608">
        <w:trPr>
          <w:trHeight w:val="340"/>
        </w:trPr>
        <w:tc>
          <w:tcPr>
            <w:tcW w:w="577"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6" w:type="pct"/>
            <w:tcBorders>
              <w:top w:val="single" w:sz="4" w:space="0" w:color="auto"/>
              <w:left w:val="nil"/>
              <w:bottom w:val="single" w:sz="4" w:space="0" w:color="auto"/>
              <w:right w:val="single" w:sz="4" w:space="0" w:color="auto"/>
            </w:tcBorders>
            <w:shd w:val="clear" w:color="000000" w:fill="FFFFFF"/>
            <w:noWrap/>
            <w:vAlign w:val="center"/>
          </w:tcPr>
          <w:p w:rsidR="00C37608" w:rsidRDefault="007A737F">
            <w:pPr>
              <w:rPr>
                <w:rFonts w:eastAsia="仿宋_GB2312" w:cs="宋体"/>
                <w:kern w:val="0"/>
                <w:szCs w:val="21"/>
              </w:rPr>
            </w:pPr>
            <w:r>
              <w:rPr>
                <w:rFonts w:eastAsia="仿宋_GB2312" w:cs="宋体" w:hint="eastAsia"/>
                <w:kern w:val="0"/>
                <w:szCs w:val="21"/>
              </w:rPr>
              <w:t>经营便利条件</w:t>
            </w: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耕作距离</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0.5177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0.2588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-0.2261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-0.4522 </w:t>
            </w:r>
          </w:p>
        </w:tc>
      </w:tr>
      <w:tr w:rsidR="00C37608">
        <w:trPr>
          <w:trHeight w:val="340"/>
        </w:trPr>
        <w:tc>
          <w:tcPr>
            <w:tcW w:w="5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jc w:val="center"/>
              <w:rPr>
                <w:rFonts w:eastAsia="仿宋_GB2312" w:cs="宋体"/>
                <w:kern w:val="0"/>
                <w:szCs w:val="21"/>
              </w:rPr>
            </w:pPr>
            <w:r>
              <w:rPr>
                <w:rFonts w:eastAsia="仿宋_GB2312" w:cs="宋体" w:hint="eastAsia"/>
                <w:kern w:val="0"/>
                <w:szCs w:val="21"/>
              </w:rPr>
              <w:t>区位因素</w:t>
            </w:r>
          </w:p>
        </w:tc>
        <w:tc>
          <w:tcPr>
            <w:tcW w:w="98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kern w:val="0"/>
                <w:szCs w:val="21"/>
              </w:rPr>
            </w:pPr>
            <w:r>
              <w:rPr>
                <w:rFonts w:eastAsia="仿宋_GB2312" w:cs="宋体" w:hint="eastAsia"/>
                <w:kern w:val="0"/>
                <w:szCs w:val="21"/>
              </w:rPr>
              <w:t>区位条件</w:t>
            </w: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城镇影响度</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0.3811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0.1905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-0.1664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-0.3329 </w:t>
            </w:r>
          </w:p>
        </w:tc>
      </w:tr>
      <w:tr w:rsidR="00C37608">
        <w:trPr>
          <w:trHeight w:val="340"/>
        </w:trPr>
        <w:tc>
          <w:tcPr>
            <w:tcW w:w="577"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6"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农贸市场影响度</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0.2941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0.1470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-0.1284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-0.2569 </w:t>
            </w:r>
          </w:p>
        </w:tc>
      </w:tr>
      <w:tr w:rsidR="00C37608">
        <w:trPr>
          <w:trHeight w:val="340"/>
        </w:trPr>
        <w:tc>
          <w:tcPr>
            <w:tcW w:w="577"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6" w:type="pct"/>
            <w:tcBorders>
              <w:top w:val="single" w:sz="4" w:space="0" w:color="auto"/>
              <w:left w:val="nil"/>
              <w:bottom w:val="single" w:sz="4" w:space="0" w:color="auto"/>
              <w:right w:val="single" w:sz="4" w:space="0" w:color="auto"/>
            </w:tcBorders>
            <w:shd w:val="clear" w:color="000000" w:fill="FFFFFF"/>
            <w:noWrap/>
            <w:vAlign w:val="center"/>
          </w:tcPr>
          <w:p w:rsidR="00C37608" w:rsidRDefault="007A737F">
            <w:pPr>
              <w:jc w:val="center"/>
              <w:rPr>
                <w:rFonts w:eastAsia="仿宋_GB2312" w:cs="宋体"/>
                <w:kern w:val="0"/>
                <w:szCs w:val="21"/>
              </w:rPr>
            </w:pPr>
            <w:r>
              <w:rPr>
                <w:rFonts w:eastAsia="仿宋_GB2312" w:cs="宋体" w:hint="eastAsia"/>
                <w:kern w:val="0"/>
                <w:szCs w:val="21"/>
              </w:rPr>
              <w:t>其他条件</w:t>
            </w: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景观及旅游价值</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0.2932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0.1466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-0.1281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-0.2561 </w:t>
            </w:r>
          </w:p>
        </w:tc>
      </w:tr>
      <w:tr w:rsidR="00C37608">
        <w:trPr>
          <w:trHeight w:val="340"/>
        </w:trPr>
        <w:tc>
          <w:tcPr>
            <w:tcW w:w="577"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kern w:val="0"/>
                <w:szCs w:val="21"/>
              </w:rPr>
            </w:pPr>
            <w:r>
              <w:rPr>
                <w:rFonts w:eastAsia="仿宋_GB2312" w:cs="宋体" w:hint="eastAsia"/>
                <w:kern w:val="0"/>
                <w:szCs w:val="21"/>
              </w:rPr>
              <w:t>交通条件</w:t>
            </w: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道路通达度</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0.4637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0.2319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-0.2025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-0.4051 </w:t>
            </w:r>
          </w:p>
        </w:tc>
      </w:tr>
      <w:tr w:rsidR="00C37608">
        <w:trPr>
          <w:trHeight w:val="340"/>
        </w:trPr>
        <w:tc>
          <w:tcPr>
            <w:tcW w:w="577"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6" w:type="pct"/>
            <w:vMerge/>
            <w:tcBorders>
              <w:top w:val="single" w:sz="4" w:space="0" w:color="auto"/>
              <w:left w:val="single" w:sz="4" w:space="0" w:color="auto"/>
              <w:bottom w:val="single" w:sz="4" w:space="0" w:color="auto"/>
              <w:right w:val="single" w:sz="4" w:space="0" w:color="auto"/>
            </w:tcBorders>
            <w:vAlign w:val="center"/>
          </w:tcPr>
          <w:p w:rsidR="00C37608" w:rsidRDefault="00C37608">
            <w:pPr>
              <w:rPr>
                <w:rFonts w:eastAsia="仿宋_GB2312" w:cs="宋体"/>
                <w:kern w:val="0"/>
                <w:szCs w:val="21"/>
              </w:rPr>
            </w:pPr>
          </w:p>
        </w:tc>
        <w:tc>
          <w:tcPr>
            <w:tcW w:w="98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kern w:val="0"/>
                <w:szCs w:val="21"/>
              </w:rPr>
            </w:pPr>
            <w:r>
              <w:rPr>
                <w:rFonts w:eastAsia="仿宋_GB2312" w:cs="宋体" w:hint="eastAsia"/>
                <w:kern w:val="0"/>
                <w:szCs w:val="21"/>
              </w:rPr>
              <w:t>对外交通便利度</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0.3228 </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0.1614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 </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-0.1410 </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color w:val="000000"/>
                <w:kern w:val="0"/>
                <w:szCs w:val="21"/>
              </w:rPr>
              <w:t xml:space="preserve">-0.2820 </w:t>
            </w:r>
          </w:p>
        </w:tc>
      </w:tr>
    </w:tbl>
    <w:p w:rsidR="00C37608" w:rsidRDefault="007A737F">
      <w:pPr>
        <w:adjustRightInd w:val="0"/>
        <w:snapToGrid w:val="0"/>
        <w:jc w:val="center"/>
        <w:rPr>
          <w:rFonts w:eastAsia="仿宋_GB2312"/>
          <w:b/>
          <w:color w:val="000000"/>
          <w:sz w:val="24"/>
        </w:rPr>
      </w:pPr>
      <w:r>
        <w:rPr>
          <w:rFonts w:eastAsia="仿宋_GB2312" w:hint="eastAsia"/>
          <w:b/>
          <w:color w:val="000000"/>
          <w:sz w:val="24"/>
        </w:rPr>
        <w:lastRenderedPageBreak/>
        <w:t>表</w:t>
      </w:r>
      <w:r>
        <w:rPr>
          <w:rFonts w:eastAsia="仿宋_GB2312"/>
          <w:b/>
          <w:color w:val="000000"/>
          <w:sz w:val="24"/>
        </w:rPr>
        <w:t xml:space="preserve">4-3-3 </w:t>
      </w:r>
      <w:r>
        <w:rPr>
          <w:rFonts w:eastAsia="仿宋_GB2312" w:hint="eastAsia"/>
          <w:b/>
          <w:color w:val="000000"/>
          <w:sz w:val="24"/>
        </w:rPr>
        <w:t>南雄市集体农用地</w:t>
      </w:r>
      <w:r>
        <w:rPr>
          <w:rFonts w:eastAsia="仿宋_GB2312"/>
          <w:b/>
          <w:color w:val="000000"/>
          <w:sz w:val="24"/>
        </w:rPr>
        <w:t>—</w:t>
      </w:r>
      <w:r>
        <w:rPr>
          <w:rFonts w:eastAsia="仿宋_GB2312" w:hint="eastAsia"/>
          <w:b/>
          <w:color w:val="000000"/>
          <w:sz w:val="24"/>
        </w:rPr>
        <w:t>二级园地修正系数说明表</w:t>
      </w:r>
    </w:p>
    <w:tbl>
      <w:tblPr>
        <w:tblW w:w="5518" w:type="pct"/>
        <w:tblInd w:w="-431" w:type="dxa"/>
        <w:tblLayout w:type="fixed"/>
        <w:tblLook w:val="04A0"/>
      </w:tblPr>
      <w:tblGrid>
        <w:gridCol w:w="782"/>
        <w:gridCol w:w="1378"/>
        <w:gridCol w:w="1460"/>
        <w:gridCol w:w="1279"/>
        <w:gridCol w:w="1510"/>
        <w:gridCol w:w="1510"/>
        <w:gridCol w:w="1392"/>
        <w:gridCol w:w="1189"/>
      </w:tblGrid>
      <w:tr w:rsidR="00C37608">
        <w:trPr>
          <w:trHeight w:val="470"/>
          <w:tblHeader/>
        </w:trPr>
        <w:tc>
          <w:tcPr>
            <w:tcW w:w="1724" w:type="pct"/>
            <w:gridSpan w:val="3"/>
            <w:tcBorders>
              <w:top w:val="single" w:sz="4" w:space="0" w:color="auto"/>
              <w:left w:val="single" w:sz="4" w:space="0" w:color="auto"/>
              <w:right w:val="single" w:sz="4" w:space="0" w:color="auto"/>
              <w:tl2br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hint="eastAsia"/>
                <w:b/>
                <w:bCs/>
                <w:color w:val="000000"/>
                <w:kern w:val="0"/>
                <w:szCs w:val="21"/>
              </w:rPr>
              <w:t>优劣度</w:t>
            </w:r>
            <w:r>
              <w:rPr>
                <w:rFonts w:eastAsia="仿宋_GB2312"/>
                <w:b/>
                <w:bCs/>
                <w:color w:val="000000"/>
                <w:kern w:val="0"/>
                <w:szCs w:val="21"/>
              </w:rPr>
              <w:br/>
            </w:r>
            <w:r>
              <w:rPr>
                <w:rFonts w:eastAsia="仿宋_GB2312" w:hint="eastAsia"/>
                <w:b/>
                <w:bCs/>
                <w:color w:val="000000"/>
                <w:kern w:val="0"/>
                <w:szCs w:val="21"/>
              </w:rPr>
              <w:t>因素</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优</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较优</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一般</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较劣</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劣</w:t>
            </w:r>
          </w:p>
        </w:tc>
      </w:tr>
      <w:tr w:rsidR="00C37608">
        <w:trPr>
          <w:trHeight w:val="340"/>
        </w:trPr>
        <w:tc>
          <w:tcPr>
            <w:tcW w:w="3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自然因素</w:t>
            </w:r>
          </w:p>
        </w:tc>
        <w:tc>
          <w:tcPr>
            <w:tcW w:w="6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土壤条件</w:t>
            </w:r>
          </w:p>
        </w:tc>
        <w:tc>
          <w:tcPr>
            <w:tcW w:w="6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有效土层厚度（厘米）</w:t>
            </w:r>
          </w:p>
        </w:tc>
        <w:tc>
          <w:tcPr>
            <w:tcW w:w="60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hint="eastAsia"/>
                <w:color w:val="000000"/>
                <w:kern w:val="0"/>
                <w:szCs w:val="21"/>
              </w:rPr>
              <w:t>8</w:t>
            </w:r>
            <w:r>
              <w:rPr>
                <w:rFonts w:eastAsia="仿宋_GB2312"/>
                <w:color w:val="000000"/>
                <w:kern w:val="0"/>
                <w:szCs w:val="21"/>
              </w:rPr>
              <w:t>0</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[60,80</w:t>
            </w:r>
            <w:r>
              <w:rPr>
                <w:rFonts w:eastAsia="仿宋_GB2312" w:hint="eastAsia"/>
                <w:color w:val="000000"/>
                <w:kern w:val="0"/>
                <w:szCs w:val="21"/>
              </w:rPr>
              <w:t>）</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[40,60)</w:t>
            </w:r>
          </w:p>
        </w:tc>
        <w:tc>
          <w:tcPr>
            <w:tcW w:w="66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[20,40)</w:t>
            </w:r>
          </w:p>
        </w:tc>
        <w:tc>
          <w:tcPr>
            <w:tcW w:w="56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[0,20)</w:t>
            </w:r>
          </w:p>
        </w:tc>
      </w:tr>
      <w:tr w:rsidR="00C37608">
        <w:trPr>
          <w:trHeight w:val="340"/>
        </w:trPr>
        <w:tc>
          <w:tcPr>
            <w:tcW w:w="37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土壤质地</w:t>
            </w:r>
          </w:p>
        </w:tc>
        <w:tc>
          <w:tcPr>
            <w:tcW w:w="60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砂壤、轻壤</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中壤</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重壤</w:t>
            </w:r>
          </w:p>
        </w:tc>
        <w:tc>
          <w:tcPr>
            <w:tcW w:w="66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粘土</w:t>
            </w:r>
          </w:p>
        </w:tc>
        <w:tc>
          <w:tcPr>
            <w:tcW w:w="56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砾石土、砂土</w:t>
            </w:r>
          </w:p>
        </w:tc>
      </w:tr>
      <w:tr w:rsidR="00C37608">
        <w:trPr>
          <w:trHeight w:val="340"/>
        </w:trPr>
        <w:tc>
          <w:tcPr>
            <w:tcW w:w="37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土壤酸碱度</w:t>
            </w:r>
            <w:r>
              <w:rPr>
                <w:rFonts w:eastAsia="仿宋_GB2312" w:cs="宋体"/>
                <w:color w:val="000000"/>
                <w:kern w:val="0"/>
                <w:szCs w:val="21"/>
              </w:rPr>
              <w:t>(</w:t>
            </w:r>
            <w:r>
              <w:rPr>
                <w:rFonts w:eastAsia="仿宋_GB2312" w:cs="宋体" w:hint="eastAsia"/>
                <w:color w:val="000000"/>
                <w:kern w:val="0"/>
                <w:szCs w:val="21"/>
              </w:rPr>
              <w:t>p</w:t>
            </w:r>
            <w:r>
              <w:rPr>
                <w:rFonts w:eastAsia="仿宋_GB2312" w:cs="宋体"/>
                <w:color w:val="000000"/>
                <w:kern w:val="0"/>
                <w:szCs w:val="21"/>
              </w:rPr>
              <w:t>H</w:t>
            </w:r>
            <w:r>
              <w:rPr>
                <w:rFonts w:eastAsia="仿宋_GB2312" w:cs="宋体" w:hint="eastAsia"/>
                <w:color w:val="000000"/>
                <w:kern w:val="0"/>
                <w:szCs w:val="21"/>
              </w:rPr>
              <w:t>值</w:t>
            </w:r>
            <w:r>
              <w:rPr>
                <w:rFonts w:eastAsia="仿宋_GB2312" w:cs="宋体"/>
                <w:color w:val="000000"/>
                <w:kern w:val="0"/>
                <w:szCs w:val="21"/>
              </w:rPr>
              <w:t>)</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6.0-7.9</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5.5-6.0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5.0-5.5</w:t>
            </w:r>
            <w:r>
              <w:rPr>
                <w:rFonts w:eastAsia="仿宋_GB2312" w:hint="eastAsia"/>
                <w:color w:val="000000"/>
                <w:kern w:val="0"/>
                <w:szCs w:val="21"/>
              </w:rPr>
              <w:t>，</w:t>
            </w:r>
            <w:r>
              <w:rPr>
                <w:rFonts w:eastAsia="仿宋_GB2312"/>
                <w:color w:val="000000"/>
                <w:kern w:val="0"/>
                <w:szCs w:val="21"/>
              </w:rPr>
              <w:t>7.9-8.5</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4.5-5.0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w:t>
            </w:r>
            <w:r>
              <w:rPr>
                <w:rFonts w:eastAsia="仿宋_GB2312"/>
                <w:color w:val="000000"/>
                <w:kern w:val="0"/>
                <w:szCs w:val="21"/>
              </w:rPr>
              <w:t>4.5</w:t>
            </w:r>
            <w:r>
              <w:rPr>
                <w:rFonts w:eastAsia="仿宋_GB2312" w:cs="宋体" w:hint="eastAsia"/>
                <w:color w:val="000000"/>
                <w:kern w:val="0"/>
                <w:szCs w:val="21"/>
              </w:rPr>
              <w:t>，＞</w:t>
            </w:r>
            <w:r>
              <w:rPr>
                <w:rFonts w:eastAsia="仿宋_GB2312"/>
                <w:color w:val="000000"/>
                <w:kern w:val="0"/>
                <w:szCs w:val="21"/>
              </w:rPr>
              <w:t>8.5</w:t>
            </w:r>
          </w:p>
        </w:tc>
      </w:tr>
      <w:tr w:rsidR="00C37608">
        <w:trPr>
          <w:trHeight w:val="340"/>
        </w:trPr>
        <w:tc>
          <w:tcPr>
            <w:tcW w:w="37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土壤有机质含量（</w:t>
            </w:r>
            <w:r>
              <w:rPr>
                <w:rFonts w:eastAsia="仿宋_GB2312"/>
                <w:color w:val="000000"/>
                <w:kern w:val="0"/>
                <w:szCs w:val="21"/>
              </w:rPr>
              <w:t>%</w:t>
            </w:r>
            <w:r>
              <w:rPr>
                <w:rFonts w:eastAsia="仿宋_GB2312" w:cs="宋体" w:hint="eastAsia"/>
                <w:color w:val="000000"/>
                <w:kern w:val="0"/>
                <w:szCs w:val="21"/>
              </w:rPr>
              <w:t>）</w:t>
            </w:r>
          </w:p>
        </w:tc>
        <w:tc>
          <w:tcPr>
            <w:tcW w:w="60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hint="eastAsia"/>
                <w:color w:val="000000"/>
                <w:kern w:val="0"/>
                <w:szCs w:val="21"/>
              </w:rPr>
              <w:t>3</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[2,3)</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[1,2)</w:t>
            </w:r>
          </w:p>
        </w:tc>
        <w:tc>
          <w:tcPr>
            <w:tcW w:w="66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[0.6,1)</w:t>
            </w:r>
          </w:p>
        </w:tc>
        <w:tc>
          <w:tcPr>
            <w:tcW w:w="56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[0,0.6)</w:t>
            </w:r>
          </w:p>
        </w:tc>
      </w:tr>
      <w:tr w:rsidR="00C37608">
        <w:trPr>
          <w:trHeight w:val="340"/>
        </w:trPr>
        <w:tc>
          <w:tcPr>
            <w:tcW w:w="37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局部气候差异</w:t>
            </w:r>
          </w:p>
        </w:tc>
        <w:tc>
          <w:tcPr>
            <w:tcW w:w="6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年降水量（毫米）</w:t>
            </w:r>
          </w:p>
        </w:tc>
        <w:tc>
          <w:tcPr>
            <w:tcW w:w="60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2000</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[1800,2000)</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[1600,1800)</w:t>
            </w:r>
          </w:p>
        </w:tc>
        <w:tc>
          <w:tcPr>
            <w:tcW w:w="66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[1400,1600)</w:t>
            </w:r>
          </w:p>
        </w:tc>
        <w:tc>
          <w:tcPr>
            <w:tcW w:w="56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[0,1400)</w:t>
            </w:r>
          </w:p>
        </w:tc>
      </w:tr>
      <w:tr w:rsidR="00C37608">
        <w:trPr>
          <w:trHeight w:val="340"/>
        </w:trPr>
        <w:tc>
          <w:tcPr>
            <w:tcW w:w="37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年积温（摄氏度）</w:t>
            </w:r>
          </w:p>
        </w:tc>
        <w:tc>
          <w:tcPr>
            <w:tcW w:w="60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8000</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[7500,8000)</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[7000,7500)</w:t>
            </w:r>
          </w:p>
        </w:tc>
        <w:tc>
          <w:tcPr>
            <w:tcW w:w="66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[6500,7000)</w:t>
            </w:r>
          </w:p>
        </w:tc>
        <w:tc>
          <w:tcPr>
            <w:tcW w:w="56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[0,6500)</w:t>
            </w:r>
          </w:p>
        </w:tc>
      </w:tr>
      <w:tr w:rsidR="00C37608">
        <w:trPr>
          <w:trHeight w:val="340"/>
        </w:trPr>
        <w:tc>
          <w:tcPr>
            <w:tcW w:w="37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56" w:type="pct"/>
            <w:tcBorders>
              <w:top w:val="single" w:sz="4" w:space="0" w:color="auto"/>
              <w:left w:val="single" w:sz="4" w:space="0" w:color="auto"/>
              <w:bottom w:val="single" w:sz="4" w:space="0" w:color="auto"/>
              <w:right w:val="single" w:sz="4" w:space="0" w:color="auto"/>
            </w:tcBorders>
            <w:vAlign w:val="center"/>
          </w:tcPr>
          <w:p w:rsidR="00C37608" w:rsidRDefault="007A737F">
            <w:pPr>
              <w:adjustRightInd w:val="0"/>
              <w:snapToGrid w:val="0"/>
              <w:rPr>
                <w:rFonts w:eastAsia="仿宋_GB2312" w:cs="宋体"/>
                <w:kern w:val="0"/>
                <w:szCs w:val="21"/>
              </w:rPr>
            </w:pPr>
            <w:r>
              <w:rPr>
                <w:rFonts w:eastAsia="仿宋_GB2312" w:cs="宋体" w:hint="eastAsia"/>
                <w:kern w:val="0"/>
                <w:szCs w:val="21"/>
              </w:rPr>
              <w:t>水资源状况</w:t>
            </w:r>
          </w:p>
        </w:tc>
        <w:tc>
          <w:tcPr>
            <w:tcW w:w="6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水源质量</w:t>
            </w:r>
          </w:p>
        </w:tc>
        <w:tc>
          <w:tcPr>
            <w:tcW w:w="60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color w:val="000000"/>
                <w:kern w:val="0"/>
                <w:szCs w:val="21"/>
              </w:rPr>
            </w:pPr>
            <w:r>
              <w:rPr>
                <w:rFonts w:eastAsia="仿宋_GB2312" w:cs="宋体" w:hint="eastAsia"/>
                <w:color w:val="000000"/>
                <w:kern w:val="0"/>
                <w:szCs w:val="21"/>
              </w:rPr>
              <w:t>水源质量优</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s="宋体" w:hint="eastAsia"/>
                <w:color w:val="000000"/>
                <w:kern w:val="0"/>
                <w:szCs w:val="21"/>
              </w:rPr>
              <w:t>水源质量较优</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s="宋体" w:hint="eastAsia"/>
                <w:color w:val="000000"/>
                <w:kern w:val="0"/>
                <w:szCs w:val="21"/>
              </w:rPr>
              <w:t>水源质量一般</w:t>
            </w:r>
          </w:p>
        </w:tc>
        <w:tc>
          <w:tcPr>
            <w:tcW w:w="66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s="宋体" w:hint="eastAsia"/>
                <w:color w:val="000000"/>
                <w:kern w:val="0"/>
                <w:szCs w:val="21"/>
              </w:rPr>
              <w:t>水源质量较差</w:t>
            </w:r>
          </w:p>
        </w:tc>
        <w:tc>
          <w:tcPr>
            <w:tcW w:w="56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s="宋体" w:hint="eastAsia"/>
                <w:color w:val="000000"/>
                <w:kern w:val="0"/>
                <w:szCs w:val="21"/>
              </w:rPr>
              <w:t>水源质量差</w:t>
            </w:r>
          </w:p>
        </w:tc>
      </w:tr>
      <w:tr w:rsidR="00C37608">
        <w:trPr>
          <w:trHeight w:val="340"/>
        </w:trPr>
        <w:tc>
          <w:tcPr>
            <w:tcW w:w="37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生态环境状况因素</w:t>
            </w:r>
          </w:p>
        </w:tc>
        <w:tc>
          <w:tcPr>
            <w:tcW w:w="6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水土流失状况</w:t>
            </w:r>
          </w:p>
        </w:tc>
        <w:tc>
          <w:tcPr>
            <w:tcW w:w="60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轻度</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中度</w:t>
            </w:r>
          </w:p>
        </w:tc>
        <w:tc>
          <w:tcPr>
            <w:tcW w:w="66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严重</w:t>
            </w:r>
          </w:p>
        </w:tc>
        <w:tc>
          <w:tcPr>
            <w:tcW w:w="566"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重度</w:t>
            </w:r>
          </w:p>
        </w:tc>
      </w:tr>
      <w:tr w:rsidR="00C37608">
        <w:trPr>
          <w:trHeight w:val="340"/>
        </w:trPr>
        <w:tc>
          <w:tcPr>
            <w:tcW w:w="37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地形地貌</w:t>
            </w:r>
          </w:p>
        </w:tc>
        <w:tc>
          <w:tcPr>
            <w:tcW w:w="6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地貌类型</w:t>
            </w:r>
          </w:p>
        </w:tc>
        <w:tc>
          <w:tcPr>
            <w:tcW w:w="609"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丘陵</w:t>
            </w:r>
          </w:p>
        </w:tc>
        <w:tc>
          <w:tcPr>
            <w:tcW w:w="719"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平原</w:t>
            </w:r>
          </w:p>
        </w:tc>
        <w:tc>
          <w:tcPr>
            <w:tcW w:w="719"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台地</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山地</w:t>
            </w:r>
          </w:p>
        </w:tc>
        <w:tc>
          <w:tcPr>
            <w:tcW w:w="566"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w:t>
            </w:r>
          </w:p>
        </w:tc>
      </w:tr>
      <w:tr w:rsidR="00C37608">
        <w:trPr>
          <w:trHeight w:val="340"/>
        </w:trPr>
        <w:tc>
          <w:tcPr>
            <w:tcW w:w="37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地形坡度（</w:t>
            </w:r>
            <w:r>
              <w:rPr>
                <w:rFonts w:eastAsia="仿宋_GB2312"/>
                <w:color w:val="000000"/>
                <w:kern w:val="0"/>
                <w:szCs w:val="21"/>
              </w:rPr>
              <w:t>°</w:t>
            </w:r>
            <w:r>
              <w:rPr>
                <w:rFonts w:eastAsia="仿宋_GB2312" w:cs="宋体" w:hint="eastAsia"/>
                <w:color w:val="000000"/>
                <w:kern w:val="0"/>
                <w:szCs w:val="21"/>
              </w:rPr>
              <w:t>）</w:t>
            </w:r>
          </w:p>
        </w:tc>
        <w:tc>
          <w:tcPr>
            <w:tcW w:w="60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[0,5)</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[5,15)</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[15,25)</w:t>
            </w:r>
          </w:p>
        </w:tc>
        <w:tc>
          <w:tcPr>
            <w:tcW w:w="66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[25,35)</w:t>
            </w:r>
          </w:p>
        </w:tc>
        <w:tc>
          <w:tcPr>
            <w:tcW w:w="56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[35, 90]</w:t>
            </w:r>
          </w:p>
        </w:tc>
      </w:tr>
      <w:tr w:rsidR="00C37608">
        <w:trPr>
          <w:trHeight w:val="340"/>
        </w:trPr>
        <w:tc>
          <w:tcPr>
            <w:tcW w:w="3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社会经济因素</w:t>
            </w:r>
          </w:p>
        </w:tc>
        <w:tc>
          <w:tcPr>
            <w:tcW w:w="6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土地利用状况</w:t>
            </w:r>
          </w:p>
        </w:tc>
        <w:tc>
          <w:tcPr>
            <w:tcW w:w="6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w:t>
            </w:r>
          </w:p>
        </w:tc>
        <w:tc>
          <w:tcPr>
            <w:tcW w:w="60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利用集约度高</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利用集约度较高</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利用集约度一般</w:t>
            </w:r>
          </w:p>
        </w:tc>
        <w:tc>
          <w:tcPr>
            <w:tcW w:w="66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利用集约度较低</w:t>
            </w:r>
          </w:p>
        </w:tc>
        <w:tc>
          <w:tcPr>
            <w:tcW w:w="56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利用集约度低</w:t>
            </w:r>
          </w:p>
        </w:tc>
      </w:tr>
      <w:tr w:rsidR="00C37608">
        <w:trPr>
          <w:trHeight w:val="340"/>
        </w:trPr>
        <w:tc>
          <w:tcPr>
            <w:tcW w:w="37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95"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w:t>
            </w:r>
          </w:p>
        </w:tc>
        <w:tc>
          <w:tcPr>
            <w:tcW w:w="60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经营效益好</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经营效益较好</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经营效益较一般</w:t>
            </w:r>
          </w:p>
        </w:tc>
        <w:tc>
          <w:tcPr>
            <w:tcW w:w="66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经营效益较低</w:t>
            </w:r>
          </w:p>
        </w:tc>
        <w:tc>
          <w:tcPr>
            <w:tcW w:w="56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经营效益较低</w:t>
            </w:r>
          </w:p>
        </w:tc>
      </w:tr>
      <w:tr w:rsidR="00C37608">
        <w:trPr>
          <w:trHeight w:val="340"/>
        </w:trPr>
        <w:tc>
          <w:tcPr>
            <w:tcW w:w="37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基础设施条件</w:t>
            </w:r>
          </w:p>
        </w:tc>
        <w:tc>
          <w:tcPr>
            <w:tcW w:w="695"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灌溉条件</w:t>
            </w:r>
          </w:p>
        </w:tc>
        <w:tc>
          <w:tcPr>
            <w:tcW w:w="60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充分满足</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基本满足</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一般满足</w:t>
            </w:r>
          </w:p>
        </w:tc>
        <w:tc>
          <w:tcPr>
            <w:tcW w:w="66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有灌溉，但保证率低</w:t>
            </w:r>
          </w:p>
        </w:tc>
        <w:tc>
          <w:tcPr>
            <w:tcW w:w="56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无灌溉条件</w:t>
            </w:r>
          </w:p>
        </w:tc>
      </w:tr>
      <w:tr w:rsidR="00C37608">
        <w:trPr>
          <w:trHeight w:val="340"/>
        </w:trPr>
        <w:tc>
          <w:tcPr>
            <w:tcW w:w="37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95"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排水条件</w:t>
            </w:r>
          </w:p>
        </w:tc>
        <w:tc>
          <w:tcPr>
            <w:tcW w:w="60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排水体系健全</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排水体系基本健全</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排水体系一般</w:t>
            </w:r>
          </w:p>
        </w:tc>
        <w:tc>
          <w:tcPr>
            <w:tcW w:w="66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有排水体系，但排水差</w:t>
            </w:r>
          </w:p>
        </w:tc>
        <w:tc>
          <w:tcPr>
            <w:tcW w:w="56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无排水体系</w:t>
            </w:r>
          </w:p>
        </w:tc>
      </w:tr>
      <w:tr w:rsidR="00C37608">
        <w:trPr>
          <w:trHeight w:val="340"/>
        </w:trPr>
        <w:tc>
          <w:tcPr>
            <w:tcW w:w="37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95"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园艺设施状况</w:t>
            </w:r>
          </w:p>
        </w:tc>
        <w:tc>
          <w:tcPr>
            <w:tcW w:w="60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园艺设施健全</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园艺设施基本健全</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园艺设施一般</w:t>
            </w:r>
          </w:p>
        </w:tc>
        <w:tc>
          <w:tcPr>
            <w:tcW w:w="66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有园艺设施，但基础设施较差</w:t>
            </w:r>
          </w:p>
        </w:tc>
        <w:tc>
          <w:tcPr>
            <w:tcW w:w="56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无园艺设施</w:t>
            </w:r>
          </w:p>
        </w:tc>
      </w:tr>
      <w:tr w:rsidR="00C37608">
        <w:trPr>
          <w:trHeight w:val="340"/>
        </w:trPr>
        <w:tc>
          <w:tcPr>
            <w:tcW w:w="37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5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经营便利条件</w:t>
            </w:r>
          </w:p>
        </w:tc>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经营距离</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居民点距离地块中心近</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居民点距离地块中心较近</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居民点距离地块中心一般</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居民点距离地块中心较远</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居民点距离地块中心远</w:t>
            </w:r>
          </w:p>
        </w:tc>
      </w:tr>
      <w:tr w:rsidR="00C37608">
        <w:trPr>
          <w:trHeight w:val="1845"/>
        </w:trPr>
        <w:tc>
          <w:tcPr>
            <w:tcW w:w="3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区位因素</w:t>
            </w:r>
          </w:p>
        </w:tc>
        <w:tc>
          <w:tcPr>
            <w:tcW w:w="6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区位条件</w:t>
            </w:r>
          </w:p>
        </w:tc>
        <w:tc>
          <w:tcPr>
            <w:tcW w:w="6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城镇影响度</w:t>
            </w:r>
          </w:p>
        </w:tc>
        <w:tc>
          <w:tcPr>
            <w:tcW w:w="60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距离城镇中心近，中心城镇规模大，人口规模大，生产水平高</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距离城镇中心较近，中心城镇规模较大，人口规模较大，生产水平较高</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距离城镇中心一般，中心城镇规模一般，生产水平一般</w:t>
            </w:r>
          </w:p>
        </w:tc>
        <w:tc>
          <w:tcPr>
            <w:tcW w:w="66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距离城镇中心较远，中心城镇规模较小，生产水较低</w:t>
            </w:r>
          </w:p>
        </w:tc>
        <w:tc>
          <w:tcPr>
            <w:tcW w:w="56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距离城镇中心远，中心城镇规模小，人口规模稀缺，生产水平极低</w:t>
            </w:r>
          </w:p>
        </w:tc>
      </w:tr>
      <w:tr w:rsidR="00C37608">
        <w:trPr>
          <w:trHeight w:val="340"/>
        </w:trPr>
        <w:tc>
          <w:tcPr>
            <w:tcW w:w="37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农贸市场影响度</w:t>
            </w:r>
          </w:p>
        </w:tc>
        <w:tc>
          <w:tcPr>
            <w:tcW w:w="60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距离农贸市场距离近，附近有大规模的农贸市场</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距离农贸市场距离较近，附近有较大规模的农贸市场</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距离农贸市场距离一般，有小规模的农贸市场</w:t>
            </w:r>
          </w:p>
        </w:tc>
        <w:tc>
          <w:tcPr>
            <w:tcW w:w="66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有小规模的农贸市场，但距离耕作地块较远</w:t>
            </w:r>
          </w:p>
        </w:tc>
        <w:tc>
          <w:tcPr>
            <w:tcW w:w="56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镇级区内无农贸市场</w:t>
            </w:r>
          </w:p>
        </w:tc>
      </w:tr>
      <w:tr w:rsidR="00C37608">
        <w:trPr>
          <w:trHeight w:val="340"/>
        </w:trPr>
        <w:tc>
          <w:tcPr>
            <w:tcW w:w="37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56"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rPr>
                <w:rFonts w:eastAsia="仿宋_GB2312" w:cs="宋体"/>
                <w:kern w:val="0"/>
                <w:szCs w:val="21"/>
              </w:rPr>
            </w:pPr>
            <w:r>
              <w:rPr>
                <w:rFonts w:eastAsia="仿宋_GB2312" w:cs="宋体" w:hint="eastAsia"/>
                <w:kern w:val="0"/>
                <w:szCs w:val="21"/>
              </w:rPr>
              <w:t>其他条件</w:t>
            </w:r>
          </w:p>
        </w:tc>
        <w:tc>
          <w:tcPr>
            <w:tcW w:w="6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景观及旅游</w:t>
            </w:r>
            <w:r>
              <w:rPr>
                <w:rFonts w:eastAsia="仿宋_GB2312" w:cs="宋体" w:hint="eastAsia"/>
                <w:color w:val="000000"/>
                <w:kern w:val="0"/>
                <w:szCs w:val="21"/>
              </w:rPr>
              <w:lastRenderedPageBreak/>
              <w:t>价值</w:t>
            </w:r>
          </w:p>
        </w:tc>
        <w:tc>
          <w:tcPr>
            <w:tcW w:w="60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lastRenderedPageBreak/>
              <w:t>旅游生态价</w:t>
            </w:r>
            <w:r>
              <w:rPr>
                <w:rFonts w:eastAsia="仿宋_GB2312" w:cs="宋体" w:hint="eastAsia"/>
                <w:color w:val="000000"/>
                <w:kern w:val="0"/>
                <w:szCs w:val="21"/>
              </w:rPr>
              <w:lastRenderedPageBreak/>
              <w:t>值高</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lastRenderedPageBreak/>
              <w:t>旅游生态价值</w:t>
            </w:r>
            <w:r>
              <w:rPr>
                <w:rFonts w:eastAsia="仿宋_GB2312" w:cs="宋体" w:hint="eastAsia"/>
                <w:color w:val="000000"/>
                <w:kern w:val="0"/>
                <w:szCs w:val="21"/>
              </w:rPr>
              <w:lastRenderedPageBreak/>
              <w:t>较高</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lastRenderedPageBreak/>
              <w:t>旅游生态价值</w:t>
            </w:r>
            <w:r>
              <w:rPr>
                <w:rFonts w:eastAsia="仿宋_GB2312" w:cs="宋体" w:hint="eastAsia"/>
                <w:color w:val="000000"/>
                <w:kern w:val="0"/>
                <w:szCs w:val="21"/>
              </w:rPr>
              <w:lastRenderedPageBreak/>
              <w:t>一般</w:t>
            </w:r>
          </w:p>
        </w:tc>
        <w:tc>
          <w:tcPr>
            <w:tcW w:w="66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lastRenderedPageBreak/>
              <w:t>旅游及景观</w:t>
            </w:r>
            <w:r>
              <w:rPr>
                <w:rFonts w:eastAsia="仿宋_GB2312" w:cs="宋体" w:hint="eastAsia"/>
                <w:color w:val="000000"/>
                <w:kern w:val="0"/>
                <w:szCs w:val="21"/>
              </w:rPr>
              <w:lastRenderedPageBreak/>
              <w:t>价值较差</w:t>
            </w:r>
          </w:p>
        </w:tc>
        <w:tc>
          <w:tcPr>
            <w:tcW w:w="56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lastRenderedPageBreak/>
              <w:t>无景观及</w:t>
            </w:r>
            <w:r>
              <w:rPr>
                <w:rFonts w:eastAsia="仿宋_GB2312" w:cs="宋体" w:hint="eastAsia"/>
                <w:color w:val="000000"/>
                <w:kern w:val="0"/>
                <w:szCs w:val="21"/>
              </w:rPr>
              <w:lastRenderedPageBreak/>
              <w:t>旅游价值</w:t>
            </w:r>
          </w:p>
        </w:tc>
      </w:tr>
      <w:tr w:rsidR="00C37608">
        <w:trPr>
          <w:trHeight w:val="340"/>
        </w:trPr>
        <w:tc>
          <w:tcPr>
            <w:tcW w:w="37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交通条件</w:t>
            </w:r>
          </w:p>
        </w:tc>
        <w:tc>
          <w:tcPr>
            <w:tcW w:w="6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道路通达度</w:t>
            </w:r>
          </w:p>
        </w:tc>
        <w:tc>
          <w:tcPr>
            <w:tcW w:w="60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临交通型主干道，道路通达度高</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临交通型次干道，道路通达度较高</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临混合型道路，道路通达度一般</w:t>
            </w:r>
          </w:p>
        </w:tc>
        <w:tc>
          <w:tcPr>
            <w:tcW w:w="66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临支路，道路通达度较低</w:t>
            </w:r>
          </w:p>
        </w:tc>
        <w:tc>
          <w:tcPr>
            <w:tcW w:w="56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不临路，道路通达度低</w:t>
            </w:r>
          </w:p>
        </w:tc>
      </w:tr>
      <w:tr w:rsidR="00C37608">
        <w:trPr>
          <w:trHeight w:val="340"/>
        </w:trPr>
        <w:tc>
          <w:tcPr>
            <w:tcW w:w="37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对外交通便利度</w:t>
            </w:r>
          </w:p>
        </w:tc>
        <w:tc>
          <w:tcPr>
            <w:tcW w:w="60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有大型车站、高速路口，且在周边地区</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有大型车站、高速路口，距离较近</w:t>
            </w:r>
          </w:p>
        </w:tc>
        <w:tc>
          <w:tcPr>
            <w:tcW w:w="71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有小型车站、高速路口，距离适中</w:t>
            </w:r>
          </w:p>
        </w:tc>
        <w:tc>
          <w:tcPr>
            <w:tcW w:w="66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有小型车站、高速路口，距离较远</w:t>
            </w:r>
          </w:p>
        </w:tc>
        <w:tc>
          <w:tcPr>
            <w:tcW w:w="56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无车站、高速路口</w:t>
            </w:r>
          </w:p>
        </w:tc>
      </w:tr>
    </w:tbl>
    <w:p w:rsidR="00C37608" w:rsidRDefault="00C37608">
      <w:pPr>
        <w:adjustRightInd w:val="0"/>
        <w:snapToGrid w:val="0"/>
        <w:rPr>
          <w:rFonts w:eastAsia="仿宋_GB2312"/>
          <w:b/>
          <w:color w:val="000000"/>
          <w:sz w:val="24"/>
        </w:rPr>
      </w:pPr>
    </w:p>
    <w:p w:rsidR="00C37608" w:rsidRDefault="007A737F">
      <w:pPr>
        <w:adjustRightInd w:val="0"/>
        <w:snapToGrid w:val="0"/>
        <w:jc w:val="center"/>
        <w:rPr>
          <w:rFonts w:eastAsia="仿宋_GB2312"/>
          <w:b/>
          <w:color w:val="000000"/>
          <w:sz w:val="24"/>
        </w:rPr>
      </w:pPr>
      <w:r>
        <w:rPr>
          <w:rFonts w:eastAsia="仿宋_GB2312" w:hint="eastAsia"/>
          <w:b/>
          <w:color w:val="000000"/>
          <w:sz w:val="24"/>
        </w:rPr>
        <w:t>表</w:t>
      </w:r>
      <w:r>
        <w:rPr>
          <w:rFonts w:eastAsia="仿宋_GB2312"/>
          <w:b/>
          <w:color w:val="000000"/>
          <w:sz w:val="24"/>
        </w:rPr>
        <w:t xml:space="preserve">4-3-4 </w:t>
      </w:r>
      <w:r>
        <w:rPr>
          <w:rFonts w:eastAsia="仿宋_GB2312" w:hint="eastAsia"/>
          <w:b/>
          <w:color w:val="000000"/>
          <w:sz w:val="24"/>
        </w:rPr>
        <w:t>南雄市集体农用地</w:t>
      </w:r>
      <w:r>
        <w:rPr>
          <w:rFonts w:eastAsia="仿宋_GB2312"/>
          <w:b/>
          <w:color w:val="000000"/>
          <w:sz w:val="24"/>
        </w:rPr>
        <w:t>—</w:t>
      </w:r>
      <w:r>
        <w:rPr>
          <w:rFonts w:eastAsia="仿宋_GB2312" w:hint="eastAsia"/>
          <w:b/>
          <w:color w:val="000000"/>
          <w:sz w:val="24"/>
        </w:rPr>
        <w:t>二级园地修正系数表</w:t>
      </w:r>
    </w:p>
    <w:p w:rsidR="00C37608" w:rsidRDefault="007A737F">
      <w:pPr>
        <w:adjustRightInd w:val="0"/>
        <w:snapToGrid w:val="0"/>
        <w:ind w:right="357"/>
        <w:jc w:val="right"/>
        <w:rPr>
          <w:rFonts w:eastAsia="仿宋_GB2312"/>
          <w:color w:val="000000"/>
          <w:sz w:val="24"/>
        </w:rPr>
      </w:pPr>
      <w:r>
        <w:rPr>
          <w:rFonts w:eastAsia="仿宋_GB2312" w:hint="eastAsia"/>
          <w:color w:val="000000"/>
          <w:sz w:val="24"/>
        </w:rPr>
        <w:t>单位：</w:t>
      </w:r>
      <w:r>
        <w:rPr>
          <w:rFonts w:eastAsia="仿宋_GB2312"/>
          <w:color w:val="000000"/>
          <w:sz w:val="24"/>
        </w:rPr>
        <w:t>%</w:t>
      </w:r>
    </w:p>
    <w:tbl>
      <w:tblPr>
        <w:tblW w:w="5000" w:type="pct"/>
        <w:tblLook w:val="04A0"/>
      </w:tblPr>
      <w:tblGrid>
        <w:gridCol w:w="426"/>
        <w:gridCol w:w="1896"/>
        <w:gridCol w:w="1845"/>
        <w:gridCol w:w="1120"/>
        <w:gridCol w:w="1120"/>
        <w:gridCol w:w="638"/>
        <w:gridCol w:w="1234"/>
        <w:gridCol w:w="1235"/>
      </w:tblGrid>
      <w:tr w:rsidR="00C37608">
        <w:trPr>
          <w:trHeight w:val="340"/>
          <w:tblHeader/>
        </w:trPr>
        <w:tc>
          <w:tcPr>
            <w:tcW w:w="2053"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优劣度</w:t>
            </w:r>
            <w:r>
              <w:rPr>
                <w:rFonts w:eastAsia="仿宋_GB2312"/>
                <w:b/>
                <w:bCs/>
                <w:color w:val="000000"/>
                <w:kern w:val="0"/>
                <w:szCs w:val="21"/>
              </w:rPr>
              <w:br/>
            </w:r>
            <w:r>
              <w:rPr>
                <w:rFonts w:eastAsia="仿宋_GB2312" w:hint="eastAsia"/>
                <w:b/>
                <w:bCs/>
                <w:color w:val="000000"/>
                <w:kern w:val="0"/>
                <w:szCs w:val="21"/>
              </w:rPr>
              <w:t>因素</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优</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较优</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一般</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较劣</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劣</w:t>
            </w:r>
          </w:p>
        </w:tc>
      </w:tr>
      <w:tr w:rsidR="00C37608">
        <w:trPr>
          <w:trHeight w:val="340"/>
          <w:tblHeader/>
        </w:trPr>
        <w:tc>
          <w:tcPr>
            <w:tcW w:w="2053"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b/>
                <w:bCs/>
                <w:color w:val="000000"/>
                <w:kern w:val="0"/>
                <w:szCs w:val="21"/>
              </w:rPr>
            </w:pPr>
          </w:p>
        </w:tc>
        <w:tc>
          <w:tcPr>
            <w:tcW w:w="6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6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29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69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69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r>
      <w:tr w:rsidR="00C37608">
        <w:trPr>
          <w:trHeight w:val="340"/>
        </w:trPr>
        <w:tc>
          <w:tcPr>
            <w:tcW w:w="206" w:type="pct"/>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自然因素</w:t>
            </w:r>
          </w:p>
        </w:tc>
        <w:tc>
          <w:tcPr>
            <w:tcW w:w="834" w:type="pct"/>
            <w:vMerge w:val="restart"/>
            <w:tcBorders>
              <w:top w:val="nil"/>
              <w:left w:val="single" w:sz="4" w:space="0" w:color="auto"/>
              <w:bottom w:val="single" w:sz="4" w:space="0" w:color="000000"/>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土壤条件</w:t>
            </w: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有效土层厚度</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0.4096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0.2048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-0.1792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-0.3584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表层土壤质地</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0.4016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0.2008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-0.1757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-0.3514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土壤酸碱度</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0.3040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0.1520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-0.1330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-0.2660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土壤有机质含量</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0.3040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0.1520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-0.1330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-0.2660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val="restart"/>
            <w:tcBorders>
              <w:top w:val="nil"/>
              <w:left w:val="single" w:sz="4" w:space="0" w:color="auto"/>
              <w:bottom w:val="single" w:sz="4" w:space="0" w:color="000000"/>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局部气候差异</w:t>
            </w: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年降水量</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0.4248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0.2124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-0.1859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-0.3717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年积温</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0.4192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0.2096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-0.1834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-0.3668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tcBorders>
              <w:top w:val="nil"/>
              <w:left w:val="single" w:sz="4" w:space="0" w:color="auto"/>
              <w:bottom w:val="single" w:sz="4" w:space="0" w:color="000000"/>
              <w:right w:val="single" w:sz="4" w:space="0" w:color="auto"/>
            </w:tcBorders>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水资源状况</w:t>
            </w: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水源质量</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0.3784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0.1892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-0.1656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-0.3311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tcBorders>
              <w:top w:val="nil"/>
              <w:left w:val="single" w:sz="4" w:space="0" w:color="auto"/>
              <w:bottom w:val="single" w:sz="4" w:space="0" w:color="000000"/>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生态环境状况因素</w:t>
            </w: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水土流失状况</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0.3944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0.1972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-0.1726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-0.3451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val="restart"/>
            <w:tcBorders>
              <w:top w:val="nil"/>
              <w:left w:val="single" w:sz="4" w:space="0" w:color="auto"/>
              <w:bottom w:val="single" w:sz="4" w:space="0" w:color="000000"/>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地形地貌</w:t>
            </w: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地貌类型</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0.5008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0.2504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-0.2191 </w:t>
            </w:r>
          </w:p>
        </w:tc>
        <w:tc>
          <w:tcPr>
            <w:tcW w:w="69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地形坡度</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0.4792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0.2396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-0.2097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-0.4193 </w:t>
            </w:r>
          </w:p>
        </w:tc>
      </w:tr>
      <w:tr w:rsidR="00C37608">
        <w:trPr>
          <w:trHeight w:val="340"/>
        </w:trPr>
        <w:tc>
          <w:tcPr>
            <w:tcW w:w="206" w:type="pct"/>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社会经济因素</w:t>
            </w:r>
          </w:p>
        </w:tc>
        <w:tc>
          <w:tcPr>
            <w:tcW w:w="834" w:type="pct"/>
            <w:vMerge w:val="restart"/>
            <w:tcBorders>
              <w:top w:val="nil"/>
              <w:left w:val="single" w:sz="4" w:space="0" w:color="auto"/>
              <w:bottom w:val="single" w:sz="4" w:space="0" w:color="000000"/>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土地利用状况</w:t>
            </w:r>
          </w:p>
        </w:tc>
        <w:tc>
          <w:tcPr>
            <w:tcW w:w="1013" w:type="pct"/>
            <w:tcBorders>
              <w:top w:val="nil"/>
              <w:left w:val="nil"/>
              <w:bottom w:val="nil"/>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利用集约度</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0.5768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0.2884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-0.2524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-0.5047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single" w:sz="4" w:space="0" w:color="auto"/>
              <w:left w:val="nil"/>
              <w:bottom w:val="nil"/>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经营效益</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0.5936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0.2968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-0.2597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-0.5194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基础设施条件</w:t>
            </w:r>
          </w:p>
        </w:tc>
        <w:tc>
          <w:tcPr>
            <w:tcW w:w="10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灌溉条件</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0.2240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0.1120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-0.0980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-0.1960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排水条件</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0.1456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0.0728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-0.0637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-0.1274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园艺设施状况</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0.3544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0.1772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1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-0.1551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-0.3101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tcBorders>
              <w:top w:val="nil"/>
              <w:left w:val="nil"/>
              <w:bottom w:val="single" w:sz="4" w:space="0" w:color="auto"/>
              <w:right w:val="single" w:sz="4" w:space="0" w:color="auto"/>
            </w:tcBorders>
            <w:shd w:val="clear" w:color="000000" w:fill="FFFFFF"/>
            <w:noWrap/>
            <w:vAlign w:val="center"/>
          </w:tcPr>
          <w:p w:rsidR="00C37608" w:rsidRDefault="007A737F">
            <w:pPr>
              <w:adjustRightInd w:val="0"/>
              <w:snapToGrid w:val="0"/>
              <w:rPr>
                <w:rFonts w:eastAsia="仿宋_GB2312" w:cs="宋体"/>
                <w:kern w:val="0"/>
                <w:szCs w:val="21"/>
              </w:rPr>
            </w:pPr>
            <w:r>
              <w:rPr>
                <w:rFonts w:eastAsia="仿宋_GB2312" w:cs="宋体" w:hint="eastAsia"/>
                <w:kern w:val="0"/>
                <w:szCs w:val="21"/>
              </w:rPr>
              <w:t>经营便利条件</w:t>
            </w: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经营距离</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0.4760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0.2380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-0.2083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-0.4165 </w:t>
            </w:r>
          </w:p>
        </w:tc>
      </w:tr>
      <w:tr w:rsidR="00C37608">
        <w:trPr>
          <w:trHeight w:val="340"/>
        </w:trPr>
        <w:tc>
          <w:tcPr>
            <w:tcW w:w="206" w:type="pct"/>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区位因素</w:t>
            </w:r>
          </w:p>
        </w:tc>
        <w:tc>
          <w:tcPr>
            <w:tcW w:w="834"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区位条件</w:t>
            </w: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城镇影响度</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0.3504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0.1752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-0.1533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-0.3066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农贸市场影响度</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0.2704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0.1352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-0.1183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-0.2366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tcBorders>
              <w:top w:val="nil"/>
              <w:left w:val="nil"/>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其他条件</w:t>
            </w: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景观及旅游价值</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0.2696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0.1348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-0.1180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-0.2359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val="restart"/>
            <w:tcBorders>
              <w:top w:val="nil"/>
              <w:left w:val="single" w:sz="4" w:space="0" w:color="auto"/>
              <w:bottom w:val="single" w:sz="4" w:space="0" w:color="000000"/>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交通条件</w:t>
            </w: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道路通达度</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0.4264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0.2132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-0.1866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-0.3731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对外交通便利度</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0.2968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0.1484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-0.1299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-0.2597 </w:t>
            </w:r>
          </w:p>
        </w:tc>
      </w:tr>
    </w:tbl>
    <w:p w:rsidR="00C37608" w:rsidRDefault="00C37608">
      <w:pPr>
        <w:adjustRightInd w:val="0"/>
        <w:snapToGrid w:val="0"/>
        <w:ind w:right="357"/>
        <w:jc w:val="right"/>
        <w:rPr>
          <w:rFonts w:eastAsia="仿宋_GB2312"/>
          <w:color w:val="000000"/>
          <w:sz w:val="24"/>
        </w:rPr>
      </w:pPr>
    </w:p>
    <w:p w:rsidR="00C37608" w:rsidRDefault="007A737F">
      <w:pPr>
        <w:adjustRightInd w:val="0"/>
        <w:snapToGrid w:val="0"/>
        <w:jc w:val="center"/>
        <w:rPr>
          <w:rFonts w:eastAsia="仿宋_GB2312"/>
          <w:b/>
          <w:color w:val="000000"/>
          <w:sz w:val="24"/>
        </w:rPr>
      </w:pPr>
      <w:r>
        <w:rPr>
          <w:rFonts w:eastAsia="仿宋_GB2312" w:hint="eastAsia"/>
          <w:b/>
          <w:color w:val="000000"/>
          <w:sz w:val="24"/>
        </w:rPr>
        <w:t>表</w:t>
      </w:r>
      <w:r>
        <w:rPr>
          <w:rFonts w:eastAsia="仿宋_GB2312"/>
          <w:b/>
          <w:color w:val="000000"/>
          <w:sz w:val="24"/>
        </w:rPr>
        <w:t xml:space="preserve">4-3-5  </w:t>
      </w:r>
      <w:r>
        <w:rPr>
          <w:rFonts w:eastAsia="仿宋_GB2312" w:hint="eastAsia"/>
          <w:b/>
          <w:color w:val="000000"/>
          <w:sz w:val="24"/>
        </w:rPr>
        <w:t>南雄市集体农用地</w:t>
      </w:r>
      <w:r>
        <w:rPr>
          <w:rFonts w:eastAsia="仿宋_GB2312"/>
          <w:b/>
          <w:color w:val="000000"/>
          <w:sz w:val="24"/>
        </w:rPr>
        <w:t>—</w:t>
      </w:r>
      <w:r>
        <w:rPr>
          <w:rFonts w:eastAsia="仿宋_GB2312" w:hint="eastAsia"/>
          <w:b/>
          <w:color w:val="000000"/>
          <w:sz w:val="24"/>
        </w:rPr>
        <w:t>三级园地修正系数说明表</w:t>
      </w:r>
    </w:p>
    <w:tbl>
      <w:tblPr>
        <w:tblW w:w="5554" w:type="pct"/>
        <w:tblInd w:w="-431" w:type="dxa"/>
        <w:tblLook w:val="04A0"/>
      </w:tblPr>
      <w:tblGrid>
        <w:gridCol w:w="462"/>
        <w:gridCol w:w="1553"/>
        <w:gridCol w:w="1598"/>
        <w:gridCol w:w="1482"/>
        <w:gridCol w:w="1406"/>
        <w:gridCol w:w="1406"/>
        <w:gridCol w:w="1285"/>
        <w:gridCol w:w="1376"/>
      </w:tblGrid>
      <w:tr w:rsidR="00C37608">
        <w:trPr>
          <w:trHeight w:val="340"/>
          <w:tblHeader/>
        </w:trPr>
        <w:tc>
          <w:tcPr>
            <w:tcW w:w="1710"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rPr>
            </w:pPr>
            <w:r>
              <w:rPr>
                <w:rFonts w:eastAsia="仿宋_GB2312" w:hint="eastAsia"/>
                <w:b/>
                <w:bCs/>
                <w:color w:val="000000"/>
                <w:kern w:val="0"/>
              </w:rPr>
              <w:t>优劣度</w:t>
            </w:r>
            <w:r>
              <w:rPr>
                <w:rFonts w:eastAsia="仿宋_GB2312"/>
                <w:b/>
                <w:bCs/>
                <w:color w:val="000000"/>
                <w:kern w:val="0"/>
              </w:rPr>
              <w:br/>
            </w:r>
            <w:r>
              <w:rPr>
                <w:rFonts w:eastAsia="仿宋_GB2312" w:hint="eastAsia"/>
                <w:b/>
                <w:bCs/>
                <w:color w:val="000000"/>
                <w:kern w:val="0"/>
              </w:rPr>
              <w:t>因素</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rPr>
            </w:pPr>
            <w:r>
              <w:rPr>
                <w:rFonts w:eastAsia="仿宋_GB2312" w:cs="宋体" w:hint="eastAsia"/>
                <w:b/>
                <w:bCs/>
                <w:color w:val="000000"/>
                <w:kern w:val="0"/>
              </w:rPr>
              <w:t>优</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rPr>
            </w:pPr>
            <w:r>
              <w:rPr>
                <w:rFonts w:eastAsia="仿宋_GB2312" w:cs="宋体" w:hint="eastAsia"/>
                <w:b/>
                <w:bCs/>
                <w:color w:val="000000"/>
                <w:kern w:val="0"/>
              </w:rPr>
              <w:t>较优</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rPr>
            </w:pPr>
            <w:r>
              <w:rPr>
                <w:rFonts w:eastAsia="仿宋_GB2312" w:cs="宋体" w:hint="eastAsia"/>
                <w:b/>
                <w:bCs/>
                <w:color w:val="000000"/>
                <w:kern w:val="0"/>
              </w:rPr>
              <w:t>一般</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rPr>
            </w:pPr>
            <w:r>
              <w:rPr>
                <w:rFonts w:eastAsia="仿宋_GB2312" w:cs="宋体" w:hint="eastAsia"/>
                <w:b/>
                <w:bCs/>
                <w:color w:val="000000"/>
                <w:kern w:val="0"/>
              </w:rPr>
              <w:t>较劣</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rPr>
            </w:pPr>
            <w:r>
              <w:rPr>
                <w:rFonts w:eastAsia="仿宋_GB2312" w:cs="宋体" w:hint="eastAsia"/>
                <w:b/>
                <w:bCs/>
                <w:color w:val="000000"/>
                <w:kern w:val="0"/>
              </w:rPr>
              <w:t>劣</w:t>
            </w:r>
          </w:p>
        </w:tc>
      </w:tr>
      <w:tr w:rsidR="00C37608">
        <w:trPr>
          <w:trHeight w:val="340"/>
          <w:tblHeader/>
        </w:trPr>
        <w:tc>
          <w:tcPr>
            <w:tcW w:w="1710"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b/>
                <w:bCs/>
                <w:color w:val="000000"/>
                <w:kern w:val="0"/>
              </w:rPr>
            </w:pPr>
          </w:p>
        </w:tc>
        <w:tc>
          <w:tcPr>
            <w:tcW w:w="70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b/>
                <w:bCs/>
                <w:color w:val="000000"/>
                <w:kern w:val="0"/>
              </w:rPr>
            </w:pPr>
          </w:p>
        </w:tc>
        <w:tc>
          <w:tcPr>
            <w:tcW w:w="665"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b/>
                <w:bCs/>
                <w:color w:val="000000"/>
                <w:kern w:val="0"/>
              </w:rPr>
            </w:pPr>
          </w:p>
        </w:tc>
        <w:tc>
          <w:tcPr>
            <w:tcW w:w="665"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b/>
                <w:bCs/>
                <w:color w:val="000000"/>
                <w:kern w:val="0"/>
              </w:rPr>
            </w:pPr>
          </w:p>
        </w:tc>
        <w:tc>
          <w:tcPr>
            <w:tcW w:w="608"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b/>
                <w:bCs/>
                <w:color w:val="000000"/>
                <w:kern w:val="0"/>
              </w:rPr>
            </w:pPr>
          </w:p>
        </w:tc>
        <w:tc>
          <w:tcPr>
            <w:tcW w:w="65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b/>
                <w:bCs/>
                <w:color w:val="000000"/>
                <w:kern w:val="0"/>
              </w:rPr>
            </w:pPr>
          </w:p>
        </w:tc>
      </w:tr>
      <w:tr w:rsidR="00C37608">
        <w:trPr>
          <w:trHeight w:val="340"/>
        </w:trPr>
        <w:tc>
          <w:tcPr>
            <w:tcW w:w="219"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自然</w:t>
            </w:r>
            <w:r>
              <w:rPr>
                <w:rFonts w:eastAsia="仿宋_GB2312" w:cs="宋体" w:hint="eastAsia"/>
                <w:kern w:val="0"/>
              </w:rPr>
              <w:lastRenderedPageBreak/>
              <w:t>因素</w:t>
            </w:r>
          </w:p>
        </w:tc>
        <w:tc>
          <w:tcPr>
            <w:tcW w:w="735"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lastRenderedPageBreak/>
              <w:t>土壤条件</w:t>
            </w:r>
          </w:p>
        </w:tc>
        <w:tc>
          <w:tcPr>
            <w:tcW w:w="756"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有效土层厚度（厘米）</w:t>
            </w:r>
          </w:p>
        </w:tc>
        <w:tc>
          <w:tcPr>
            <w:tcW w:w="7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hint="eastAsia"/>
                <w:color w:val="000000"/>
                <w:kern w:val="0"/>
                <w:szCs w:val="21"/>
              </w:rPr>
              <w:t>≥</w:t>
            </w:r>
            <w:r>
              <w:rPr>
                <w:rFonts w:eastAsia="仿宋_GB2312" w:hint="eastAsia"/>
                <w:color w:val="000000"/>
                <w:kern w:val="0"/>
              </w:rPr>
              <w:t>8</w:t>
            </w:r>
            <w:r>
              <w:rPr>
                <w:rFonts w:eastAsia="仿宋_GB2312"/>
                <w:color w:val="000000"/>
                <w:kern w:val="0"/>
              </w:rPr>
              <w:t>0</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[60,80</w:t>
            </w:r>
            <w:r>
              <w:rPr>
                <w:rFonts w:eastAsia="仿宋_GB2312" w:hint="eastAsia"/>
                <w:color w:val="000000"/>
                <w:kern w:val="0"/>
              </w:rPr>
              <w:t>）</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[40,60)</w:t>
            </w:r>
          </w:p>
        </w:tc>
        <w:tc>
          <w:tcPr>
            <w:tcW w:w="60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[20,40)</w:t>
            </w:r>
          </w:p>
        </w:tc>
        <w:tc>
          <w:tcPr>
            <w:tcW w:w="65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[0,20)</w:t>
            </w:r>
          </w:p>
        </w:tc>
      </w:tr>
      <w:tr w:rsidR="00C37608">
        <w:trPr>
          <w:trHeight w:val="340"/>
        </w:trPr>
        <w:tc>
          <w:tcPr>
            <w:tcW w:w="21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73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756"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土壤质地</w:t>
            </w:r>
          </w:p>
        </w:tc>
        <w:tc>
          <w:tcPr>
            <w:tcW w:w="7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砂壤、轻壤</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中壤</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重壤</w:t>
            </w:r>
          </w:p>
        </w:tc>
        <w:tc>
          <w:tcPr>
            <w:tcW w:w="60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粘土</w:t>
            </w:r>
          </w:p>
        </w:tc>
        <w:tc>
          <w:tcPr>
            <w:tcW w:w="65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砾石土、砂土</w:t>
            </w:r>
          </w:p>
        </w:tc>
      </w:tr>
      <w:tr w:rsidR="00C37608">
        <w:trPr>
          <w:trHeight w:val="340"/>
        </w:trPr>
        <w:tc>
          <w:tcPr>
            <w:tcW w:w="21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73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756"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土壤酸碱度</w:t>
            </w:r>
            <w:r>
              <w:rPr>
                <w:rFonts w:eastAsia="仿宋_GB2312" w:cs="宋体"/>
                <w:color w:val="000000"/>
                <w:kern w:val="0"/>
              </w:rPr>
              <w:t>(</w:t>
            </w:r>
            <w:r>
              <w:rPr>
                <w:rFonts w:eastAsia="仿宋_GB2312" w:cs="宋体" w:hint="eastAsia"/>
                <w:color w:val="000000"/>
                <w:kern w:val="0"/>
              </w:rPr>
              <w:t>p</w:t>
            </w:r>
            <w:r>
              <w:rPr>
                <w:rFonts w:eastAsia="仿宋_GB2312" w:cs="宋体"/>
                <w:color w:val="000000"/>
                <w:kern w:val="0"/>
              </w:rPr>
              <w:t>H</w:t>
            </w:r>
            <w:r>
              <w:rPr>
                <w:rFonts w:eastAsia="仿宋_GB2312" w:cs="宋体" w:hint="eastAsia"/>
                <w:color w:val="000000"/>
                <w:kern w:val="0"/>
              </w:rPr>
              <w:t>值</w:t>
            </w:r>
            <w:r>
              <w:rPr>
                <w:rFonts w:eastAsia="仿宋_GB2312" w:cs="宋体"/>
                <w:color w:val="000000"/>
                <w:kern w:val="0"/>
              </w:rPr>
              <w:t>)</w:t>
            </w:r>
          </w:p>
        </w:tc>
        <w:tc>
          <w:tcPr>
            <w:tcW w:w="701" w:type="pct"/>
            <w:tcBorders>
              <w:top w:val="nil"/>
              <w:left w:val="nil"/>
              <w:bottom w:val="single" w:sz="8" w:space="0" w:color="auto"/>
              <w:right w:val="single" w:sz="8" w:space="0" w:color="auto"/>
            </w:tcBorders>
            <w:shd w:val="clear" w:color="auto" w:fill="auto"/>
            <w:vAlign w:val="center"/>
          </w:tcPr>
          <w:p w:rsidR="00C37608" w:rsidRDefault="007A737F">
            <w:pPr>
              <w:adjustRightInd w:val="0"/>
              <w:snapToGrid w:val="0"/>
              <w:jc w:val="center"/>
              <w:rPr>
                <w:rFonts w:eastAsia="仿宋_GB2312"/>
                <w:color w:val="000000"/>
                <w:kern w:val="0"/>
                <w:szCs w:val="18"/>
              </w:rPr>
            </w:pPr>
            <w:r>
              <w:rPr>
                <w:rFonts w:eastAsia="仿宋_GB2312"/>
                <w:color w:val="000000"/>
                <w:kern w:val="0"/>
                <w:szCs w:val="18"/>
              </w:rPr>
              <w:t>6.0-7.9</w:t>
            </w:r>
          </w:p>
        </w:tc>
        <w:tc>
          <w:tcPr>
            <w:tcW w:w="665" w:type="pct"/>
            <w:tcBorders>
              <w:top w:val="nil"/>
              <w:left w:val="nil"/>
              <w:bottom w:val="single" w:sz="8" w:space="0" w:color="auto"/>
              <w:right w:val="single" w:sz="8" w:space="0" w:color="auto"/>
            </w:tcBorders>
            <w:shd w:val="clear" w:color="auto" w:fill="auto"/>
            <w:vAlign w:val="center"/>
          </w:tcPr>
          <w:p w:rsidR="00C37608" w:rsidRDefault="007A737F">
            <w:pPr>
              <w:adjustRightInd w:val="0"/>
              <w:snapToGrid w:val="0"/>
              <w:jc w:val="center"/>
              <w:rPr>
                <w:rFonts w:eastAsia="仿宋_GB2312"/>
                <w:color w:val="000000"/>
                <w:kern w:val="0"/>
                <w:szCs w:val="18"/>
              </w:rPr>
            </w:pPr>
            <w:r>
              <w:rPr>
                <w:rFonts w:eastAsia="仿宋_GB2312"/>
                <w:color w:val="000000"/>
                <w:kern w:val="0"/>
                <w:szCs w:val="18"/>
              </w:rPr>
              <w:t>5.5-6.0</w:t>
            </w:r>
          </w:p>
        </w:tc>
        <w:tc>
          <w:tcPr>
            <w:tcW w:w="665" w:type="pct"/>
            <w:tcBorders>
              <w:top w:val="nil"/>
              <w:left w:val="nil"/>
              <w:bottom w:val="single" w:sz="8" w:space="0" w:color="auto"/>
              <w:right w:val="single" w:sz="8" w:space="0" w:color="auto"/>
            </w:tcBorders>
            <w:shd w:val="clear" w:color="auto" w:fill="auto"/>
            <w:vAlign w:val="center"/>
          </w:tcPr>
          <w:p w:rsidR="00C37608" w:rsidRDefault="007A737F">
            <w:pPr>
              <w:adjustRightInd w:val="0"/>
              <w:snapToGrid w:val="0"/>
              <w:jc w:val="center"/>
              <w:rPr>
                <w:rFonts w:eastAsia="仿宋_GB2312"/>
                <w:color w:val="000000"/>
                <w:kern w:val="0"/>
                <w:szCs w:val="18"/>
              </w:rPr>
            </w:pPr>
            <w:r>
              <w:rPr>
                <w:rFonts w:eastAsia="仿宋_GB2312"/>
                <w:color w:val="000000"/>
                <w:kern w:val="0"/>
                <w:szCs w:val="18"/>
              </w:rPr>
              <w:t>5.0-5.5</w:t>
            </w:r>
            <w:r>
              <w:rPr>
                <w:rFonts w:eastAsia="仿宋_GB2312" w:hint="eastAsia"/>
                <w:color w:val="000000"/>
                <w:kern w:val="0"/>
                <w:szCs w:val="18"/>
              </w:rPr>
              <w:t>，</w:t>
            </w:r>
            <w:r>
              <w:rPr>
                <w:rFonts w:eastAsia="仿宋_GB2312"/>
                <w:color w:val="000000"/>
                <w:kern w:val="0"/>
                <w:szCs w:val="18"/>
              </w:rPr>
              <w:t>7.9-8.5</w:t>
            </w:r>
          </w:p>
        </w:tc>
        <w:tc>
          <w:tcPr>
            <w:tcW w:w="608" w:type="pct"/>
            <w:tcBorders>
              <w:top w:val="nil"/>
              <w:left w:val="nil"/>
              <w:bottom w:val="single" w:sz="8" w:space="0" w:color="auto"/>
              <w:right w:val="single" w:sz="8" w:space="0" w:color="auto"/>
            </w:tcBorders>
            <w:shd w:val="clear" w:color="auto" w:fill="auto"/>
            <w:vAlign w:val="center"/>
          </w:tcPr>
          <w:p w:rsidR="00C37608" w:rsidRDefault="007A737F">
            <w:pPr>
              <w:adjustRightInd w:val="0"/>
              <w:snapToGrid w:val="0"/>
              <w:jc w:val="center"/>
              <w:rPr>
                <w:rFonts w:eastAsia="仿宋_GB2312"/>
                <w:color w:val="000000"/>
                <w:kern w:val="0"/>
                <w:szCs w:val="18"/>
              </w:rPr>
            </w:pPr>
            <w:r>
              <w:rPr>
                <w:rFonts w:eastAsia="仿宋_GB2312"/>
                <w:color w:val="000000"/>
                <w:kern w:val="0"/>
                <w:szCs w:val="18"/>
              </w:rPr>
              <w:t>4.5-5.0</w:t>
            </w:r>
          </w:p>
        </w:tc>
        <w:tc>
          <w:tcPr>
            <w:tcW w:w="651" w:type="pct"/>
            <w:tcBorders>
              <w:top w:val="nil"/>
              <w:left w:val="nil"/>
              <w:bottom w:val="single" w:sz="8" w:space="0" w:color="auto"/>
              <w:right w:val="single" w:sz="8" w:space="0" w:color="auto"/>
            </w:tcBorders>
            <w:shd w:val="clear" w:color="auto" w:fill="auto"/>
            <w:vAlign w:val="center"/>
          </w:tcPr>
          <w:p w:rsidR="00C37608" w:rsidRDefault="007A737F">
            <w:pPr>
              <w:adjustRightInd w:val="0"/>
              <w:snapToGrid w:val="0"/>
              <w:jc w:val="center"/>
              <w:rPr>
                <w:rFonts w:eastAsia="仿宋_GB2312" w:cs="宋体"/>
                <w:color w:val="000000"/>
                <w:kern w:val="0"/>
                <w:szCs w:val="18"/>
              </w:rPr>
            </w:pPr>
            <w:r>
              <w:rPr>
                <w:rFonts w:eastAsia="仿宋_GB2312" w:cs="宋体" w:hint="eastAsia"/>
                <w:color w:val="000000"/>
                <w:kern w:val="0"/>
                <w:szCs w:val="18"/>
              </w:rPr>
              <w:t>＜</w:t>
            </w:r>
            <w:r>
              <w:rPr>
                <w:rFonts w:eastAsia="仿宋_GB2312"/>
                <w:color w:val="000000"/>
                <w:kern w:val="0"/>
                <w:szCs w:val="18"/>
              </w:rPr>
              <w:t>4.5</w:t>
            </w:r>
            <w:r>
              <w:rPr>
                <w:rFonts w:eastAsia="仿宋_GB2312" w:cs="宋体" w:hint="eastAsia"/>
                <w:color w:val="000000"/>
                <w:kern w:val="0"/>
                <w:szCs w:val="18"/>
              </w:rPr>
              <w:t>，＞</w:t>
            </w:r>
            <w:r>
              <w:rPr>
                <w:rFonts w:eastAsia="仿宋_GB2312"/>
                <w:color w:val="000000"/>
                <w:kern w:val="0"/>
                <w:szCs w:val="18"/>
              </w:rPr>
              <w:t>8.5</w:t>
            </w:r>
          </w:p>
        </w:tc>
      </w:tr>
      <w:tr w:rsidR="00C37608">
        <w:trPr>
          <w:trHeight w:val="340"/>
        </w:trPr>
        <w:tc>
          <w:tcPr>
            <w:tcW w:w="21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73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756"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土壤有机质含量（</w:t>
            </w:r>
            <w:r>
              <w:rPr>
                <w:rFonts w:eastAsia="仿宋_GB2312"/>
                <w:color w:val="000000"/>
                <w:kern w:val="0"/>
              </w:rPr>
              <w:t>%</w:t>
            </w:r>
            <w:r>
              <w:rPr>
                <w:rFonts w:eastAsia="仿宋_GB2312" w:cs="宋体" w:hint="eastAsia"/>
                <w:color w:val="000000"/>
                <w:kern w:val="0"/>
              </w:rPr>
              <w:t>）</w:t>
            </w:r>
          </w:p>
        </w:tc>
        <w:tc>
          <w:tcPr>
            <w:tcW w:w="70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hint="eastAsia"/>
                <w:color w:val="000000"/>
                <w:kern w:val="0"/>
                <w:szCs w:val="21"/>
              </w:rPr>
              <w:t>≥</w:t>
            </w:r>
            <w:r>
              <w:rPr>
                <w:rFonts w:eastAsia="仿宋_GB2312" w:hint="eastAsia"/>
                <w:color w:val="000000"/>
                <w:kern w:val="0"/>
              </w:rPr>
              <w:t>3</w:t>
            </w:r>
          </w:p>
        </w:tc>
        <w:tc>
          <w:tcPr>
            <w:tcW w:w="66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[2,3)</w:t>
            </w:r>
          </w:p>
        </w:tc>
        <w:tc>
          <w:tcPr>
            <w:tcW w:w="66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[1,2)</w:t>
            </w:r>
          </w:p>
        </w:tc>
        <w:tc>
          <w:tcPr>
            <w:tcW w:w="60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[0.6,1)</w:t>
            </w:r>
          </w:p>
        </w:tc>
        <w:tc>
          <w:tcPr>
            <w:tcW w:w="65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[0,0.6)</w:t>
            </w:r>
          </w:p>
        </w:tc>
      </w:tr>
      <w:tr w:rsidR="00C37608">
        <w:trPr>
          <w:trHeight w:val="340"/>
        </w:trPr>
        <w:tc>
          <w:tcPr>
            <w:tcW w:w="21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735" w:type="pct"/>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局部气候差异</w:t>
            </w:r>
          </w:p>
        </w:tc>
        <w:tc>
          <w:tcPr>
            <w:tcW w:w="756"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年降水量（毫米）</w:t>
            </w:r>
          </w:p>
        </w:tc>
        <w:tc>
          <w:tcPr>
            <w:tcW w:w="7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hint="eastAsia"/>
                <w:color w:val="000000"/>
                <w:kern w:val="0"/>
                <w:szCs w:val="21"/>
              </w:rPr>
              <w:t>≥</w:t>
            </w:r>
            <w:r>
              <w:rPr>
                <w:rFonts w:eastAsia="仿宋_GB2312"/>
                <w:color w:val="000000"/>
                <w:kern w:val="0"/>
              </w:rPr>
              <w:t>2000</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[1800,2000)</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[1600,1800)</w:t>
            </w:r>
          </w:p>
        </w:tc>
        <w:tc>
          <w:tcPr>
            <w:tcW w:w="60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[1400,1600)</w:t>
            </w:r>
          </w:p>
        </w:tc>
        <w:tc>
          <w:tcPr>
            <w:tcW w:w="65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[0,1400)</w:t>
            </w:r>
          </w:p>
        </w:tc>
      </w:tr>
      <w:tr w:rsidR="00C37608">
        <w:trPr>
          <w:trHeight w:val="340"/>
        </w:trPr>
        <w:tc>
          <w:tcPr>
            <w:tcW w:w="21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735"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rPr>
            </w:pPr>
          </w:p>
        </w:tc>
        <w:tc>
          <w:tcPr>
            <w:tcW w:w="756"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年积温（摄氏度）</w:t>
            </w:r>
          </w:p>
        </w:tc>
        <w:tc>
          <w:tcPr>
            <w:tcW w:w="7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hint="eastAsia"/>
                <w:color w:val="000000"/>
                <w:kern w:val="0"/>
                <w:szCs w:val="21"/>
              </w:rPr>
              <w:t>≥</w:t>
            </w:r>
            <w:r>
              <w:rPr>
                <w:rFonts w:eastAsia="仿宋_GB2312"/>
                <w:color w:val="000000"/>
                <w:kern w:val="0"/>
              </w:rPr>
              <w:t>8000</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[7500,8000)</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[7000,7500)</w:t>
            </w:r>
          </w:p>
        </w:tc>
        <w:tc>
          <w:tcPr>
            <w:tcW w:w="60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[6500,7000)</w:t>
            </w:r>
          </w:p>
        </w:tc>
        <w:tc>
          <w:tcPr>
            <w:tcW w:w="65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[0,6500)</w:t>
            </w:r>
          </w:p>
        </w:tc>
      </w:tr>
      <w:tr w:rsidR="00C37608">
        <w:trPr>
          <w:trHeight w:val="340"/>
        </w:trPr>
        <w:tc>
          <w:tcPr>
            <w:tcW w:w="21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735" w:type="pct"/>
            <w:tcBorders>
              <w:top w:val="nil"/>
              <w:left w:val="single" w:sz="4" w:space="0" w:color="auto"/>
              <w:bottom w:val="single" w:sz="4" w:space="0" w:color="000000"/>
              <w:right w:val="single" w:sz="4" w:space="0" w:color="auto"/>
            </w:tcBorders>
            <w:vAlign w:val="center"/>
          </w:tcPr>
          <w:p w:rsidR="00C37608" w:rsidRDefault="007A737F">
            <w:pPr>
              <w:adjustRightInd w:val="0"/>
              <w:snapToGrid w:val="0"/>
              <w:rPr>
                <w:rFonts w:eastAsia="仿宋_GB2312" w:cs="宋体"/>
                <w:kern w:val="0"/>
              </w:rPr>
            </w:pPr>
            <w:r>
              <w:rPr>
                <w:rFonts w:eastAsia="仿宋_GB2312" w:cs="宋体" w:hint="eastAsia"/>
                <w:kern w:val="0"/>
              </w:rPr>
              <w:t>水资源状况</w:t>
            </w:r>
          </w:p>
        </w:tc>
        <w:tc>
          <w:tcPr>
            <w:tcW w:w="756"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水源质量</w:t>
            </w:r>
          </w:p>
        </w:tc>
        <w:tc>
          <w:tcPr>
            <w:tcW w:w="7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color w:val="000000"/>
                <w:kern w:val="0"/>
                <w:szCs w:val="21"/>
              </w:rPr>
            </w:pPr>
            <w:r>
              <w:rPr>
                <w:rFonts w:eastAsia="仿宋_GB2312" w:cs="宋体" w:hint="eastAsia"/>
                <w:color w:val="000000"/>
                <w:kern w:val="0"/>
              </w:rPr>
              <w:t>水源质量优</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s="宋体" w:hint="eastAsia"/>
                <w:color w:val="000000"/>
                <w:kern w:val="0"/>
              </w:rPr>
              <w:t>水源质量较优</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s="宋体" w:hint="eastAsia"/>
                <w:color w:val="000000"/>
                <w:kern w:val="0"/>
              </w:rPr>
              <w:t>水源质量一般</w:t>
            </w:r>
          </w:p>
        </w:tc>
        <w:tc>
          <w:tcPr>
            <w:tcW w:w="60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s="宋体" w:hint="eastAsia"/>
                <w:color w:val="000000"/>
                <w:kern w:val="0"/>
              </w:rPr>
              <w:t>水源质量较差</w:t>
            </w:r>
          </w:p>
        </w:tc>
        <w:tc>
          <w:tcPr>
            <w:tcW w:w="65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s="宋体" w:hint="eastAsia"/>
                <w:color w:val="000000"/>
                <w:kern w:val="0"/>
              </w:rPr>
              <w:t>水源质量差</w:t>
            </w:r>
          </w:p>
        </w:tc>
      </w:tr>
      <w:tr w:rsidR="00C37608">
        <w:trPr>
          <w:trHeight w:val="340"/>
        </w:trPr>
        <w:tc>
          <w:tcPr>
            <w:tcW w:w="21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735" w:type="pc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生态环境状况因素</w:t>
            </w:r>
          </w:p>
        </w:tc>
        <w:tc>
          <w:tcPr>
            <w:tcW w:w="756"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水土流失状况</w:t>
            </w:r>
          </w:p>
        </w:tc>
        <w:tc>
          <w:tcPr>
            <w:tcW w:w="7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无</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轻度</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中度</w:t>
            </w:r>
          </w:p>
        </w:tc>
        <w:tc>
          <w:tcPr>
            <w:tcW w:w="60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严重</w:t>
            </w:r>
          </w:p>
        </w:tc>
        <w:tc>
          <w:tcPr>
            <w:tcW w:w="651"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重度</w:t>
            </w:r>
          </w:p>
        </w:tc>
      </w:tr>
      <w:tr w:rsidR="00C37608">
        <w:trPr>
          <w:trHeight w:val="340"/>
        </w:trPr>
        <w:tc>
          <w:tcPr>
            <w:tcW w:w="21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735"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地形地貌</w:t>
            </w:r>
          </w:p>
        </w:tc>
        <w:tc>
          <w:tcPr>
            <w:tcW w:w="756"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地貌类型</w:t>
            </w:r>
          </w:p>
        </w:tc>
        <w:tc>
          <w:tcPr>
            <w:tcW w:w="7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平原</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台地</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丘陵</w:t>
            </w:r>
          </w:p>
        </w:tc>
        <w:tc>
          <w:tcPr>
            <w:tcW w:w="60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山地</w:t>
            </w:r>
          </w:p>
        </w:tc>
        <w:tc>
          <w:tcPr>
            <w:tcW w:w="65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w:t>
            </w:r>
          </w:p>
        </w:tc>
      </w:tr>
      <w:tr w:rsidR="00C37608">
        <w:trPr>
          <w:trHeight w:val="340"/>
        </w:trPr>
        <w:tc>
          <w:tcPr>
            <w:tcW w:w="21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73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756"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地形坡度（</w:t>
            </w:r>
            <w:r>
              <w:rPr>
                <w:rFonts w:eastAsia="仿宋_GB2312"/>
                <w:color w:val="000000"/>
                <w:kern w:val="0"/>
              </w:rPr>
              <w:t>°</w:t>
            </w:r>
            <w:r>
              <w:rPr>
                <w:rFonts w:eastAsia="仿宋_GB2312" w:cs="宋体" w:hint="eastAsia"/>
                <w:color w:val="000000"/>
                <w:kern w:val="0"/>
              </w:rPr>
              <w:t>）</w:t>
            </w:r>
          </w:p>
        </w:tc>
        <w:tc>
          <w:tcPr>
            <w:tcW w:w="7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[0,5)</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[5,15)</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[15,25)</w:t>
            </w:r>
          </w:p>
        </w:tc>
        <w:tc>
          <w:tcPr>
            <w:tcW w:w="60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[25,35)</w:t>
            </w:r>
          </w:p>
        </w:tc>
        <w:tc>
          <w:tcPr>
            <w:tcW w:w="65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[35, 90]</w:t>
            </w:r>
          </w:p>
        </w:tc>
      </w:tr>
      <w:tr w:rsidR="00C37608">
        <w:trPr>
          <w:trHeight w:val="340"/>
        </w:trPr>
        <w:tc>
          <w:tcPr>
            <w:tcW w:w="219" w:type="pct"/>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社会经济因素</w:t>
            </w:r>
          </w:p>
        </w:tc>
        <w:tc>
          <w:tcPr>
            <w:tcW w:w="735" w:type="pct"/>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土地利用状况</w:t>
            </w:r>
          </w:p>
        </w:tc>
        <w:tc>
          <w:tcPr>
            <w:tcW w:w="756"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利用集约度</w:t>
            </w:r>
          </w:p>
        </w:tc>
        <w:tc>
          <w:tcPr>
            <w:tcW w:w="7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利用集约度高</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利用集约度较高</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利用集约度一般</w:t>
            </w:r>
          </w:p>
        </w:tc>
        <w:tc>
          <w:tcPr>
            <w:tcW w:w="60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利用集约度较低</w:t>
            </w:r>
          </w:p>
        </w:tc>
        <w:tc>
          <w:tcPr>
            <w:tcW w:w="65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利用集约度低</w:t>
            </w:r>
          </w:p>
        </w:tc>
      </w:tr>
      <w:tr w:rsidR="00C37608">
        <w:trPr>
          <w:trHeight w:val="340"/>
        </w:trPr>
        <w:tc>
          <w:tcPr>
            <w:tcW w:w="219"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rPr>
            </w:pPr>
          </w:p>
        </w:tc>
        <w:tc>
          <w:tcPr>
            <w:tcW w:w="735"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rPr>
            </w:pPr>
          </w:p>
        </w:tc>
        <w:tc>
          <w:tcPr>
            <w:tcW w:w="756"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经营效益</w:t>
            </w:r>
          </w:p>
        </w:tc>
        <w:tc>
          <w:tcPr>
            <w:tcW w:w="7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经营效益好</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经营效益较好</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经营效益较一般</w:t>
            </w:r>
          </w:p>
        </w:tc>
        <w:tc>
          <w:tcPr>
            <w:tcW w:w="60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经营效益较低</w:t>
            </w:r>
          </w:p>
        </w:tc>
        <w:tc>
          <w:tcPr>
            <w:tcW w:w="65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经营效益低</w:t>
            </w:r>
          </w:p>
        </w:tc>
      </w:tr>
      <w:tr w:rsidR="00C37608">
        <w:trPr>
          <w:trHeight w:val="340"/>
        </w:trPr>
        <w:tc>
          <w:tcPr>
            <w:tcW w:w="219"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rPr>
            </w:pPr>
          </w:p>
        </w:tc>
        <w:tc>
          <w:tcPr>
            <w:tcW w:w="735" w:type="pct"/>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基础设施条件</w:t>
            </w:r>
          </w:p>
        </w:tc>
        <w:tc>
          <w:tcPr>
            <w:tcW w:w="756"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灌溉条件</w:t>
            </w:r>
          </w:p>
        </w:tc>
        <w:tc>
          <w:tcPr>
            <w:tcW w:w="7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充分满足</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基本满足</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一般满足</w:t>
            </w:r>
          </w:p>
        </w:tc>
        <w:tc>
          <w:tcPr>
            <w:tcW w:w="60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有灌溉，但保证率低</w:t>
            </w:r>
          </w:p>
        </w:tc>
        <w:tc>
          <w:tcPr>
            <w:tcW w:w="65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无灌溉条件</w:t>
            </w:r>
          </w:p>
        </w:tc>
      </w:tr>
      <w:tr w:rsidR="00C37608">
        <w:trPr>
          <w:trHeight w:val="340"/>
        </w:trPr>
        <w:tc>
          <w:tcPr>
            <w:tcW w:w="219"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rPr>
            </w:pPr>
          </w:p>
        </w:tc>
        <w:tc>
          <w:tcPr>
            <w:tcW w:w="735"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rPr>
            </w:pPr>
          </w:p>
        </w:tc>
        <w:tc>
          <w:tcPr>
            <w:tcW w:w="756"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排水条件</w:t>
            </w:r>
          </w:p>
        </w:tc>
        <w:tc>
          <w:tcPr>
            <w:tcW w:w="7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排水体系健全</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排水体系基本健全</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排水体系一般</w:t>
            </w:r>
          </w:p>
        </w:tc>
        <w:tc>
          <w:tcPr>
            <w:tcW w:w="60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有排水体系，但排水差</w:t>
            </w:r>
          </w:p>
        </w:tc>
        <w:tc>
          <w:tcPr>
            <w:tcW w:w="65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无排水体系</w:t>
            </w:r>
          </w:p>
        </w:tc>
      </w:tr>
      <w:tr w:rsidR="00C37608">
        <w:trPr>
          <w:trHeight w:val="340"/>
        </w:trPr>
        <w:tc>
          <w:tcPr>
            <w:tcW w:w="219"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rPr>
            </w:pPr>
          </w:p>
        </w:tc>
        <w:tc>
          <w:tcPr>
            <w:tcW w:w="735"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rPr>
            </w:pPr>
          </w:p>
        </w:tc>
        <w:tc>
          <w:tcPr>
            <w:tcW w:w="756"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园艺设施状况</w:t>
            </w:r>
          </w:p>
        </w:tc>
        <w:tc>
          <w:tcPr>
            <w:tcW w:w="7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园艺设施健全</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园艺设施基本健全</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园艺设施一般</w:t>
            </w:r>
          </w:p>
        </w:tc>
        <w:tc>
          <w:tcPr>
            <w:tcW w:w="60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有园艺设施，但基础设施较差</w:t>
            </w:r>
          </w:p>
        </w:tc>
        <w:tc>
          <w:tcPr>
            <w:tcW w:w="65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无园艺设施</w:t>
            </w:r>
          </w:p>
        </w:tc>
      </w:tr>
      <w:tr w:rsidR="00C37608">
        <w:trPr>
          <w:trHeight w:val="340"/>
        </w:trPr>
        <w:tc>
          <w:tcPr>
            <w:tcW w:w="219"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rPr>
            </w:pPr>
          </w:p>
        </w:tc>
        <w:tc>
          <w:tcPr>
            <w:tcW w:w="735" w:type="pct"/>
            <w:tcBorders>
              <w:top w:val="nil"/>
              <w:left w:val="nil"/>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经营便利条件</w:t>
            </w:r>
          </w:p>
        </w:tc>
        <w:tc>
          <w:tcPr>
            <w:tcW w:w="756" w:type="pct"/>
            <w:tcBorders>
              <w:top w:val="nil"/>
              <w:left w:val="nil"/>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经营距离</w:t>
            </w:r>
          </w:p>
        </w:tc>
        <w:tc>
          <w:tcPr>
            <w:tcW w:w="701" w:type="pct"/>
            <w:tcBorders>
              <w:top w:val="nil"/>
              <w:left w:val="nil"/>
              <w:bottom w:val="single" w:sz="8" w:space="0" w:color="auto"/>
              <w:right w:val="single" w:sz="8"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居民点距离地块中心近</w:t>
            </w:r>
          </w:p>
        </w:tc>
        <w:tc>
          <w:tcPr>
            <w:tcW w:w="665" w:type="pct"/>
            <w:tcBorders>
              <w:top w:val="nil"/>
              <w:left w:val="nil"/>
              <w:bottom w:val="single" w:sz="8" w:space="0" w:color="auto"/>
              <w:right w:val="single" w:sz="8"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居民点距离地块中心较近</w:t>
            </w:r>
          </w:p>
        </w:tc>
        <w:tc>
          <w:tcPr>
            <w:tcW w:w="665" w:type="pct"/>
            <w:tcBorders>
              <w:top w:val="nil"/>
              <w:left w:val="nil"/>
              <w:bottom w:val="single" w:sz="8" w:space="0" w:color="auto"/>
              <w:right w:val="single" w:sz="8"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居民点距离地块中心一般</w:t>
            </w:r>
          </w:p>
        </w:tc>
        <w:tc>
          <w:tcPr>
            <w:tcW w:w="608" w:type="pct"/>
            <w:tcBorders>
              <w:top w:val="nil"/>
              <w:left w:val="nil"/>
              <w:bottom w:val="single" w:sz="8" w:space="0" w:color="auto"/>
              <w:right w:val="single" w:sz="8"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居民点距离地块中心较远</w:t>
            </w:r>
          </w:p>
        </w:tc>
        <w:tc>
          <w:tcPr>
            <w:tcW w:w="651" w:type="pct"/>
            <w:tcBorders>
              <w:top w:val="nil"/>
              <w:left w:val="nil"/>
              <w:bottom w:val="single" w:sz="8" w:space="0" w:color="auto"/>
              <w:right w:val="single" w:sz="8"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居民点距离地块中心远</w:t>
            </w:r>
          </w:p>
        </w:tc>
      </w:tr>
      <w:tr w:rsidR="00C37608">
        <w:trPr>
          <w:trHeight w:val="340"/>
        </w:trPr>
        <w:tc>
          <w:tcPr>
            <w:tcW w:w="219"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区位因素</w:t>
            </w:r>
          </w:p>
        </w:tc>
        <w:tc>
          <w:tcPr>
            <w:tcW w:w="735" w:type="pct"/>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区位条件</w:t>
            </w:r>
          </w:p>
        </w:tc>
        <w:tc>
          <w:tcPr>
            <w:tcW w:w="756"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城镇影响度</w:t>
            </w:r>
          </w:p>
        </w:tc>
        <w:tc>
          <w:tcPr>
            <w:tcW w:w="70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距离城镇中心近，中心城镇规模大，人口规模大，生产水平高</w:t>
            </w:r>
          </w:p>
        </w:tc>
        <w:tc>
          <w:tcPr>
            <w:tcW w:w="66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距离城镇中心较近，中心城镇规模较大，人口规模较大，生产水平较高</w:t>
            </w:r>
          </w:p>
        </w:tc>
        <w:tc>
          <w:tcPr>
            <w:tcW w:w="66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距离城镇中心一般，中心城镇规模一般，生产水平一般</w:t>
            </w:r>
          </w:p>
        </w:tc>
        <w:tc>
          <w:tcPr>
            <w:tcW w:w="60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距离城镇中心较远，中心城镇规模较小，生产水较低</w:t>
            </w:r>
          </w:p>
        </w:tc>
        <w:tc>
          <w:tcPr>
            <w:tcW w:w="65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距离城镇中心远，中心城镇规模小，人口规模稀缺，生产水平极低</w:t>
            </w:r>
          </w:p>
        </w:tc>
      </w:tr>
      <w:tr w:rsidR="00C37608">
        <w:trPr>
          <w:trHeight w:val="340"/>
        </w:trPr>
        <w:tc>
          <w:tcPr>
            <w:tcW w:w="21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735"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rPr>
            </w:pPr>
          </w:p>
        </w:tc>
        <w:tc>
          <w:tcPr>
            <w:tcW w:w="756"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农贸市场影响度</w:t>
            </w:r>
          </w:p>
        </w:tc>
        <w:tc>
          <w:tcPr>
            <w:tcW w:w="7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距离农贸市场距离近，附近有大规模的农贸市场</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距离农贸市场距离较近，附近有较大规模的农贸市场</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距离农贸市场距离一般，有小规模的农贸市场</w:t>
            </w:r>
          </w:p>
        </w:tc>
        <w:tc>
          <w:tcPr>
            <w:tcW w:w="60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有小规模的农贸市场，但距离耕作地块较远</w:t>
            </w:r>
          </w:p>
        </w:tc>
        <w:tc>
          <w:tcPr>
            <w:tcW w:w="65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镇级区内无农贸市场</w:t>
            </w:r>
          </w:p>
        </w:tc>
      </w:tr>
      <w:tr w:rsidR="00C37608">
        <w:trPr>
          <w:trHeight w:val="340"/>
        </w:trPr>
        <w:tc>
          <w:tcPr>
            <w:tcW w:w="21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735"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rPr>
                <w:rFonts w:eastAsia="仿宋_GB2312" w:cs="宋体"/>
                <w:kern w:val="0"/>
              </w:rPr>
            </w:pPr>
            <w:r>
              <w:rPr>
                <w:rFonts w:eastAsia="仿宋_GB2312" w:cs="宋体" w:hint="eastAsia"/>
                <w:kern w:val="0"/>
              </w:rPr>
              <w:t>其他条件</w:t>
            </w:r>
          </w:p>
        </w:tc>
        <w:tc>
          <w:tcPr>
            <w:tcW w:w="756"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景观及旅游价值</w:t>
            </w:r>
          </w:p>
        </w:tc>
        <w:tc>
          <w:tcPr>
            <w:tcW w:w="7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旅游生态价值高</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旅游生态价值较高</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旅游生态价值一般</w:t>
            </w:r>
          </w:p>
        </w:tc>
        <w:tc>
          <w:tcPr>
            <w:tcW w:w="60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旅游及景观价值较差</w:t>
            </w:r>
          </w:p>
        </w:tc>
        <w:tc>
          <w:tcPr>
            <w:tcW w:w="65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无景观及旅游价值</w:t>
            </w:r>
          </w:p>
        </w:tc>
      </w:tr>
      <w:tr w:rsidR="00C37608">
        <w:trPr>
          <w:trHeight w:val="340"/>
        </w:trPr>
        <w:tc>
          <w:tcPr>
            <w:tcW w:w="21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735"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交通条件</w:t>
            </w:r>
          </w:p>
        </w:tc>
        <w:tc>
          <w:tcPr>
            <w:tcW w:w="756"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道路通达度</w:t>
            </w:r>
          </w:p>
        </w:tc>
        <w:tc>
          <w:tcPr>
            <w:tcW w:w="7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临交通型主干道，道路通达度高</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临交通型次干道，道路通达度较高</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临混合型道路，道路通达度一般</w:t>
            </w:r>
          </w:p>
        </w:tc>
        <w:tc>
          <w:tcPr>
            <w:tcW w:w="60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临支路，道路通达度较低</w:t>
            </w:r>
          </w:p>
        </w:tc>
        <w:tc>
          <w:tcPr>
            <w:tcW w:w="65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不临路，道路通达度低</w:t>
            </w:r>
          </w:p>
        </w:tc>
      </w:tr>
      <w:tr w:rsidR="00C37608">
        <w:trPr>
          <w:trHeight w:val="340"/>
        </w:trPr>
        <w:tc>
          <w:tcPr>
            <w:tcW w:w="219"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735"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756"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对外交通便利度</w:t>
            </w:r>
          </w:p>
        </w:tc>
        <w:tc>
          <w:tcPr>
            <w:tcW w:w="70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有大型车站、高速路口，且在周边地区</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有大型车站、高速路口，距离较近</w:t>
            </w:r>
          </w:p>
        </w:tc>
        <w:tc>
          <w:tcPr>
            <w:tcW w:w="665"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有小型车站、高速路口，距离适中</w:t>
            </w:r>
          </w:p>
        </w:tc>
        <w:tc>
          <w:tcPr>
            <w:tcW w:w="608"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有小型车站、高速路口，距离较远</w:t>
            </w:r>
          </w:p>
        </w:tc>
        <w:tc>
          <w:tcPr>
            <w:tcW w:w="651" w:type="pct"/>
            <w:tcBorders>
              <w:top w:val="nil"/>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无车站、高速路口</w:t>
            </w:r>
          </w:p>
        </w:tc>
      </w:tr>
    </w:tbl>
    <w:p w:rsidR="00C37608" w:rsidRDefault="00C37608">
      <w:pPr>
        <w:adjustRightInd w:val="0"/>
        <w:snapToGrid w:val="0"/>
        <w:jc w:val="center"/>
        <w:rPr>
          <w:rFonts w:eastAsia="仿宋_GB2312"/>
          <w:b/>
          <w:color w:val="000000"/>
          <w:sz w:val="24"/>
        </w:rPr>
      </w:pPr>
    </w:p>
    <w:p w:rsidR="00C37608" w:rsidRDefault="007A737F">
      <w:pPr>
        <w:adjustRightInd w:val="0"/>
        <w:snapToGrid w:val="0"/>
        <w:jc w:val="center"/>
        <w:rPr>
          <w:rFonts w:eastAsia="仿宋_GB2312"/>
          <w:b/>
          <w:color w:val="000000"/>
          <w:sz w:val="24"/>
        </w:rPr>
      </w:pPr>
      <w:r>
        <w:rPr>
          <w:rFonts w:eastAsia="仿宋_GB2312" w:hint="eastAsia"/>
          <w:b/>
          <w:color w:val="000000"/>
          <w:sz w:val="24"/>
        </w:rPr>
        <w:t>表</w:t>
      </w:r>
      <w:r>
        <w:rPr>
          <w:rFonts w:eastAsia="仿宋_GB2312"/>
          <w:b/>
          <w:color w:val="000000"/>
          <w:sz w:val="24"/>
        </w:rPr>
        <w:t xml:space="preserve">4-3-6  </w:t>
      </w:r>
      <w:r>
        <w:rPr>
          <w:rFonts w:eastAsia="仿宋_GB2312" w:hint="eastAsia"/>
          <w:b/>
          <w:color w:val="000000"/>
          <w:sz w:val="24"/>
        </w:rPr>
        <w:t>南雄市集体农用地</w:t>
      </w:r>
      <w:r>
        <w:rPr>
          <w:rFonts w:eastAsia="仿宋_GB2312"/>
          <w:b/>
          <w:color w:val="000000"/>
          <w:sz w:val="24"/>
        </w:rPr>
        <w:t>—</w:t>
      </w:r>
      <w:r>
        <w:rPr>
          <w:rFonts w:eastAsia="仿宋_GB2312" w:hint="eastAsia"/>
          <w:b/>
          <w:color w:val="000000"/>
          <w:sz w:val="24"/>
        </w:rPr>
        <w:t>三级园地修正系数表</w:t>
      </w:r>
    </w:p>
    <w:p w:rsidR="00C37608" w:rsidRDefault="007A737F">
      <w:pPr>
        <w:adjustRightInd w:val="0"/>
        <w:snapToGrid w:val="0"/>
        <w:ind w:right="357"/>
        <w:jc w:val="right"/>
        <w:rPr>
          <w:rFonts w:eastAsia="仿宋_GB2312"/>
          <w:color w:val="000000"/>
          <w:sz w:val="24"/>
        </w:rPr>
      </w:pPr>
      <w:r>
        <w:rPr>
          <w:rFonts w:eastAsia="仿宋_GB2312" w:hint="eastAsia"/>
          <w:color w:val="000000"/>
          <w:sz w:val="24"/>
        </w:rPr>
        <w:t>单位：</w:t>
      </w:r>
      <w:r>
        <w:rPr>
          <w:rFonts w:eastAsia="仿宋_GB2312"/>
          <w:color w:val="000000"/>
          <w:sz w:val="24"/>
        </w:rPr>
        <w:t>%</w:t>
      </w:r>
    </w:p>
    <w:tbl>
      <w:tblPr>
        <w:tblW w:w="5000" w:type="pct"/>
        <w:tblLook w:val="04A0"/>
      </w:tblPr>
      <w:tblGrid>
        <w:gridCol w:w="426"/>
        <w:gridCol w:w="1896"/>
        <w:gridCol w:w="1845"/>
        <w:gridCol w:w="1120"/>
        <w:gridCol w:w="1120"/>
        <w:gridCol w:w="638"/>
        <w:gridCol w:w="1234"/>
        <w:gridCol w:w="1235"/>
      </w:tblGrid>
      <w:tr w:rsidR="00C37608">
        <w:trPr>
          <w:trHeight w:val="340"/>
          <w:tblHeader/>
        </w:trPr>
        <w:tc>
          <w:tcPr>
            <w:tcW w:w="2053"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优劣度</w:t>
            </w:r>
            <w:r>
              <w:rPr>
                <w:rFonts w:eastAsia="仿宋_GB2312"/>
                <w:b/>
                <w:bCs/>
                <w:color w:val="000000"/>
                <w:kern w:val="0"/>
                <w:szCs w:val="21"/>
              </w:rPr>
              <w:br/>
            </w:r>
            <w:r>
              <w:rPr>
                <w:rFonts w:eastAsia="仿宋_GB2312" w:hint="eastAsia"/>
                <w:b/>
                <w:bCs/>
                <w:color w:val="000000"/>
                <w:kern w:val="0"/>
                <w:szCs w:val="21"/>
              </w:rPr>
              <w:t>因素</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优</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较优</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一般</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较劣</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劣</w:t>
            </w:r>
          </w:p>
        </w:tc>
      </w:tr>
      <w:tr w:rsidR="00C37608">
        <w:trPr>
          <w:trHeight w:val="340"/>
          <w:tblHeader/>
        </w:trPr>
        <w:tc>
          <w:tcPr>
            <w:tcW w:w="2053"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b/>
                <w:bCs/>
                <w:color w:val="000000"/>
                <w:kern w:val="0"/>
                <w:szCs w:val="21"/>
              </w:rPr>
            </w:pPr>
          </w:p>
        </w:tc>
        <w:tc>
          <w:tcPr>
            <w:tcW w:w="6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6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29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69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69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r>
      <w:tr w:rsidR="00C37608">
        <w:trPr>
          <w:trHeight w:val="340"/>
        </w:trPr>
        <w:tc>
          <w:tcPr>
            <w:tcW w:w="206" w:type="pct"/>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自然因素</w:t>
            </w:r>
          </w:p>
        </w:tc>
        <w:tc>
          <w:tcPr>
            <w:tcW w:w="834" w:type="pct"/>
            <w:vMerge w:val="restart"/>
            <w:tcBorders>
              <w:top w:val="nil"/>
              <w:left w:val="single" w:sz="4" w:space="0" w:color="auto"/>
              <w:bottom w:val="single" w:sz="4" w:space="0" w:color="000000"/>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土壤条件</w:t>
            </w: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有效土层厚度</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0.3686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0.1843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-0.1485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-0.2970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表层土壤质地</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0.3614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0.1807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-0.1456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-0.2912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土壤酸碱度</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0.2736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0.1368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-0.1102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-0.2204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土壤有机质含量</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0.2736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0.1368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-0.1102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-0.2204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val="restart"/>
            <w:tcBorders>
              <w:top w:val="nil"/>
              <w:left w:val="single" w:sz="4" w:space="0" w:color="auto"/>
              <w:bottom w:val="single" w:sz="4" w:space="0" w:color="000000"/>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局部气候差异</w:t>
            </w: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年降水量</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0.3823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0.1912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-0.1540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-0.3080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年积温</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0.3773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0.1886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-0.1520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-0.3039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tcBorders>
              <w:top w:val="nil"/>
              <w:left w:val="single" w:sz="4" w:space="0" w:color="auto"/>
              <w:bottom w:val="single" w:sz="4" w:space="0" w:color="000000"/>
              <w:right w:val="single" w:sz="4" w:space="0" w:color="auto"/>
            </w:tcBorders>
            <w:vAlign w:val="center"/>
          </w:tcPr>
          <w:p w:rsidR="00C37608" w:rsidRDefault="007A737F">
            <w:pPr>
              <w:adjustRightInd w:val="0"/>
              <w:snapToGrid w:val="0"/>
              <w:rPr>
                <w:rFonts w:eastAsia="仿宋_GB2312" w:cs="宋体"/>
                <w:kern w:val="0"/>
                <w:szCs w:val="21"/>
              </w:rPr>
            </w:pPr>
            <w:r>
              <w:rPr>
                <w:rFonts w:eastAsia="仿宋_GB2312" w:cs="宋体" w:hint="eastAsia"/>
                <w:kern w:val="0"/>
                <w:szCs w:val="21"/>
              </w:rPr>
              <w:t>水资源状况</w:t>
            </w: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水源质量</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0.3406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0.1703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-0.1372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-0.2743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tcBorders>
              <w:top w:val="nil"/>
              <w:left w:val="single" w:sz="4" w:space="0" w:color="auto"/>
              <w:bottom w:val="single" w:sz="4" w:space="0" w:color="000000"/>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生态环境状况因素</w:t>
            </w: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水土流失状况</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0.3550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0.1775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-0.1430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-0.2859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val="restart"/>
            <w:tcBorders>
              <w:top w:val="nil"/>
              <w:left w:val="single" w:sz="4" w:space="0" w:color="auto"/>
              <w:bottom w:val="single" w:sz="4" w:space="0" w:color="000000"/>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地形地貌</w:t>
            </w: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地貌类型</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0.4507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0.2254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-0.1815 </w:t>
            </w:r>
          </w:p>
        </w:tc>
        <w:tc>
          <w:tcPr>
            <w:tcW w:w="692" w:type="pct"/>
            <w:tcBorders>
              <w:top w:val="nil"/>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地形坡度</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0.4313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0.2156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-0.1737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-0.3474 </w:t>
            </w:r>
          </w:p>
        </w:tc>
      </w:tr>
      <w:tr w:rsidR="00C37608">
        <w:trPr>
          <w:trHeight w:val="340"/>
        </w:trPr>
        <w:tc>
          <w:tcPr>
            <w:tcW w:w="206" w:type="pct"/>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社会经济因素</w:t>
            </w:r>
          </w:p>
        </w:tc>
        <w:tc>
          <w:tcPr>
            <w:tcW w:w="834" w:type="pct"/>
            <w:vMerge w:val="restart"/>
            <w:tcBorders>
              <w:top w:val="nil"/>
              <w:left w:val="single" w:sz="4" w:space="0" w:color="auto"/>
              <w:bottom w:val="single" w:sz="4" w:space="0" w:color="000000"/>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土地利用状况</w:t>
            </w:r>
          </w:p>
        </w:tc>
        <w:tc>
          <w:tcPr>
            <w:tcW w:w="1013" w:type="pct"/>
            <w:tcBorders>
              <w:top w:val="nil"/>
              <w:left w:val="nil"/>
              <w:bottom w:val="nil"/>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利用集约度</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0.5191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0.2596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-0.2091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-0.4182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single" w:sz="4" w:space="0" w:color="auto"/>
              <w:left w:val="nil"/>
              <w:bottom w:val="nil"/>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经营效益</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0.5342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0.2671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-0.2152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-0.4304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基础设施条件</w:t>
            </w:r>
          </w:p>
        </w:tc>
        <w:tc>
          <w:tcPr>
            <w:tcW w:w="101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灌溉条件</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0.2016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0.1008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-0.0812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-0.1624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排水条件</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0.1310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0.0655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-0.0528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-0.1056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园艺设施状况</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0.3190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0.1595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-0.1285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-0.2569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tcBorders>
              <w:top w:val="nil"/>
              <w:left w:val="nil"/>
              <w:bottom w:val="single" w:sz="4" w:space="0" w:color="auto"/>
              <w:right w:val="single" w:sz="4" w:space="0" w:color="auto"/>
            </w:tcBorders>
            <w:shd w:val="clear" w:color="000000" w:fill="FFFFFF"/>
            <w:noWrap/>
            <w:vAlign w:val="center"/>
          </w:tcPr>
          <w:p w:rsidR="00C37608" w:rsidRDefault="007A737F">
            <w:pPr>
              <w:adjustRightInd w:val="0"/>
              <w:snapToGrid w:val="0"/>
              <w:rPr>
                <w:rFonts w:eastAsia="仿宋_GB2312" w:cs="宋体"/>
                <w:kern w:val="0"/>
                <w:szCs w:val="21"/>
              </w:rPr>
            </w:pPr>
            <w:r>
              <w:rPr>
                <w:rFonts w:eastAsia="仿宋_GB2312" w:cs="宋体" w:hint="eastAsia"/>
                <w:kern w:val="0"/>
                <w:szCs w:val="21"/>
              </w:rPr>
              <w:t>经营便利条件</w:t>
            </w: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经营距离</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0.4284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0.2142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-0.1726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-0.3451 </w:t>
            </w:r>
          </w:p>
        </w:tc>
      </w:tr>
      <w:tr w:rsidR="00C37608">
        <w:trPr>
          <w:trHeight w:val="340"/>
        </w:trPr>
        <w:tc>
          <w:tcPr>
            <w:tcW w:w="206" w:type="pct"/>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区位因素</w:t>
            </w:r>
          </w:p>
        </w:tc>
        <w:tc>
          <w:tcPr>
            <w:tcW w:w="834"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区位条件</w:t>
            </w: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城镇影响度</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0.3154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0.1577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-0.1270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-0.2540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农贸市场影响度</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0.2434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0.1217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-0.0980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-0.1960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tcBorders>
              <w:top w:val="nil"/>
              <w:left w:val="nil"/>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其他条件</w:t>
            </w: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景观及旅游价值</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0.2426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0.1213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-0.0977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-0.1955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交通条件</w:t>
            </w: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道路通达度</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0.3838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0.1919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-0.1546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-0.3091 </w:t>
            </w:r>
          </w:p>
        </w:tc>
      </w:tr>
      <w:tr w:rsidR="00C37608">
        <w:trPr>
          <w:trHeight w:val="340"/>
        </w:trPr>
        <w:tc>
          <w:tcPr>
            <w:tcW w:w="206" w:type="pct"/>
            <w:vMerge/>
            <w:tcBorders>
              <w:top w:val="nil"/>
              <w:left w:val="single" w:sz="4" w:space="0" w:color="auto"/>
              <w:bottom w:val="single" w:sz="4" w:space="0" w:color="000000"/>
              <w:right w:val="single" w:sz="4" w:space="0" w:color="auto"/>
            </w:tcBorders>
            <w:vAlign w:val="center"/>
          </w:tcPr>
          <w:p w:rsidR="00C37608" w:rsidRDefault="00C37608">
            <w:pPr>
              <w:adjustRightInd w:val="0"/>
              <w:snapToGrid w:val="0"/>
              <w:rPr>
                <w:rFonts w:eastAsia="仿宋_GB2312" w:cs="宋体"/>
                <w:kern w:val="0"/>
                <w:szCs w:val="21"/>
              </w:rPr>
            </w:pPr>
          </w:p>
        </w:tc>
        <w:tc>
          <w:tcPr>
            <w:tcW w:w="834" w:type="pct"/>
            <w:vMerge/>
            <w:tcBorders>
              <w:top w:val="nil"/>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1013"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对外交通便利度</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0.2671 </w:t>
            </w:r>
          </w:p>
        </w:tc>
        <w:tc>
          <w:tcPr>
            <w:tcW w:w="63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0.1336 </w:t>
            </w:r>
          </w:p>
        </w:tc>
        <w:tc>
          <w:tcPr>
            <w:tcW w:w="297"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-0.1076 </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color w:val="000000"/>
                <w:kern w:val="0"/>
                <w:szCs w:val="21"/>
              </w:rPr>
              <w:t xml:space="preserve">-0.2152 </w:t>
            </w:r>
          </w:p>
        </w:tc>
      </w:tr>
    </w:tbl>
    <w:p w:rsidR="00C37608" w:rsidRDefault="007A737F">
      <w:pPr>
        <w:pStyle w:val="31"/>
      </w:pPr>
      <w:r>
        <w:t>2</w:t>
      </w:r>
      <w:r>
        <w:rPr>
          <w:rFonts w:hint="eastAsia"/>
        </w:rPr>
        <w:t>、</w:t>
      </w:r>
      <w:r>
        <w:t>承包经营权</w:t>
      </w:r>
      <w:r>
        <w:rPr>
          <w:rFonts w:hint="eastAsia"/>
        </w:rPr>
        <w:t>使用</w:t>
      </w:r>
      <w:r>
        <w:t>年期修正</w:t>
      </w:r>
      <w:bookmarkEnd w:id="26"/>
      <w:bookmarkEnd w:id="27"/>
    </w:p>
    <w:p w:rsidR="00C37608" w:rsidRDefault="007A737F">
      <w:pPr>
        <w:adjustRightInd w:val="0"/>
        <w:snapToGrid w:val="0"/>
        <w:spacing w:line="360" w:lineRule="auto"/>
        <w:ind w:firstLineChars="200" w:firstLine="560"/>
        <w:rPr>
          <w:rFonts w:eastAsia="仿宋_GB2312"/>
          <w:sz w:val="28"/>
          <w:szCs w:val="28"/>
        </w:rPr>
      </w:pPr>
      <w:r>
        <w:rPr>
          <w:rFonts w:eastAsia="仿宋_GB2312"/>
          <w:sz w:val="28"/>
          <w:szCs w:val="28"/>
        </w:rPr>
        <w:t>年期修正系数计算公式如下：</w:t>
      </w:r>
    </w:p>
    <w:p w:rsidR="00C37608" w:rsidRDefault="007A737F">
      <w:pPr>
        <w:adjustRightInd w:val="0"/>
        <w:snapToGrid w:val="0"/>
        <w:jc w:val="center"/>
        <w:rPr>
          <w:rFonts w:eastAsia="仿宋_GB2312"/>
          <w:i/>
          <w:color w:val="000000"/>
          <w:sz w:val="28"/>
          <w:szCs w:val="28"/>
        </w:rPr>
      </w:pPr>
      <w:r>
        <w:rPr>
          <w:rFonts w:eastAsia="仿宋_GB2312"/>
          <w:noProof/>
          <w:color w:val="000000"/>
          <w:position w:val="-30"/>
          <w:sz w:val="28"/>
          <w:szCs w:val="28"/>
        </w:rPr>
        <w:drawing>
          <wp:inline distT="0" distB="0" distL="0" distR="0">
            <wp:extent cx="1331595" cy="4768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331595" cy="476885"/>
                    </a:xfrm>
                    <a:prstGeom prst="rect">
                      <a:avLst/>
                    </a:prstGeom>
                    <a:noFill/>
                    <a:ln>
                      <a:noFill/>
                    </a:ln>
                  </pic:spPr>
                </pic:pic>
              </a:graphicData>
            </a:graphic>
          </wp:inline>
        </w:drawing>
      </w:r>
    </w:p>
    <w:p w:rsidR="00C37608" w:rsidRDefault="007A737F">
      <w:pPr>
        <w:adjustRightInd w:val="0"/>
        <w:snapToGrid w:val="0"/>
        <w:jc w:val="left"/>
        <w:rPr>
          <w:rFonts w:eastAsia="仿宋_GB2312"/>
          <w:sz w:val="28"/>
          <w:szCs w:val="28"/>
        </w:rPr>
      </w:pPr>
      <w:r>
        <w:rPr>
          <w:rFonts w:eastAsia="仿宋_GB2312"/>
          <w:sz w:val="28"/>
          <w:szCs w:val="28"/>
        </w:rPr>
        <w:t>式中：</w:t>
      </w:r>
    </w:p>
    <w:tbl>
      <w:tblPr>
        <w:tblW w:w="7020" w:type="dxa"/>
        <w:tblInd w:w="1008" w:type="dxa"/>
        <w:tblLayout w:type="fixed"/>
        <w:tblLook w:val="04A0"/>
      </w:tblPr>
      <w:tblGrid>
        <w:gridCol w:w="521"/>
        <w:gridCol w:w="876"/>
        <w:gridCol w:w="5623"/>
      </w:tblGrid>
      <w:tr w:rsidR="00C37608">
        <w:trPr>
          <w:trHeight w:val="454"/>
        </w:trPr>
        <w:tc>
          <w:tcPr>
            <w:tcW w:w="521"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K</w:t>
            </w:r>
            <w:r>
              <w:rPr>
                <w:rFonts w:eastAsia="仿宋_GB2312"/>
                <w:i/>
                <w:color w:val="000000"/>
                <w:sz w:val="28"/>
                <w:szCs w:val="28"/>
                <w:vertAlign w:val="subscript"/>
              </w:rPr>
              <w:t>y</w:t>
            </w:r>
          </w:p>
        </w:tc>
        <w:tc>
          <w:tcPr>
            <w:tcW w:w="876"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rsidR="00C37608" w:rsidRDefault="007A737F">
            <w:pPr>
              <w:adjustRightInd w:val="0"/>
              <w:snapToGrid w:val="0"/>
              <w:rPr>
                <w:rFonts w:eastAsia="仿宋_GB2312"/>
                <w:color w:val="000000"/>
                <w:sz w:val="28"/>
                <w:szCs w:val="28"/>
              </w:rPr>
            </w:pPr>
            <w:r>
              <w:rPr>
                <w:rFonts w:eastAsia="仿宋_GB2312"/>
                <w:color w:val="000000"/>
                <w:sz w:val="28"/>
                <w:szCs w:val="28"/>
              </w:rPr>
              <w:t>承包经营权使用年期修正系数</w:t>
            </w:r>
          </w:p>
        </w:tc>
      </w:tr>
      <w:tr w:rsidR="00C37608">
        <w:trPr>
          <w:trHeight w:val="454"/>
        </w:trPr>
        <w:tc>
          <w:tcPr>
            <w:tcW w:w="521"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lastRenderedPageBreak/>
              <w:t>ml</w:t>
            </w:r>
          </w:p>
        </w:tc>
        <w:tc>
          <w:tcPr>
            <w:tcW w:w="876"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rsidR="00C37608" w:rsidRDefault="007A737F">
            <w:pPr>
              <w:adjustRightInd w:val="0"/>
              <w:snapToGrid w:val="0"/>
              <w:rPr>
                <w:rFonts w:eastAsia="仿宋_GB2312"/>
                <w:color w:val="000000"/>
                <w:sz w:val="28"/>
                <w:szCs w:val="28"/>
              </w:rPr>
            </w:pPr>
            <w:r>
              <w:rPr>
                <w:rFonts w:eastAsia="仿宋_GB2312" w:hint="eastAsia"/>
                <w:color w:val="000000"/>
                <w:sz w:val="28"/>
                <w:szCs w:val="28"/>
              </w:rPr>
              <w:t>承包</w:t>
            </w:r>
            <w:r>
              <w:rPr>
                <w:rFonts w:eastAsia="仿宋_GB2312"/>
                <w:color w:val="000000"/>
                <w:sz w:val="28"/>
                <w:szCs w:val="28"/>
              </w:rPr>
              <w:t>使用年期</w:t>
            </w:r>
          </w:p>
        </w:tc>
      </w:tr>
      <w:tr w:rsidR="00C37608">
        <w:trPr>
          <w:trHeight w:val="454"/>
        </w:trPr>
        <w:tc>
          <w:tcPr>
            <w:tcW w:w="521"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m</w:t>
            </w:r>
          </w:p>
        </w:tc>
        <w:tc>
          <w:tcPr>
            <w:tcW w:w="876"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rsidR="00C37608" w:rsidRDefault="007A737F">
            <w:pPr>
              <w:adjustRightInd w:val="0"/>
              <w:snapToGrid w:val="0"/>
              <w:rPr>
                <w:rFonts w:eastAsia="仿宋_GB2312"/>
                <w:color w:val="000000"/>
                <w:sz w:val="28"/>
                <w:szCs w:val="28"/>
              </w:rPr>
            </w:pPr>
            <w:r>
              <w:rPr>
                <w:rFonts w:eastAsia="仿宋_GB2312"/>
                <w:color w:val="000000"/>
                <w:sz w:val="28"/>
                <w:szCs w:val="28"/>
              </w:rPr>
              <w:t>土地使用权法定最高</w:t>
            </w:r>
            <w:r>
              <w:rPr>
                <w:rFonts w:eastAsia="仿宋_GB2312" w:hint="eastAsia"/>
                <w:color w:val="000000"/>
                <w:sz w:val="28"/>
                <w:szCs w:val="28"/>
              </w:rPr>
              <w:t>承包</w:t>
            </w:r>
            <w:r>
              <w:rPr>
                <w:rFonts w:eastAsia="仿宋_GB2312"/>
                <w:color w:val="000000"/>
                <w:sz w:val="28"/>
                <w:szCs w:val="28"/>
              </w:rPr>
              <w:t>年限</w:t>
            </w:r>
          </w:p>
        </w:tc>
      </w:tr>
      <w:tr w:rsidR="00C37608">
        <w:trPr>
          <w:trHeight w:val="454"/>
        </w:trPr>
        <w:tc>
          <w:tcPr>
            <w:tcW w:w="521"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r</w:t>
            </w:r>
          </w:p>
        </w:tc>
        <w:tc>
          <w:tcPr>
            <w:tcW w:w="876"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rsidR="00C37608" w:rsidRDefault="007A737F">
            <w:pPr>
              <w:adjustRightInd w:val="0"/>
              <w:snapToGrid w:val="0"/>
              <w:rPr>
                <w:rFonts w:eastAsia="仿宋_GB2312"/>
                <w:color w:val="000000"/>
                <w:sz w:val="28"/>
                <w:szCs w:val="28"/>
              </w:rPr>
            </w:pPr>
            <w:r>
              <w:rPr>
                <w:rFonts w:eastAsia="仿宋_GB2312"/>
                <w:color w:val="000000"/>
                <w:sz w:val="28"/>
                <w:szCs w:val="28"/>
              </w:rPr>
              <w:t>土地还原利率</w:t>
            </w:r>
          </w:p>
        </w:tc>
      </w:tr>
    </w:tbl>
    <w:p w:rsidR="00C37608" w:rsidRDefault="007A737F" w:rsidP="00611756">
      <w:pPr>
        <w:adjustRightInd w:val="0"/>
        <w:snapToGrid w:val="0"/>
        <w:spacing w:beforeLines="50" w:line="312" w:lineRule="auto"/>
        <w:jc w:val="center"/>
        <w:rPr>
          <w:rFonts w:eastAsia="仿宋_GB2312"/>
          <w:b/>
          <w:color w:val="000000"/>
          <w:sz w:val="24"/>
        </w:rPr>
      </w:pPr>
      <w:r>
        <w:rPr>
          <w:rFonts w:eastAsia="仿宋_GB2312" w:hint="eastAsia"/>
          <w:b/>
          <w:color w:val="000000"/>
          <w:sz w:val="24"/>
        </w:rPr>
        <w:t>表</w:t>
      </w:r>
      <w:r>
        <w:rPr>
          <w:rFonts w:eastAsia="仿宋_GB2312"/>
          <w:b/>
          <w:color w:val="000000"/>
          <w:sz w:val="24"/>
        </w:rPr>
        <w:t>4-3-7</w:t>
      </w:r>
      <w:r>
        <w:rPr>
          <w:rFonts w:eastAsia="仿宋_GB2312" w:hint="eastAsia"/>
          <w:b/>
          <w:color w:val="000000"/>
          <w:sz w:val="24"/>
        </w:rPr>
        <w:t>南雄市集体农用地</w:t>
      </w:r>
      <w:r>
        <w:rPr>
          <w:rFonts w:eastAsia="仿宋_GB2312"/>
          <w:b/>
          <w:color w:val="000000"/>
          <w:sz w:val="24"/>
        </w:rPr>
        <w:t>—</w:t>
      </w:r>
      <w:r>
        <w:rPr>
          <w:rFonts w:eastAsia="仿宋_GB2312" w:hint="eastAsia"/>
          <w:b/>
          <w:color w:val="000000"/>
          <w:sz w:val="24"/>
        </w:rPr>
        <w:t>园地承包经营权使用年期修正系数表</w:t>
      </w:r>
    </w:p>
    <w:tbl>
      <w:tblPr>
        <w:tblW w:w="9639" w:type="dxa"/>
        <w:jc w:val="center"/>
        <w:tblLayout w:type="fixed"/>
        <w:tblLook w:val="04A0"/>
      </w:tblPr>
      <w:tblGrid>
        <w:gridCol w:w="1134"/>
        <w:gridCol w:w="851"/>
        <w:gridCol w:w="850"/>
        <w:gridCol w:w="851"/>
        <w:gridCol w:w="850"/>
        <w:gridCol w:w="851"/>
        <w:gridCol w:w="850"/>
        <w:gridCol w:w="851"/>
        <w:gridCol w:w="850"/>
        <w:gridCol w:w="851"/>
        <w:gridCol w:w="850"/>
      </w:tblGrid>
      <w:tr w:rsidR="00C37608">
        <w:trPr>
          <w:cantSplit/>
          <w:trHeight w:val="329"/>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hint="eastAsia"/>
                <w:szCs w:val="21"/>
              </w:rPr>
              <w:t>使用年限</w:t>
            </w:r>
          </w:p>
        </w:tc>
        <w:tc>
          <w:tcPr>
            <w:tcW w:w="851" w:type="dxa"/>
            <w:tcBorders>
              <w:top w:val="single" w:sz="4" w:space="0" w:color="auto"/>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10</w:t>
            </w:r>
          </w:p>
        </w:tc>
      </w:tr>
      <w:tr w:rsidR="00C37608">
        <w:trPr>
          <w:cantSplit/>
          <w:trHeight w:val="329"/>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hint="eastAsia"/>
                <w:szCs w:val="21"/>
              </w:rPr>
              <w:t>修正系数</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0.0581</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0.1138</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0.1671</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0.2182</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0.2671</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0.3139</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0.3588</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0.4018</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0.4430</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0.4824</w:t>
            </w:r>
          </w:p>
        </w:tc>
      </w:tr>
      <w:tr w:rsidR="00C37608">
        <w:trPr>
          <w:cantSplit/>
          <w:trHeight w:val="329"/>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hint="eastAsia"/>
                <w:szCs w:val="21"/>
              </w:rPr>
              <w:t>使用年限</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11</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12</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13</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14</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15</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16</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17</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18</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19</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20</w:t>
            </w:r>
          </w:p>
        </w:tc>
      </w:tr>
      <w:tr w:rsidR="00C37608">
        <w:trPr>
          <w:cantSplit/>
          <w:trHeight w:val="329"/>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hint="eastAsia"/>
                <w:szCs w:val="21"/>
              </w:rPr>
              <w:t>修正系数</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0.5202</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0.5564</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0.5911</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0.6243</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0.6561</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0.6865</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0.7157</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0.7437</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0.7704</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0.7961</w:t>
            </w:r>
          </w:p>
        </w:tc>
      </w:tr>
      <w:tr w:rsidR="00C37608">
        <w:trPr>
          <w:cantSplit/>
          <w:trHeight w:val="329"/>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hint="eastAsia"/>
                <w:szCs w:val="21"/>
              </w:rPr>
              <w:t>使用年限</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21</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22</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23</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24</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25</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26</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27</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28</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29</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30</w:t>
            </w:r>
          </w:p>
        </w:tc>
      </w:tr>
      <w:tr w:rsidR="00C37608">
        <w:trPr>
          <w:cantSplit/>
          <w:trHeight w:val="329"/>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hint="eastAsia"/>
                <w:szCs w:val="21"/>
              </w:rPr>
              <w:t>修正系数</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0.8207</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0.8442</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0.8667</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0.8883</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0.9090</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0.9288</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0.9478</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0.9659</w:t>
            </w:r>
          </w:p>
        </w:tc>
        <w:tc>
          <w:tcPr>
            <w:tcW w:w="851"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0.9833</w:t>
            </w:r>
          </w:p>
        </w:tc>
        <w:tc>
          <w:tcPr>
            <w:tcW w:w="850" w:type="dxa"/>
            <w:tcBorders>
              <w:top w:val="nil"/>
              <w:left w:val="nil"/>
              <w:bottom w:val="single" w:sz="4" w:space="0" w:color="auto"/>
              <w:right w:val="single" w:sz="4" w:space="0" w:color="auto"/>
            </w:tcBorders>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1.0000</w:t>
            </w:r>
          </w:p>
        </w:tc>
      </w:tr>
    </w:tbl>
    <w:p w:rsidR="00C37608" w:rsidRDefault="007A737F">
      <w:pPr>
        <w:adjustRightInd w:val="0"/>
        <w:snapToGrid w:val="0"/>
        <w:ind w:firstLineChars="200" w:firstLine="420"/>
        <w:rPr>
          <w:rFonts w:eastAsia="仿宋_GB2312"/>
        </w:rPr>
      </w:pPr>
      <w:r>
        <w:rPr>
          <w:rFonts w:eastAsia="仿宋_GB2312" w:hint="eastAsia"/>
          <w:szCs w:val="21"/>
        </w:rPr>
        <w:t>注：</w:t>
      </w:r>
      <w:r>
        <w:rPr>
          <w:rFonts w:eastAsia="仿宋_GB2312" w:cs="宋体" w:hint="eastAsia"/>
          <w:szCs w:val="21"/>
        </w:rPr>
        <w:t>①</w:t>
      </w:r>
      <w:r>
        <w:rPr>
          <w:rFonts w:eastAsia="仿宋_GB2312" w:hint="eastAsia"/>
          <w:szCs w:val="21"/>
        </w:rPr>
        <w:t>在进行宗地评估时可根据公式</w:t>
      </w:r>
      <w:r>
        <w:rPr>
          <w:rFonts w:eastAsia="仿宋_GB2312"/>
          <w:i/>
          <w:szCs w:val="21"/>
        </w:rPr>
        <w:t>K</w:t>
      </w:r>
      <w:r>
        <w:rPr>
          <w:rFonts w:eastAsia="仿宋_GB2312"/>
          <w:i/>
          <w:szCs w:val="21"/>
          <w:vertAlign w:val="subscript"/>
        </w:rPr>
        <w:t>y</w:t>
      </w:r>
      <w:r>
        <w:rPr>
          <w:rFonts w:eastAsia="仿宋_GB2312"/>
          <w:i/>
          <w:szCs w:val="21"/>
        </w:rPr>
        <w:t>=[1</w:t>
      </w:r>
      <w:r>
        <w:rPr>
          <w:rFonts w:eastAsia="仿宋_GB2312" w:hint="eastAsia"/>
          <w:i/>
          <w:szCs w:val="21"/>
        </w:rPr>
        <w:t>－（</w:t>
      </w:r>
      <w:r>
        <w:rPr>
          <w:rFonts w:eastAsia="仿宋_GB2312"/>
          <w:i/>
          <w:szCs w:val="21"/>
        </w:rPr>
        <w:t>1÷</w:t>
      </w:r>
      <w:r>
        <w:rPr>
          <w:rFonts w:eastAsia="仿宋_GB2312" w:hint="eastAsia"/>
          <w:i/>
          <w:szCs w:val="21"/>
        </w:rPr>
        <w:t>（</w:t>
      </w:r>
      <w:r>
        <w:rPr>
          <w:rFonts w:eastAsia="仿宋_GB2312"/>
          <w:i/>
          <w:szCs w:val="21"/>
        </w:rPr>
        <w:t>1+ r</w:t>
      </w:r>
      <w:r>
        <w:rPr>
          <w:rFonts w:eastAsia="仿宋_GB2312" w:hint="eastAsia"/>
          <w:i/>
          <w:szCs w:val="21"/>
        </w:rPr>
        <w:t>）</w:t>
      </w:r>
      <w:r>
        <w:rPr>
          <w:rFonts w:eastAsia="仿宋_GB2312"/>
          <w:i/>
          <w:szCs w:val="21"/>
          <w:vertAlign w:val="superscript"/>
        </w:rPr>
        <w:t>ml</w:t>
      </w:r>
      <w:r>
        <w:rPr>
          <w:rFonts w:eastAsia="仿宋_GB2312" w:hint="eastAsia"/>
          <w:i/>
          <w:szCs w:val="21"/>
        </w:rPr>
        <w:t>）</w:t>
      </w:r>
      <w:r>
        <w:rPr>
          <w:rFonts w:eastAsia="仿宋_GB2312"/>
          <w:i/>
          <w:szCs w:val="21"/>
        </w:rPr>
        <w:t>]÷[1</w:t>
      </w:r>
      <w:r>
        <w:rPr>
          <w:rFonts w:eastAsia="仿宋_GB2312" w:hint="eastAsia"/>
          <w:i/>
          <w:szCs w:val="21"/>
        </w:rPr>
        <w:t>－</w:t>
      </w:r>
      <w:r>
        <w:rPr>
          <w:rFonts w:eastAsia="仿宋_GB2312"/>
          <w:i/>
          <w:szCs w:val="21"/>
        </w:rPr>
        <w:t>[1÷</w:t>
      </w:r>
      <w:r>
        <w:rPr>
          <w:rFonts w:eastAsia="仿宋_GB2312" w:hint="eastAsia"/>
          <w:i/>
          <w:szCs w:val="21"/>
        </w:rPr>
        <w:t>（</w:t>
      </w:r>
      <w:r>
        <w:rPr>
          <w:rFonts w:eastAsia="仿宋_GB2312"/>
          <w:i/>
          <w:szCs w:val="21"/>
        </w:rPr>
        <w:t>1+ r</w:t>
      </w:r>
      <w:r>
        <w:rPr>
          <w:rFonts w:eastAsia="仿宋_GB2312" w:hint="eastAsia"/>
          <w:i/>
          <w:szCs w:val="21"/>
        </w:rPr>
        <w:t>）</w:t>
      </w:r>
      <w:r>
        <w:rPr>
          <w:rFonts w:eastAsia="仿宋_GB2312"/>
          <w:i/>
          <w:szCs w:val="21"/>
          <w:vertAlign w:val="superscript"/>
        </w:rPr>
        <w:t>m</w:t>
      </w:r>
      <w:r>
        <w:rPr>
          <w:rFonts w:eastAsia="仿宋_GB2312"/>
          <w:i/>
          <w:szCs w:val="21"/>
        </w:rPr>
        <w:t>]</w:t>
      </w:r>
      <w:r>
        <w:rPr>
          <w:rFonts w:eastAsia="仿宋_GB2312" w:hint="eastAsia"/>
          <w:szCs w:val="21"/>
        </w:rPr>
        <w:t>直接计算；</w:t>
      </w:r>
      <w:r>
        <w:rPr>
          <w:rFonts w:eastAsia="仿宋_GB2312" w:cs="宋体" w:hint="eastAsia"/>
          <w:szCs w:val="21"/>
        </w:rPr>
        <w:t>②</w:t>
      </w:r>
      <w:r>
        <w:rPr>
          <w:rFonts w:eastAsia="仿宋_GB2312" w:hint="eastAsia"/>
          <w:szCs w:val="21"/>
        </w:rPr>
        <w:t>表中为园地还原利率取</w:t>
      </w:r>
      <w:r>
        <w:rPr>
          <w:rFonts w:eastAsia="仿宋_GB2312"/>
          <w:szCs w:val="21"/>
        </w:rPr>
        <w:t>4.4</w:t>
      </w:r>
      <w:r>
        <w:rPr>
          <w:rFonts w:eastAsia="仿宋_GB2312" w:hint="eastAsia"/>
          <w:szCs w:val="21"/>
        </w:rPr>
        <w:t>％条件下的年期修正系数。</w:t>
      </w:r>
    </w:p>
    <w:p w:rsidR="00C37608" w:rsidRDefault="007A737F" w:rsidP="00611756">
      <w:pPr>
        <w:pStyle w:val="21"/>
        <w:keepNext w:val="0"/>
        <w:keepLines w:val="0"/>
        <w:adjustRightInd w:val="0"/>
        <w:snapToGrid w:val="0"/>
        <w:spacing w:beforeLines="50" w:after="0" w:line="360" w:lineRule="auto"/>
        <w:ind w:firstLineChars="200" w:firstLine="643"/>
      </w:pPr>
      <w:bookmarkStart w:id="28" w:name="_Toc54814562"/>
      <w:bookmarkStart w:id="29" w:name="_Toc501510292"/>
      <w:bookmarkStart w:id="30" w:name="_Toc503165718"/>
      <w:r>
        <w:br w:type="page"/>
      </w:r>
      <w:r>
        <w:rPr>
          <w:rFonts w:hint="eastAsia"/>
        </w:rPr>
        <w:lastRenderedPageBreak/>
        <w:t>（四）</w:t>
      </w:r>
      <w:r>
        <w:t>林地基准地价修正体系</w:t>
      </w:r>
      <w:bookmarkEnd w:id="28"/>
      <w:bookmarkEnd w:id="29"/>
      <w:bookmarkEnd w:id="30"/>
    </w:p>
    <w:p w:rsidR="00C37608" w:rsidRDefault="007A737F">
      <w:pPr>
        <w:pStyle w:val="31"/>
      </w:pPr>
      <w:bookmarkStart w:id="31" w:name="_Toc54814563"/>
      <w:bookmarkStart w:id="32" w:name="_Toc52162812"/>
      <w:r>
        <w:t>1</w:t>
      </w:r>
      <w:r>
        <w:rPr>
          <w:rFonts w:hint="eastAsia"/>
        </w:rPr>
        <w:t>、</w:t>
      </w:r>
      <w:r>
        <w:t>地价影响因素修正</w:t>
      </w:r>
      <w:bookmarkEnd w:id="31"/>
      <w:bookmarkEnd w:id="32"/>
    </w:p>
    <w:p w:rsidR="00C37608" w:rsidRDefault="007A737F">
      <w:pPr>
        <w:adjustRightInd w:val="0"/>
        <w:snapToGrid w:val="0"/>
        <w:jc w:val="center"/>
        <w:rPr>
          <w:rFonts w:eastAsia="仿宋_GB2312"/>
          <w:b/>
          <w:color w:val="000000"/>
          <w:sz w:val="24"/>
        </w:rPr>
      </w:pPr>
      <w:r>
        <w:rPr>
          <w:rFonts w:eastAsia="仿宋_GB2312" w:hint="eastAsia"/>
          <w:b/>
          <w:color w:val="000000"/>
          <w:sz w:val="24"/>
        </w:rPr>
        <w:t>表</w:t>
      </w:r>
      <w:r>
        <w:rPr>
          <w:rFonts w:eastAsia="仿宋_GB2312"/>
          <w:b/>
          <w:color w:val="000000"/>
          <w:sz w:val="24"/>
        </w:rPr>
        <w:t xml:space="preserve">4-4-1 </w:t>
      </w:r>
      <w:r>
        <w:rPr>
          <w:rFonts w:eastAsia="仿宋_GB2312" w:hint="eastAsia"/>
          <w:b/>
          <w:color w:val="000000"/>
          <w:sz w:val="24"/>
        </w:rPr>
        <w:t>南雄市集体农用地</w:t>
      </w:r>
      <w:r>
        <w:rPr>
          <w:rFonts w:eastAsia="仿宋_GB2312"/>
          <w:b/>
          <w:color w:val="000000"/>
          <w:sz w:val="24"/>
        </w:rPr>
        <w:t>—</w:t>
      </w:r>
      <w:r>
        <w:rPr>
          <w:rFonts w:eastAsia="仿宋_GB2312" w:hint="eastAsia"/>
          <w:b/>
          <w:color w:val="000000"/>
          <w:sz w:val="24"/>
        </w:rPr>
        <w:t>一级林地修正系数说明表</w:t>
      </w:r>
    </w:p>
    <w:tbl>
      <w:tblPr>
        <w:tblW w:w="5468" w:type="pct"/>
        <w:tblInd w:w="-431" w:type="dxa"/>
        <w:tblLayout w:type="fixed"/>
        <w:tblLook w:val="04A0"/>
      </w:tblPr>
      <w:tblGrid>
        <w:gridCol w:w="715"/>
        <w:gridCol w:w="1007"/>
        <w:gridCol w:w="1369"/>
        <w:gridCol w:w="1301"/>
        <w:gridCol w:w="1238"/>
        <w:gridCol w:w="1577"/>
        <w:gridCol w:w="1573"/>
        <w:gridCol w:w="1625"/>
      </w:tblGrid>
      <w:tr w:rsidR="00C37608">
        <w:trPr>
          <w:trHeight w:val="340"/>
          <w:tblHeader/>
        </w:trPr>
        <w:tc>
          <w:tcPr>
            <w:tcW w:w="1485"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rPr>
            </w:pPr>
            <w:r>
              <w:rPr>
                <w:rFonts w:eastAsia="仿宋_GB2312" w:cs="宋体" w:hint="eastAsia"/>
                <w:b/>
                <w:bCs/>
                <w:color w:val="000000"/>
                <w:kern w:val="0"/>
              </w:rPr>
              <w:t xml:space="preserve">     </w:t>
            </w:r>
            <w:r>
              <w:rPr>
                <w:rFonts w:eastAsia="仿宋_GB2312" w:cs="宋体" w:hint="eastAsia"/>
                <w:b/>
                <w:bCs/>
                <w:color w:val="000000"/>
                <w:kern w:val="0"/>
              </w:rPr>
              <w:t>优劣度</w:t>
            </w:r>
            <w:r>
              <w:rPr>
                <w:rFonts w:eastAsia="仿宋_GB2312" w:cs="宋体" w:hint="eastAsia"/>
                <w:b/>
                <w:bCs/>
                <w:color w:val="000000"/>
                <w:kern w:val="0"/>
              </w:rPr>
              <w:br/>
            </w:r>
            <w:r>
              <w:rPr>
                <w:rFonts w:eastAsia="仿宋_GB2312" w:cs="宋体" w:hint="eastAsia"/>
                <w:b/>
                <w:bCs/>
                <w:color w:val="000000"/>
                <w:kern w:val="0"/>
              </w:rPr>
              <w:t>因素</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rPr>
            </w:pPr>
            <w:r>
              <w:rPr>
                <w:rFonts w:eastAsia="仿宋_GB2312" w:cs="宋体" w:hint="eastAsia"/>
                <w:b/>
                <w:bCs/>
                <w:color w:val="000000"/>
                <w:kern w:val="0"/>
              </w:rPr>
              <w:t>优</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rPr>
            </w:pPr>
            <w:r>
              <w:rPr>
                <w:rFonts w:eastAsia="仿宋_GB2312" w:cs="宋体" w:hint="eastAsia"/>
                <w:b/>
                <w:bCs/>
                <w:color w:val="000000"/>
                <w:kern w:val="0"/>
              </w:rPr>
              <w:t>较优</w:t>
            </w:r>
          </w:p>
        </w:tc>
        <w:tc>
          <w:tcPr>
            <w:tcW w:w="7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rPr>
            </w:pPr>
            <w:r>
              <w:rPr>
                <w:rFonts w:eastAsia="仿宋_GB2312" w:cs="宋体" w:hint="eastAsia"/>
                <w:b/>
                <w:bCs/>
                <w:color w:val="000000"/>
                <w:kern w:val="0"/>
              </w:rPr>
              <w:t>一般</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rPr>
            </w:pPr>
            <w:r>
              <w:rPr>
                <w:rFonts w:eastAsia="仿宋_GB2312" w:cs="宋体" w:hint="eastAsia"/>
                <w:b/>
                <w:bCs/>
                <w:color w:val="000000"/>
                <w:kern w:val="0"/>
              </w:rPr>
              <w:t>较劣</w:t>
            </w:r>
          </w:p>
        </w:tc>
        <w:tc>
          <w:tcPr>
            <w:tcW w:w="7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rPr>
            </w:pPr>
            <w:r>
              <w:rPr>
                <w:rFonts w:eastAsia="仿宋_GB2312" w:cs="宋体" w:hint="eastAsia"/>
                <w:b/>
                <w:bCs/>
                <w:color w:val="000000"/>
                <w:kern w:val="0"/>
              </w:rPr>
              <w:t>劣</w:t>
            </w:r>
          </w:p>
        </w:tc>
      </w:tr>
      <w:tr w:rsidR="00C37608">
        <w:trPr>
          <w:trHeight w:val="340"/>
          <w:tblHeader/>
        </w:trPr>
        <w:tc>
          <w:tcPr>
            <w:tcW w:w="1485"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b/>
                <w:bCs/>
                <w:color w:val="000000"/>
                <w:kern w:val="0"/>
              </w:rPr>
            </w:pPr>
          </w:p>
        </w:tc>
        <w:tc>
          <w:tcPr>
            <w:tcW w:w="625"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rPr>
            </w:pPr>
          </w:p>
        </w:tc>
        <w:tc>
          <w:tcPr>
            <w:tcW w:w="595"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rPr>
            </w:pPr>
          </w:p>
        </w:tc>
        <w:tc>
          <w:tcPr>
            <w:tcW w:w="758"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rPr>
            </w:pPr>
          </w:p>
        </w:tc>
        <w:tc>
          <w:tcPr>
            <w:tcW w:w="75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rPr>
            </w:pPr>
          </w:p>
        </w:tc>
        <w:tc>
          <w:tcPr>
            <w:tcW w:w="78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rPr>
            </w:pPr>
          </w:p>
        </w:tc>
      </w:tr>
      <w:tr w:rsidR="00C37608">
        <w:trPr>
          <w:trHeight w:val="340"/>
        </w:trPr>
        <w:tc>
          <w:tcPr>
            <w:tcW w:w="3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自然因素</w:t>
            </w:r>
          </w:p>
        </w:tc>
        <w:tc>
          <w:tcPr>
            <w:tcW w:w="4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土壤条件</w:t>
            </w:r>
          </w:p>
        </w:tc>
        <w:tc>
          <w:tcPr>
            <w:tcW w:w="658"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土壤类型</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kern w:val="0"/>
              </w:rPr>
            </w:pPr>
            <w:r>
              <w:rPr>
                <w:rFonts w:eastAsia="仿宋_GB2312" w:cs="宋体" w:hint="eastAsia"/>
                <w:kern w:val="0"/>
              </w:rPr>
              <w:t>黄壤</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kern w:val="0"/>
              </w:rPr>
            </w:pPr>
            <w:r>
              <w:rPr>
                <w:rFonts w:eastAsia="仿宋_GB2312" w:cs="宋体" w:hint="eastAsia"/>
                <w:kern w:val="0"/>
              </w:rPr>
              <w:t>红壤</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紫色土</w:t>
            </w:r>
          </w:p>
        </w:tc>
        <w:tc>
          <w:tcPr>
            <w:tcW w:w="756"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石灰土、石质土、潮土、水稻土</w:t>
            </w:r>
          </w:p>
        </w:tc>
      </w:tr>
      <w:tr w:rsidR="00C37608">
        <w:trPr>
          <w:trHeight w:val="340"/>
        </w:trPr>
        <w:tc>
          <w:tcPr>
            <w:tcW w:w="34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48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58"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有效土层厚度（厘米）</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hint="eastAsia"/>
                <w:color w:val="000000"/>
                <w:kern w:val="0"/>
                <w:szCs w:val="21"/>
              </w:rPr>
              <w:t>≥</w:t>
            </w:r>
            <w:r>
              <w:rPr>
                <w:rFonts w:eastAsia="仿宋_GB2312" w:cs="宋体" w:hint="eastAsia"/>
                <w:color w:val="000000"/>
                <w:kern w:val="0"/>
              </w:rPr>
              <w:t>8</w:t>
            </w:r>
            <w:r>
              <w:rPr>
                <w:rFonts w:eastAsia="仿宋_GB2312" w:cs="宋体"/>
                <w:color w:val="000000"/>
                <w:kern w:val="0"/>
              </w:rPr>
              <w:t>0</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[60,80</w:t>
            </w:r>
            <w:r>
              <w:rPr>
                <w:rFonts w:eastAsia="仿宋_GB2312" w:cs="宋体" w:hint="eastAsia"/>
                <w:color w:val="000000"/>
                <w:kern w:val="0"/>
              </w:rPr>
              <w:t>）</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[40,60)</w:t>
            </w:r>
          </w:p>
        </w:tc>
        <w:tc>
          <w:tcPr>
            <w:tcW w:w="75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[20,40)</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[0,20)</w:t>
            </w:r>
          </w:p>
        </w:tc>
      </w:tr>
      <w:tr w:rsidR="00C37608">
        <w:trPr>
          <w:trHeight w:val="340"/>
        </w:trPr>
        <w:tc>
          <w:tcPr>
            <w:tcW w:w="34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48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58"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土壤有机质含量（</w:t>
            </w:r>
            <w:r>
              <w:rPr>
                <w:rFonts w:eastAsia="仿宋_GB2312" w:cs="宋体" w:hint="eastAsia"/>
                <w:kern w:val="0"/>
              </w:rPr>
              <w:t>%</w:t>
            </w:r>
            <w:r>
              <w:rPr>
                <w:rFonts w:eastAsia="仿宋_GB2312" w:cs="宋体" w:hint="eastAsia"/>
                <w:kern w:val="0"/>
              </w:rPr>
              <w:t>）</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hint="eastAsia"/>
                <w:color w:val="000000"/>
                <w:kern w:val="0"/>
                <w:szCs w:val="21"/>
              </w:rPr>
              <w:t>≥</w:t>
            </w:r>
            <w:r>
              <w:rPr>
                <w:rFonts w:eastAsia="仿宋_GB2312" w:cs="宋体"/>
                <w:color w:val="000000"/>
                <w:kern w:val="0"/>
              </w:rPr>
              <w:t>3</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[2,3)</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[1,2)</w:t>
            </w:r>
          </w:p>
        </w:tc>
        <w:tc>
          <w:tcPr>
            <w:tcW w:w="75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[0.6,1)</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[0,0.6</w:t>
            </w:r>
            <w:r>
              <w:rPr>
                <w:rFonts w:eastAsia="仿宋_GB2312" w:cs="宋体" w:hint="eastAsia"/>
                <w:color w:val="000000"/>
                <w:kern w:val="0"/>
              </w:rPr>
              <w:t>）</w:t>
            </w:r>
          </w:p>
        </w:tc>
      </w:tr>
      <w:tr w:rsidR="00C37608">
        <w:trPr>
          <w:trHeight w:val="340"/>
        </w:trPr>
        <w:tc>
          <w:tcPr>
            <w:tcW w:w="34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48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58"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土壤酸碱度（</w:t>
            </w:r>
            <w:r>
              <w:rPr>
                <w:rFonts w:eastAsia="仿宋_GB2312" w:cs="宋体" w:hint="eastAsia"/>
                <w:kern w:val="0"/>
              </w:rPr>
              <w:t>pH</w:t>
            </w:r>
            <w:r>
              <w:rPr>
                <w:rFonts w:eastAsia="仿宋_GB2312" w:cs="宋体" w:hint="eastAsia"/>
                <w:kern w:val="0"/>
              </w:rPr>
              <w:t>值）</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6.0-7.9</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5.5-6.0</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5.0-5.5</w:t>
            </w:r>
            <w:r>
              <w:rPr>
                <w:rFonts w:eastAsia="仿宋_GB2312" w:cs="宋体" w:hint="eastAsia"/>
                <w:color w:val="000000"/>
                <w:kern w:val="0"/>
              </w:rPr>
              <w:t>，</w:t>
            </w:r>
            <w:r>
              <w:rPr>
                <w:rFonts w:eastAsia="仿宋_GB2312" w:cs="宋体" w:hint="eastAsia"/>
                <w:color w:val="000000"/>
                <w:kern w:val="0"/>
              </w:rPr>
              <w:t>7.9-8.5</w:t>
            </w:r>
          </w:p>
        </w:tc>
        <w:tc>
          <w:tcPr>
            <w:tcW w:w="75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4.5-5.0</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w:t>
            </w:r>
            <w:r>
              <w:rPr>
                <w:rFonts w:eastAsia="仿宋_GB2312" w:cs="宋体" w:hint="eastAsia"/>
                <w:color w:val="000000"/>
                <w:kern w:val="0"/>
              </w:rPr>
              <w:t>4.5</w:t>
            </w:r>
            <w:r>
              <w:rPr>
                <w:rFonts w:eastAsia="仿宋_GB2312" w:cs="宋体" w:hint="eastAsia"/>
                <w:color w:val="000000"/>
                <w:kern w:val="0"/>
              </w:rPr>
              <w:t>，＞</w:t>
            </w:r>
            <w:r>
              <w:rPr>
                <w:rFonts w:eastAsia="仿宋_GB2312" w:cs="宋体" w:hint="eastAsia"/>
                <w:color w:val="000000"/>
                <w:kern w:val="0"/>
              </w:rPr>
              <w:t>8.5</w:t>
            </w:r>
          </w:p>
        </w:tc>
      </w:tr>
      <w:tr w:rsidR="00C37608">
        <w:trPr>
          <w:trHeight w:val="340"/>
        </w:trPr>
        <w:tc>
          <w:tcPr>
            <w:tcW w:w="34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48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58"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腐殖质厚度（厘米）</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hint="eastAsia"/>
                <w:color w:val="000000"/>
                <w:kern w:val="0"/>
                <w:szCs w:val="21"/>
              </w:rPr>
              <w:t>≥</w:t>
            </w:r>
            <w:r>
              <w:rPr>
                <w:rFonts w:eastAsia="仿宋_GB2312" w:cs="宋体"/>
                <w:color w:val="000000"/>
                <w:kern w:val="0"/>
              </w:rPr>
              <w:t>20</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[15,20)</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[15,10)</w:t>
            </w:r>
          </w:p>
        </w:tc>
        <w:tc>
          <w:tcPr>
            <w:tcW w:w="75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[5,10)</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[0,5)</w:t>
            </w:r>
          </w:p>
        </w:tc>
      </w:tr>
      <w:tr w:rsidR="00C37608">
        <w:trPr>
          <w:trHeight w:val="340"/>
        </w:trPr>
        <w:tc>
          <w:tcPr>
            <w:tcW w:w="34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48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58"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土壤质地</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砂壤、轻壤</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中壤</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重壤</w:t>
            </w:r>
          </w:p>
        </w:tc>
        <w:tc>
          <w:tcPr>
            <w:tcW w:w="75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粘土</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砾石土、砂土</w:t>
            </w:r>
          </w:p>
        </w:tc>
      </w:tr>
      <w:tr w:rsidR="00C37608">
        <w:trPr>
          <w:trHeight w:val="340"/>
        </w:trPr>
        <w:tc>
          <w:tcPr>
            <w:tcW w:w="34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4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地形地貌</w:t>
            </w:r>
          </w:p>
        </w:tc>
        <w:tc>
          <w:tcPr>
            <w:tcW w:w="6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地形坡度（°）</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[0,5)</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[5,15)</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[15,35)</w:t>
            </w:r>
          </w:p>
        </w:tc>
        <w:tc>
          <w:tcPr>
            <w:tcW w:w="75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[35,45)</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[35, 90]</w:t>
            </w:r>
          </w:p>
        </w:tc>
      </w:tr>
      <w:tr w:rsidR="00C37608">
        <w:trPr>
          <w:trHeight w:val="340"/>
        </w:trPr>
        <w:tc>
          <w:tcPr>
            <w:tcW w:w="34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48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58"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坡向</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南坡</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东南坡、</w:t>
            </w:r>
            <w:r>
              <w:rPr>
                <w:rFonts w:eastAsia="仿宋_GB2312" w:cs="宋体" w:hint="eastAsia"/>
                <w:color w:val="000000"/>
                <w:kern w:val="0"/>
              </w:rPr>
              <w:br/>
            </w:r>
            <w:r>
              <w:rPr>
                <w:rFonts w:eastAsia="仿宋_GB2312" w:cs="宋体" w:hint="eastAsia"/>
                <w:color w:val="000000"/>
                <w:kern w:val="0"/>
              </w:rPr>
              <w:t>西南坡</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东坡、西坡</w:t>
            </w:r>
          </w:p>
        </w:tc>
        <w:tc>
          <w:tcPr>
            <w:tcW w:w="75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东北、西北</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北坡</w:t>
            </w:r>
          </w:p>
        </w:tc>
      </w:tr>
      <w:tr w:rsidR="00C37608">
        <w:trPr>
          <w:trHeight w:val="340"/>
        </w:trPr>
        <w:tc>
          <w:tcPr>
            <w:tcW w:w="34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48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58"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坡位</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下坡</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中坡</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上坡</w:t>
            </w:r>
          </w:p>
        </w:tc>
        <w:tc>
          <w:tcPr>
            <w:tcW w:w="75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山脊</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背坡</w:t>
            </w:r>
          </w:p>
        </w:tc>
      </w:tr>
      <w:tr w:rsidR="00C37608">
        <w:trPr>
          <w:trHeight w:val="340"/>
        </w:trPr>
        <w:tc>
          <w:tcPr>
            <w:tcW w:w="34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4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局部气候差异</w:t>
            </w:r>
          </w:p>
        </w:tc>
        <w:tc>
          <w:tcPr>
            <w:tcW w:w="6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年积温（摄氏度）</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hint="eastAsia"/>
                <w:color w:val="000000"/>
                <w:kern w:val="0"/>
                <w:szCs w:val="21"/>
              </w:rPr>
              <w:t>≥</w:t>
            </w:r>
            <w:r>
              <w:rPr>
                <w:rFonts w:eastAsia="仿宋_GB2312" w:cs="宋体"/>
                <w:color w:val="000000"/>
                <w:kern w:val="0"/>
              </w:rPr>
              <w:t>2000</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[1800,2000)</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[1600,1800)</w:t>
            </w:r>
          </w:p>
        </w:tc>
        <w:tc>
          <w:tcPr>
            <w:tcW w:w="75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[1400,1600)</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[0,1400)</w:t>
            </w:r>
          </w:p>
        </w:tc>
      </w:tr>
      <w:tr w:rsidR="00C37608">
        <w:trPr>
          <w:trHeight w:val="340"/>
        </w:trPr>
        <w:tc>
          <w:tcPr>
            <w:tcW w:w="34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48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58"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年降水量</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hint="eastAsia"/>
                <w:color w:val="000000"/>
                <w:kern w:val="0"/>
                <w:szCs w:val="21"/>
              </w:rPr>
              <w:t>≥</w:t>
            </w:r>
            <w:r>
              <w:rPr>
                <w:rFonts w:eastAsia="仿宋_GB2312" w:cs="宋体"/>
                <w:color w:val="000000"/>
                <w:kern w:val="0"/>
              </w:rPr>
              <w:t>8000</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[7500,8000)</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[7000,7500)</w:t>
            </w:r>
          </w:p>
        </w:tc>
        <w:tc>
          <w:tcPr>
            <w:tcW w:w="75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[6500,7000)</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[0,6500)</w:t>
            </w:r>
          </w:p>
        </w:tc>
      </w:tr>
      <w:tr w:rsidR="00C37608">
        <w:trPr>
          <w:trHeight w:val="340"/>
        </w:trPr>
        <w:tc>
          <w:tcPr>
            <w:tcW w:w="34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484"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生态环境状况因素</w:t>
            </w:r>
          </w:p>
        </w:tc>
        <w:tc>
          <w:tcPr>
            <w:tcW w:w="658"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水土流失状况</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无</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轻度</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中度</w:t>
            </w:r>
          </w:p>
        </w:tc>
        <w:tc>
          <w:tcPr>
            <w:tcW w:w="75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严重</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重度</w:t>
            </w:r>
          </w:p>
        </w:tc>
      </w:tr>
      <w:tr w:rsidR="00C37608">
        <w:trPr>
          <w:trHeight w:val="340"/>
        </w:trPr>
        <w:tc>
          <w:tcPr>
            <w:tcW w:w="3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社会经济因素</w:t>
            </w:r>
          </w:p>
        </w:tc>
        <w:tc>
          <w:tcPr>
            <w:tcW w:w="4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土地利用状况</w:t>
            </w:r>
          </w:p>
        </w:tc>
        <w:tc>
          <w:tcPr>
            <w:tcW w:w="658"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经营水平</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好</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中</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一般</w:t>
            </w:r>
          </w:p>
        </w:tc>
        <w:tc>
          <w:tcPr>
            <w:tcW w:w="75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差</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很差</w:t>
            </w:r>
          </w:p>
        </w:tc>
      </w:tr>
      <w:tr w:rsidR="00C37608">
        <w:trPr>
          <w:trHeight w:val="340"/>
        </w:trPr>
        <w:tc>
          <w:tcPr>
            <w:tcW w:w="34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48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58"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生态限制因素</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商品林，无生态限制</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商品林，有一定生态限制</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商品林兼部分生态保护功能</w:t>
            </w:r>
          </w:p>
        </w:tc>
        <w:tc>
          <w:tcPr>
            <w:tcW w:w="75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公益林生态保护</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生态公益林，封山育林</w:t>
            </w:r>
          </w:p>
        </w:tc>
      </w:tr>
      <w:tr w:rsidR="00C37608">
        <w:trPr>
          <w:trHeight w:val="340"/>
        </w:trPr>
        <w:tc>
          <w:tcPr>
            <w:tcW w:w="34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4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经营便利条件</w:t>
            </w:r>
          </w:p>
        </w:tc>
        <w:tc>
          <w:tcPr>
            <w:tcW w:w="658"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集材距离</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kern w:val="0"/>
              </w:rPr>
            </w:pPr>
            <w:r>
              <w:rPr>
                <w:rFonts w:eastAsia="仿宋_GB2312" w:cs="宋体"/>
                <w:kern w:val="0"/>
              </w:rPr>
              <w:t>距木材交易、收购市场或中转市场距离近，运输便利</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kern w:val="0"/>
              </w:rPr>
            </w:pPr>
            <w:r>
              <w:rPr>
                <w:rFonts w:eastAsia="仿宋_GB2312" w:cs="宋体"/>
                <w:kern w:val="0"/>
              </w:rPr>
              <w:t>距木材交易、收购市场或中转市场距离较近，运输较便利</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kern w:val="0"/>
              </w:rPr>
            </w:pPr>
            <w:r>
              <w:rPr>
                <w:rFonts w:eastAsia="仿宋_GB2312" w:cs="宋体"/>
                <w:kern w:val="0"/>
              </w:rPr>
              <w:t>距木材交易、收购市场或中转市场距离适中，运输较便利</w:t>
            </w:r>
          </w:p>
        </w:tc>
        <w:tc>
          <w:tcPr>
            <w:tcW w:w="75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kern w:val="0"/>
              </w:rPr>
            </w:pPr>
            <w:r>
              <w:rPr>
                <w:rFonts w:eastAsia="仿宋_GB2312" w:cs="宋体"/>
                <w:kern w:val="0"/>
              </w:rPr>
              <w:t>距木材交易、收购市场或中转市场距离较近，运输不大便利</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kern w:val="0"/>
              </w:rPr>
            </w:pPr>
            <w:r>
              <w:rPr>
                <w:rFonts w:eastAsia="仿宋_GB2312" w:cs="宋体"/>
                <w:kern w:val="0"/>
              </w:rPr>
              <w:t>距木材交易、收购市场或中转市场距离远，运输不便利</w:t>
            </w:r>
          </w:p>
        </w:tc>
      </w:tr>
      <w:tr w:rsidR="00C37608">
        <w:trPr>
          <w:trHeight w:val="340"/>
        </w:trPr>
        <w:tc>
          <w:tcPr>
            <w:tcW w:w="34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48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58"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运输距离</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距离近</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距离较近</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距离一般</w:t>
            </w:r>
          </w:p>
        </w:tc>
        <w:tc>
          <w:tcPr>
            <w:tcW w:w="75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距离较远</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距离很远</w:t>
            </w:r>
          </w:p>
        </w:tc>
      </w:tr>
      <w:tr w:rsidR="00C37608">
        <w:trPr>
          <w:trHeight w:val="340"/>
        </w:trPr>
        <w:tc>
          <w:tcPr>
            <w:tcW w:w="3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区位因素</w:t>
            </w:r>
          </w:p>
        </w:tc>
        <w:tc>
          <w:tcPr>
            <w:tcW w:w="484"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区位条件</w:t>
            </w:r>
          </w:p>
        </w:tc>
        <w:tc>
          <w:tcPr>
            <w:tcW w:w="658"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城镇影响度</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距离城镇中心近，中心城镇规模大，人口规模大，生产</w:t>
            </w:r>
            <w:r>
              <w:rPr>
                <w:rFonts w:eastAsia="仿宋_GB2312" w:cs="宋体" w:hint="eastAsia"/>
                <w:color w:val="000000"/>
                <w:kern w:val="0"/>
              </w:rPr>
              <w:lastRenderedPageBreak/>
              <w:t>水平高</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lastRenderedPageBreak/>
              <w:t>距离城镇中心较近，中心城镇规模较大，人口规模</w:t>
            </w:r>
            <w:r>
              <w:rPr>
                <w:rFonts w:eastAsia="仿宋_GB2312" w:cs="宋体" w:hint="eastAsia"/>
                <w:color w:val="000000"/>
                <w:kern w:val="0"/>
              </w:rPr>
              <w:lastRenderedPageBreak/>
              <w:t>较大，生产水平较高</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lastRenderedPageBreak/>
              <w:t>距离城镇中心一般，中心城镇规模一般，生产水平一般</w:t>
            </w:r>
          </w:p>
        </w:tc>
        <w:tc>
          <w:tcPr>
            <w:tcW w:w="75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距离城镇中心较远，中心城镇规模较小，生产水较低</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距离城镇中心远，中心城镇规模小，人口规模稀缺，生产水平极低</w:t>
            </w:r>
          </w:p>
        </w:tc>
      </w:tr>
      <w:tr w:rsidR="00C37608">
        <w:trPr>
          <w:trHeight w:val="340"/>
        </w:trPr>
        <w:tc>
          <w:tcPr>
            <w:tcW w:w="34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484"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其他条件</w:t>
            </w:r>
          </w:p>
        </w:tc>
        <w:tc>
          <w:tcPr>
            <w:tcW w:w="658"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生态及旅游价值</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旅游生态价值高</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旅游生态价值较高</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旅游生态价值一般</w:t>
            </w:r>
          </w:p>
        </w:tc>
        <w:tc>
          <w:tcPr>
            <w:tcW w:w="75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生态及旅游价值较差</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无景观及旅游价值</w:t>
            </w:r>
          </w:p>
        </w:tc>
      </w:tr>
      <w:tr w:rsidR="00C37608">
        <w:trPr>
          <w:trHeight w:val="340"/>
        </w:trPr>
        <w:tc>
          <w:tcPr>
            <w:tcW w:w="34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4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交通条件</w:t>
            </w:r>
          </w:p>
        </w:tc>
        <w:tc>
          <w:tcPr>
            <w:tcW w:w="658"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对外交通便利度</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有大型车站、高速路口，且在周边地区</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有大型车站、高速路口，距离较近</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有小型车站、高速路口，距离适中</w:t>
            </w:r>
          </w:p>
        </w:tc>
        <w:tc>
          <w:tcPr>
            <w:tcW w:w="75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有小型车站、高速路口，距离较远</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无车站、高速路口</w:t>
            </w:r>
          </w:p>
        </w:tc>
      </w:tr>
      <w:tr w:rsidR="00C37608">
        <w:trPr>
          <w:trHeight w:val="340"/>
        </w:trPr>
        <w:tc>
          <w:tcPr>
            <w:tcW w:w="34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48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58"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道路通达度</w:t>
            </w:r>
          </w:p>
        </w:tc>
        <w:tc>
          <w:tcPr>
            <w:tcW w:w="62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临交通型主干道，道路通达度高</w:t>
            </w:r>
          </w:p>
        </w:tc>
        <w:tc>
          <w:tcPr>
            <w:tcW w:w="59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临交通型次干道，道路通达度较高</w:t>
            </w:r>
          </w:p>
        </w:tc>
        <w:tc>
          <w:tcPr>
            <w:tcW w:w="75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临混合型道路，道路通达度一般</w:t>
            </w:r>
          </w:p>
        </w:tc>
        <w:tc>
          <w:tcPr>
            <w:tcW w:w="756"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临支路，道路通达度较低</w:t>
            </w:r>
          </w:p>
        </w:tc>
        <w:tc>
          <w:tcPr>
            <w:tcW w:w="7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不临路，道路通达度低</w:t>
            </w:r>
          </w:p>
        </w:tc>
      </w:tr>
    </w:tbl>
    <w:p w:rsidR="00C37608" w:rsidRDefault="007A737F">
      <w:pPr>
        <w:adjustRightInd w:val="0"/>
        <w:snapToGrid w:val="0"/>
        <w:jc w:val="center"/>
        <w:rPr>
          <w:rFonts w:eastAsia="仿宋_GB2312"/>
          <w:b/>
          <w:color w:val="000000"/>
          <w:sz w:val="24"/>
        </w:rPr>
      </w:pPr>
      <w:r>
        <w:rPr>
          <w:rFonts w:eastAsia="仿宋_GB2312"/>
          <w:b/>
          <w:color w:val="000000"/>
          <w:sz w:val="24"/>
        </w:rPr>
        <w:t>表</w:t>
      </w:r>
      <w:r>
        <w:rPr>
          <w:rFonts w:eastAsia="仿宋_GB2312"/>
          <w:b/>
          <w:color w:val="000000"/>
          <w:sz w:val="24"/>
        </w:rPr>
        <w:t xml:space="preserve">4-4-2  </w:t>
      </w:r>
      <w:r>
        <w:rPr>
          <w:rFonts w:eastAsia="仿宋_GB2312" w:hint="eastAsia"/>
          <w:b/>
          <w:color w:val="000000"/>
          <w:sz w:val="24"/>
        </w:rPr>
        <w:t>南雄市</w:t>
      </w:r>
      <w:r>
        <w:rPr>
          <w:rFonts w:eastAsia="仿宋_GB2312"/>
          <w:b/>
          <w:color w:val="000000"/>
          <w:sz w:val="24"/>
        </w:rPr>
        <w:t>集体农用地</w:t>
      </w:r>
      <w:r>
        <w:rPr>
          <w:rFonts w:eastAsia="仿宋_GB2312"/>
          <w:b/>
          <w:color w:val="000000"/>
          <w:sz w:val="24"/>
        </w:rPr>
        <w:t>—</w:t>
      </w:r>
      <w:r>
        <w:rPr>
          <w:rFonts w:eastAsia="仿宋_GB2312" w:hint="eastAsia"/>
          <w:b/>
          <w:color w:val="000000"/>
          <w:sz w:val="24"/>
        </w:rPr>
        <w:t>一级林地</w:t>
      </w:r>
      <w:r>
        <w:rPr>
          <w:rFonts w:eastAsia="仿宋_GB2312"/>
          <w:b/>
          <w:color w:val="000000"/>
          <w:sz w:val="24"/>
        </w:rPr>
        <w:t>修正系数表</w:t>
      </w:r>
    </w:p>
    <w:p w:rsidR="00C37608" w:rsidRDefault="007A737F">
      <w:pPr>
        <w:adjustRightInd w:val="0"/>
        <w:snapToGrid w:val="0"/>
        <w:jc w:val="right"/>
        <w:rPr>
          <w:rFonts w:eastAsia="仿宋_GB2312"/>
          <w:color w:val="000000"/>
          <w:sz w:val="24"/>
        </w:rPr>
      </w:pPr>
      <w:r>
        <w:rPr>
          <w:rFonts w:eastAsia="仿宋_GB2312" w:hint="eastAsia"/>
          <w:color w:val="000000"/>
          <w:sz w:val="24"/>
        </w:rPr>
        <w:t>单位</w:t>
      </w:r>
      <w:r>
        <w:rPr>
          <w:rFonts w:eastAsia="仿宋_GB2312"/>
          <w:color w:val="000000"/>
          <w:sz w:val="24"/>
        </w:rPr>
        <w:t>：</w:t>
      </w:r>
      <w:r>
        <w:rPr>
          <w:rFonts w:eastAsia="仿宋_GB2312"/>
          <w:color w:val="000000"/>
          <w:sz w:val="24"/>
        </w:rPr>
        <w:t>%</w:t>
      </w:r>
    </w:p>
    <w:tbl>
      <w:tblPr>
        <w:tblW w:w="5000" w:type="pct"/>
        <w:tblLook w:val="04A0"/>
      </w:tblPr>
      <w:tblGrid>
        <w:gridCol w:w="1516"/>
        <w:gridCol w:w="2193"/>
        <w:gridCol w:w="1758"/>
        <w:gridCol w:w="812"/>
        <w:gridCol w:w="812"/>
        <w:gridCol w:w="653"/>
        <w:gridCol w:w="885"/>
        <w:gridCol w:w="885"/>
      </w:tblGrid>
      <w:tr w:rsidR="00C37608">
        <w:trPr>
          <w:trHeight w:val="340"/>
          <w:tblHeader/>
        </w:trPr>
        <w:tc>
          <w:tcPr>
            <w:tcW w:w="2872"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优劣度</w:t>
            </w:r>
          </w:p>
          <w:p w:rsidR="00C37608" w:rsidRDefault="007A737F">
            <w:pPr>
              <w:adjustRightInd w:val="0"/>
              <w:snapToGrid w:val="0"/>
              <w:ind w:firstLineChars="500" w:firstLine="1054"/>
              <w:jc w:val="left"/>
              <w:rPr>
                <w:rFonts w:eastAsia="仿宋_GB2312"/>
                <w:b/>
                <w:bCs/>
                <w:color w:val="000000"/>
                <w:kern w:val="0"/>
                <w:szCs w:val="21"/>
              </w:rPr>
            </w:pPr>
            <w:r>
              <w:rPr>
                <w:rFonts w:eastAsia="仿宋_GB2312" w:hint="eastAsia"/>
                <w:b/>
                <w:bCs/>
                <w:color w:val="000000"/>
                <w:kern w:val="0"/>
                <w:szCs w:val="21"/>
              </w:rPr>
              <w:t>因素</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优</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较优</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一般</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较劣</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劣</w:t>
            </w:r>
          </w:p>
        </w:tc>
      </w:tr>
      <w:tr w:rsidR="00C37608">
        <w:trPr>
          <w:trHeight w:val="340"/>
          <w:tblHeader/>
        </w:trPr>
        <w:tc>
          <w:tcPr>
            <w:tcW w:w="2872"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b/>
                <w:bCs/>
                <w:color w:val="000000"/>
                <w:kern w:val="0"/>
                <w:szCs w:val="21"/>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34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465"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465"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r>
      <w:tr w:rsidR="00C37608">
        <w:trPr>
          <w:trHeight w:val="340"/>
        </w:trPr>
        <w:tc>
          <w:tcPr>
            <w:tcW w:w="7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自然因素</w:t>
            </w:r>
            <w:r>
              <w:rPr>
                <w:rFonts w:eastAsia="仿宋_GB2312" w:cs="宋体" w:hint="eastAsia"/>
                <w:kern w:val="0"/>
              </w:rPr>
              <w:br/>
            </w:r>
            <w:r>
              <w:rPr>
                <w:rFonts w:eastAsia="仿宋_GB2312" w:cs="宋体" w:hint="eastAsia"/>
                <w:kern w:val="0"/>
              </w:rPr>
              <w:t>（立地质量）</w:t>
            </w:r>
          </w:p>
        </w:tc>
        <w:tc>
          <w:tcPr>
            <w:tcW w:w="115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地形地貌</w:t>
            </w: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地形坡度</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0.1885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0.0942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-0.0</w:t>
            </w:r>
            <w:r>
              <w:rPr>
                <w:rFonts w:eastAsia="仿宋_GB2312" w:cs="宋体"/>
                <w:color w:val="000000"/>
                <w:kern w:val="0"/>
                <w:szCs w:val="21"/>
              </w:rPr>
              <w:t>744</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-0.1488 </w:t>
            </w:r>
          </w:p>
        </w:tc>
      </w:tr>
      <w:tr w:rsidR="00C37608">
        <w:trPr>
          <w:trHeight w:val="340"/>
        </w:trPr>
        <w:tc>
          <w:tcPr>
            <w:tcW w:w="79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15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坡向</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0.1452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0.0726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-0.0573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-0.1146 </w:t>
            </w:r>
          </w:p>
        </w:tc>
      </w:tr>
      <w:tr w:rsidR="00C37608">
        <w:trPr>
          <w:trHeight w:val="340"/>
        </w:trPr>
        <w:tc>
          <w:tcPr>
            <w:tcW w:w="79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15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坡位</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0.1554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0.0777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-0.0614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-0.1227 </w:t>
            </w:r>
          </w:p>
        </w:tc>
      </w:tr>
      <w:tr w:rsidR="00C37608">
        <w:trPr>
          <w:trHeight w:val="340"/>
        </w:trPr>
        <w:tc>
          <w:tcPr>
            <w:tcW w:w="79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152" w:type="pct"/>
            <w:vMerge w:val="restart"/>
            <w:tcBorders>
              <w:top w:val="single" w:sz="4" w:space="0" w:color="auto"/>
              <w:left w:val="single" w:sz="4" w:space="0" w:color="auto"/>
              <w:right w:val="single" w:sz="4" w:space="0" w:color="auto"/>
            </w:tcBorders>
            <w:vAlign w:val="center"/>
          </w:tcPr>
          <w:p w:rsidR="00C37608" w:rsidRDefault="007A737F">
            <w:pPr>
              <w:adjustRightInd w:val="0"/>
              <w:snapToGrid w:val="0"/>
              <w:jc w:val="center"/>
              <w:rPr>
                <w:rFonts w:eastAsia="仿宋_GB2312" w:cs="宋体"/>
                <w:kern w:val="0"/>
              </w:rPr>
            </w:pPr>
            <w:r>
              <w:rPr>
                <w:rFonts w:eastAsia="仿宋_GB2312" w:cs="宋体" w:hint="eastAsia"/>
                <w:kern w:val="0"/>
              </w:rPr>
              <w:t>土壤条件</w:t>
            </w: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土壤类型</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0.1117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0.0559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-0.0441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-0.0882 </w:t>
            </w:r>
          </w:p>
        </w:tc>
      </w:tr>
      <w:tr w:rsidR="00C37608">
        <w:trPr>
          <w:trHeight w:val="340"/>
        </w:trPr>
        <w:tc>
          <w:tcPr>
            <w:tcW w:w="79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152" w:type="pct"/>
            <w:vMerge/>
            <w:tcBorders>
              <w:left w:val="single" w:sz="4" w:space="0" w:color="auto"/>
              <w:right w:val="single" w:sz="4" w:space="0" w:color="auto"/>
            </w:tcBorders>
            <w:vAlign w:val="center"/>
          </w:tcPr>
          <w:p w:rsidR="00C37608" w:rsidRDefault="00C37608">
            <w:pPr>
              <w:adjustRightInd w:val="0"/>
              <w:snapToGrid w:val="0"/>
              <w:jc w:val="center"/>
              <w:rPr>
                <w:rFonts w:eastAsia="仿宋_GB2312" w:cs="宋体"/>
                <w:kern w:val="0"/>
              </w:rPr>
            </w:pP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有效土层厚度</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0.0927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0.0464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-0.0366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-0.0732 </w:t>
            </w:r>
          </w:p>
        </w:tc>
      </w:tr>
      <w:tr w:rsidR="00C37608">
        <w:trPr>
          <w:trHeight w:val="340"/>
        </w:trPr>
        <w:tc>
          <w:tcPr>
            <w:tcW w:w="79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152" w:type="pct"/>
            <w:vMerge/>
            <w:tcBorders>
              <w:left w:val="single" w:sz="4" w:space="0" w:color="auto"/>
              <w:right w:val="single" w:sz="4" w:space="0" w:color="auto"/>
            </w:tcBorders>
            <w:vAlign w:val="center"/>
          </w:tcPr>
          <w:p w:rsidR="00C37608" w:rsidRDefault="00C37608">
            <w:pPr>
              <w:adjustRightInd w:val="0"/>
              <w:snapToGrid w:val="0"/>
              <w:jc w:val="center"/>
              <w:rPr>
                <w:rFonts w:eastAsia="仿宋_GB2312" w:cs="宋体"/>
                <w:kern w:val="0"/>
              </w:rPr>
            </w:pP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土壤有机质含量</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0.1053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0.0526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-0.0416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-0.0831 </w:t>
            </w:r>
          </w:p>
        </w:tc>
      </w:tr>
      <w:tr w:rsidR="00C37608">
        <w:trPr>
          <w:trHeight w:val="340"/>
        </w:trPr>
        <w:tc>
          <w:tcPr>
            <w:tcW w:w="79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152" w:type="pct"/>
            <w:vMerge/>
            <w:tcBorders>
              <w:left w:val="single" w:sz="4" w:space="0" w:color="auto"/>
              <w:right w:val="single" w:sz="4" w:space="0" w:color="auto"/>
            </w:tcBorders>
            <w:shd w:val="clear" w:color="000000" w:fill="FFFFFF"/>
            <w:noWrap/>
            <w:vAlign w:val="center"/>
          </w:tcPr>
          <w:p w:rsidR="00C37608" w:rsidRDefault="00C37608">
            <w:pPr>
              <w:adjustRightInd w:val="0"/>
              <w:snapToGrid w:val="0"/>
              <w:jc w:val="center"/>
              <w:rPr>
                <w:rFonts w:eastAsia="仿宋_GB2312" w:cs="宋体"/>
                <w:kern w:val="0"/>
              </w:rPr>
            </w:pP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土壤酸碱度</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0.0650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0.0325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-0.0257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-0.0513 </w:t>
            </w:r>
          </w:p>
        </w:tc>
      </w:tr>
      <w:tr w:rsidR="00C37608">
        <w:trPr>
          <w:trHeight w:val="340"/>
        </w:trPr>
        <w:tc>
          <w:tcPr>
            <w:tcW w:w="79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152" w:type="pct"/>
            <w:vMerge/>
            <w:tcBorders>
              <w:left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腐殖质层厚度</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0.1056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0.0528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-0.0417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-0.0834 </w:t>
            </w:r>
          </w:p>
        </w:tc>
      </w:tr>
      <w:tr w:rsidR="00C37608">
        <w:trPr>
          <w:trHeight w:val="340"/>
        </w:trPr>
        <w:tc>
          <w:tcPr>
            <w:tcW w:w="79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152" w:type="pct"/>
            <w:vMerge/>
            <w:tcBorders>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土壤质地</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0.0775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0.0388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-0.0306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-0.0612 </w:t>
            </w:r>
          </w:p>
        </w:tc>
      </w:tr>
      <w:tr w:rsidR="00C37608">
        <w:trPr>
          <w:trHeight w:val="340"/>
        </w:trPr>
        <w:tc>
          <w:tcPr>
            <w:tcW w:w="79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15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局部气候差异</w:t>
            </w: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w:t>
            </w:r>
            <w:r>
              <w:rPr>
                <w:rFonts w:eastAsia="仿宋_GB2312"/>
                <w:color w:val="000000"/>
                <w:kern w:val="0"/>
                <w:szCs w:val="21"/>
              </w:rPr>
              <w:t>10</w:t>
            </w:r>
            <w:r>
              <w:rPr>
                <w:rFonts w:eastAsia="仿宋_GB2312" w:cs="宋体" w:hint="eastAsia"/>
                <w:color w:val="000000"/>
                <w:kern w:val="0"/>
                <w:szCs w:val="21"/>
              </w:rPr>
              <w:t>℃年积温</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0.2656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0.1328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-0.1049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-0.2097 </w:t>
            </w:r>
          </w:p>
        </w:tc>
      </w:tr>
      <w:tr w:rsidR="00C37608">
        <w:trPr>
          <w:trHeight w:val="340"/>
        </w:trPr>
        <w:tc>
          <w:tcPr>
            <w:tcW w:w="79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15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年降水量</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0.2117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0.1058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-0.0836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-0.1671 </w:t>
            </w:r>
          </w:p>
        </w:tc>
      </w:tr>
      <w:tr w:rsidR="00C37608">
        <w:trPr>
          <w:trHeight w:val="340"/>
        </w:trPr>
        <w:tc>
          <w:tcPr>
            <w:tcW w:w="79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152" w:type="pct"/>
            <w:tcBorders>
              <w:top w:val="single" w:sz="4" w:space="0" w:color="auto"/>
              <w:left w:val="nil"/>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生态环境状况</w:t>
            </w: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水土流失状况</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0.3846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0.1923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-0.1518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-0.3036 </w:t>
            </w:r>
          </w:p>
        </w:tc>
      </w:tr>
      <w:tr w:rsidR="00C37608">
        <w:trPr>
          <w:trHeight w:val="340"/>
        </w:trPr>
        <w:tc>
          <w:tcPr>
            <w:tcW w:w="79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社会经济因素</w:t>
            </w:r>
          </w:p>
        </w:tc>
        <w:tc>
          <w:tcPr>
            <w:tcW w:w="115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土地利用现状</w:t>
            </w: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经营水平</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0.3238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0.1619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-0.1278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-0.2556 </w:t>
            </w:r>
          </w:p>
        </w:tc>
      </w:tr>
      <w:tr w:rsidR="00C37608">
        <w:trPr>
          <w:trHeight w:val="340"/>
        </w:trPr>
        <w:tc>
          <w:tcPr>
            <w:tcW w:w="79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15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生态限制因素</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0.2227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0.1113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-0.0879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-0.1758 </w:t>
            </w:r>
          </w:p>
        </w:tc>
      </w:tr>
      <w:tr w:rsidR="00C37608">
        <w:trPr>
          <w:trHeight w:val="340"/>
        </w:trPr>
        <w:tc>
          <w:tcPr>
            <w:tcW w:w="79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15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经营便利条件</w:t>
            </w: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集材距离</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0.2797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0.1398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-0.1104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-0.2208 </w:t>
            </w:r>
          </w:p>
        </w:tc>
      </w:tr>
      <w:tr w:rsidR="00C37608">
        <w:trPr>
          <w:trHeight w:val="340"/>
        </w:trPr>
        <w:tc>
          <w:tcPr>
            <w:tcW w:w="79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15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运输距离</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0.2789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0.1395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-0.1101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-0.2202 </w:t>
            </w:r>
          </w:p>
        </w:tc>
      </w:tr>
      <w:tr w:rsidR="00C37608">
        <w:trPr>
          <w:trHeight w:val="340"/>
        </w:trPr>
        <w:tc>
          <w:tcPr>
            <w:tcW w:w="7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区位因素</w:t>
            </w:r>
          </w:p>
        </w:tc>
        <w:tc>
          <w:tcPr>
            <w:tcW w:w="1152" w:type="pct"/>
            <w:tcBorders>
              <w:top w:val="single" w:sz="4" w:space="0" w:color="auto"/>
              <w:left w:val="nil"/>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区位条件</w:t>
            </w: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城镇影响度</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0.1714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0.0857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-0.0677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-0.1353 </w:t>
            </w:r>
          </w:p>
        </w:tc>
      </w:tr>
      <w:tr w:rsidR="00C37608">
        <w:trPr>
          <w:trHeight w:val="340"/>
        </w:trPr>
        <w:tc>
          <w:tcPr>
            <w:tcW w:w="79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152" w:type="pct"/>
            <w:tcBorders>
              <w:top w:val="single" w:sz="4" w:space="0" w:color="auto"/>
              <w:left w:val="nil"/>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其他条件</w:t>
            </w: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景观及旅游价值</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0.1132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0.0566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-0.0447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-0.0894 </w:t>
            </w:r>
          </w:p>
        </w:tc>
      </w:tr>
      <w:tr w:rsidR="00C37608">
        <w:trPr>
          <w:trHeight w:val="340"/>
        </w:trPr>
        <w:tc>
          <w:tcPr>
            <w:tcW w:w="79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15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交通条件</w:t>
            </w: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道路通达度</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0.2071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0.1036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-0.0818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-0.1635 </w:t>
            </w:r>
          </w:p>
        </w:tc>
      </w:tr>
      <w:tr w:rsidR="00C37608">
        <w:trPr>
          <w:trHeight w:val="340"/>
        </w:trPr>
        <w:tc>
          <w:tcPr>
            <w:tcW w:w="796"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15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对外交通便利度</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0.2945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0.1473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-0.1163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-0.2325 </w:t>
            </w:r>
          </w:p>
        </w:tc>
      </w:tr>
    </w:tbl>
    <w:p w:rsidR="00C37608" w:rsidRDefault="00C37608">
      <w:pPr>
        <w:adjustRightInd w:val="0"/>
        <w:snapToGrid w:val="0"/>
        <w:rPr>
          <w:rFonts w:eastAsia="仿宋_GB2312"/>
          <w:color w:val="000000"/>
          <w:sz w:val="24"/>
        </w:rPr>
      </w:pPr>
    </w:p>
    <w:p w:rsidR="00C37608" w:rsidRDefault="007A737F">
      <w:pPr>
        <w:adjustRightInd w:val="0"/>
        <w:snapToGrid w:val="0"/>
        <w:jc w:val="center"/>
        <w:rPr>
          <w:rFonts w:eastAsia="仿宋_GB2312"/>
          <w:b/>
          <w:color w:val="000000"/>
          <w:sz w:val="24"/>
        </w:rPr>
      </w:pPr>
      <w:r>
        <w:rPr>
          <w:rFonts w:eastAsia="仿宋_GB2312"/>
          <w:b/>
          <w:color w:val="000000"/>
          <w:sz w:val="24"/>
        </w:rPr>
        <w:br w:type="column"/>
      </w:r>
      <w:r>
        <w:rPr>
          <w:rFonts w:eastAsia="仿宋_GB2312"/>
          <w:b/>
          <w:color w:val="000000"/>
          <w:sz w:val="24"/>
        </w:rPr>
        <w:lastRenderedPageBreak/>
        <w:t>表</w:t>
      </w:r>
      <w:r>
        <w:rPr>
          <w:rFonts w:eastAsia="仿宋_GB2312"/>
          <w:b/>
          <w:color w:val="000000"/>
          <w:sz w:val="24"/>
        </w:rPr>
        <w:t xml:space="preserve">4-4-3 </w:t>
      </w:r>
      <w:r>
        <w:rPr>
          <w:rFonts w:eastAsia="仿宋_GB2312" w:hint="eastAsia"/>
          <w:b/>
          <w:color w:val="000000"/>
          <w:sz w:val="24"/>
        </w:rPr>
        <w:t>南雄市</w:t>
      </w:r>
      <w:r>
        <w:rPr>
          <w:rFonts w:eastAsia="仿宋_GB2312"/>
          <w:b/>
          <w:color w:val="000000"/>
          <w:sz w:val="24"/>
        </w:rPr>
        <w:t>集体农用地</w:t>
      </w:r>
      <w:r>
        <w:rPr>
          <w:rFonts w:eastAsia="仿宋_GB2312"/>
          <w:b/>
          <w:color w:val="000000"/>
          <w:sz w:val="24"/>
        </w:rPr>
        <w:t>—</w:t>
      </w:r>
      <w:r>
        <w:rPr>
          <w:rFonts w:eastAsia="仿宋_GB2312" w:hint="eastAsia"/>
          <w:b/>
          <w:color w:val="000000"/>
          <w:sz w:val="24"/>
        </w:rPr>
        <w:t>二级林地</w:t>
      </w:r>
      <w:r>
        <w:rPr>
          <w:rFonts w:eastAsia="仿宋_GB2312"/>
          <w:b/>
          <w:color w:val="000000"/>
          <w:sz w:val="24"/>
        </w:rPr>
        <w:t>修正系数说明表</w:t>
      </w:r>
    </w:p>
    <w:tbl>
      <w:tblPr>
        <w:tblW w:w="5724" w:type="pct"/>
        <w:tblInd w:w="-431" w:type="dxa"/>
        <w:tblLayout w:type="fixed"/>
        <w:tblLook w:val="04A0"/>
      </w:tblPr>
      <w:tblGrid>
        <w:gridCol w:w="506"/>
        <w:gridCol w:w="1126"/>
        <w:gridCol w:w="1462"/>
        <w:gridCol w:w="1462"/>
        <w:gridCol w:w="1466"/>
        <w:gridCol w:w="1627"/>
        <w:gridCol w:w="1627"/>
        <w:gridCol w:w="1616"/>
      </w:tblGrid>
      <w:tr w:rsidR="00C37608">
        <w:trPr>
          <w:trHeight w:val="340"/>
          <w:tblHeader/>
        </w:trPr>
        <w:tc>
          <w:tcPr>
            <w:tcW w:w="1420"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 xml:space="preserve">     </w:t>
            </w:r>
            <w:r>
              <w:rPr>
                <w:rFonts w:eastAsia="仿宋_GB2312" w:cs="宋体" w:hint="eastAsia"/>
                <w:b/>
                <w:bCs/>
                <w:color w:val="000000"/>
                <w:kern w:val="0"/>
                <w:szCs w:val="21"/>
              </w:rPr>
              <w:t>优劣度</w:t>
            </w:r>
            <w:r>
              <w:rPr>
                <w:rFonts w:eastAsia="仿宋_GB2312" w:cs="宋体" w:hint="eastAsia"/>
                <w:b/>
                <w:bCs/>
                <w:color w:val="000000"/>
                <w:kern w:val="0"/>
                <w:szCs w:val="21"/>
              </w:rPr>
              <w:br/>
            </w:r>
            <w:r>
              <w:rPr>
                <w:rFonts w:eastAsia="仿宋_GB2312" w:cs="宋体" w:hint="eastAsia"/>
                <w:b/>
                <w:bCs/>
                <w:color w:val="000000"/>
                <w:kern w:val="0"/>
                <w:szCs w:val="21"/>
              </w:rPr>
              <w:t>因素</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优</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较优</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一般</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较劣</w:t>
            </w:r>
          </w:p>
        </w:tc>
        <w:tc>
          <w:tcPr>
            <w:tcW w:w="7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劣</w:t>
            </w:r>
          </w:p>
        </w:tc>
      </w:tr>
      <w:tr w:rsidR="00C37608">
        <w:trPr>
          <w:trHeight w:val="340"/>
          <w:tblHeader/>
        </w:trPr>
        <w:tc>
          <w:tcPr>
            <w:tcW w:w="1420"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b/>
                <w:bCs/>
                <w:color w:val="000000"/>
                <w:kern w:val="0"/>
                <w:szCs w:val="21"/>
              </w:rPr>
            </w:pPr>
          </w:p>
        </w:tc>
        <w:tc>
          <w:tcPr>
            <w:tcW w:w="67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67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74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74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74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r>
      <w:tr w:rsidR="00C37608">
        <w:trPr>
          <w:trHeight w:val="340"/>
        </w:trPr>
        <w:tc>
          <w:tcPr>
            <w:tcW w:w="2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自然因素</w:t>
            </w:r>
          </w:p>
        </w:tc>
        <w:tc>
          <w:tcPr>
            <w:tcW w:w="5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土壤条件</w:t>
            </w:r>
          </w:p>
        </w:tc>
        <w:tc>
          <w:tcPr>
            <w:tcW w:w="671"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土壤类型</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黄壤</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红壤</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紫色土</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石灰土、石质土、潮土、水稻土</w:t>
            </w:r>
          </w:p>
        </w:tc>
      </w:tr>
      <w:tr w:rsidR="00C37608">
        <w:trPr>
          <w:trHeight w:val="340"/>
        </w:trPr>
        <w:tc>
          <w:tcPr>
            <w:tcW w:w="2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71"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有效土层厚度（厘米）</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hint="eastAsia"/>
                <w:color w:val="000000"/>
                <w:kern w:val="0"/>
                <w:szCs w:val="21"/>
              </w:rPr>
              <w:t>≥</w:t>
            </w:r>
            <w:r>
              <w:rPr>
                <w:rFonts w:eastAsia="仿宋_GB2312" w:cs="宋体"/>
                <w:color w:val="000000"/>
                <w:kern w:val="0"/>
                <w:szCs w:val="21"/>
              </w:rPr>
              <w:t>80</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[60,80</w:t>
            </w:r>
            <w:r>
              <w:rPr>
                <w:rFonts w:eastAsia="仿宋_GB2312" w:cs="宋体" w:hint="eastAsia"/>
                <w:color w:val="000000"/>
                <w:kern w:val="0"/>
                <w:szCs w:val="21"/>
              </w:rPr>
              <w:t>）</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[40,60)</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[20,40)</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[0,20)</w:t>
            </w:r>
          </w:p>
        </w:tc>
      </w:tr>
      <w:tr w:rsidR="00C37608">
        <w:trPr>
          <w:trHeight w:val="340"/>
        </w:trPr>
        <w:tc>
          <w:tcPr>
            <w:tcW w:w="2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71"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土壤有机质含量（</w:t>
            </w:r>
            <w:r>
              <w:rPr>
                <w:rFonts w:eastAsia="仿宋_GB2312" w:cs="宋体" w:hint="eastAsia"/>
                <w:kern w:val="0"/>
                <w:szCs w:val="21"/>
              </w:rPr>
              <w:t>%</w:t>
            </w:r>
            <w:r>
              <w:rPr>
                <w:rFonts w:eastAsia="仿宋_GB2312" w:cs="宋体" w:hint="eastAsia"/>
                <w:kern w:val="0"/>
                <w:szCs w:val="21"/>
              </w:rPr>
              <w:t>）</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hint="eastAsia"/>
                <w:color w:val="000000"/>
                <w:kern w:val="0"/>
                <w:szCs w:val="21"/>
              </w:rPr>
              <w:t>≥</w:t>
            </w:r>
            <w:r>
              <w:rPr>
                <w:rFonts w:eastAsia="仿宋_GB2312" w:cs="宋体"/>
                <w:color w:val="000000"/>
                <w:kern w:val="0"/>
                <w:szCs w:val="21"/>
              </w:rPr>
              <w:t>3</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[2,3)</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[1,2)</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[0.6,1)</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[0,0.6</w:t>
            </w:r>
            <w:r>
              <w:rPr>
                <w:rFonts w:eastAsia="仿宋_GB2312" w:cs="宋体" w:hint="eastAsia"/>
                <w:color w:val="000000"/>
                <w:kern w:val="0"/>
                <w:szCs w:val="21"/>
              </w:rPr>
              <w:t>）</w:t>
            </w:r>
          </w:p>
        </w:tc>
      </w:tr>
      <w:tr w:rsidR="00C37608">
        <w:trPr>
          <w:trHeight w:val="340"/>
        </w:trPr>
        <w:tc>
          <w:tcPr>
            <w:tcW w:w="2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71"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土壤酸碱度（</w:t>
            </w:r>
            <w:r>
              <w:rPr>
                <w:rFonts w:eastAsia="仿宋_GB2312" w:cs="宋体" w:hint="eastAsia"/>
                <w:kern w:val="0"/>
                <w:szCs w:val="21"/>
              </w:rPr>
              <w:t>pH</w:t>
            </w:r>
            <w:r>
              <w:rPr>
                <w:rFonts w:eastAsia="仿宋_GB2312" w:cs="宋体" w:hint="eastAsia"/>
                <w:kern w:val="0"/>
                <w:szCs w:val="21"/>
              </w:rPr>
              <w:t>值）</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6.0-7.9</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5.5-6.0</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5.0-5.5</w:t>
            </w:r>
            <w:r>
              <w:rPr>
                <w:rFonts w:eastAsia="仿宋_GB2312" w:cs="宋体" w:hint="eastAsia"/>
                <w:color w:val="000000"/>
                <w:kern w:val="0"/>
                <w:szCs w:val="21"/>
              </w:rPr>
              <w:t>，</w:t>
            </w:r>
            <w:r>
              <w:rPr>
                <w:rFonts w:eastAsia="仿宋_GB2312" w:cs="宋体" w:hint="eastAsia"/>
                <w:color w:val="000000"/>
                <w:kern w:val="0"/>
                <w:szCs w:val="21"/>
              </w:rPr>
              <w:t>7.9-8.5</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4.5-5.0</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w:t>
            </w:r>
            <w:r>
              <w:rPr>
                <w:rFonts w:eastAsia="仿宋_GB2312" w:cs="宋体" w:hint="eastAsia"/>
                <w:color w:val="000000"/>
                <w:kern w:val="0"/>
                <w:szCs w:val="21"/>
              </w:rPr>
              <w:t>4.5</w:t>
            </w:r>
            <w:r>
              <w:rPr>
                <w:rFonts w:eastAsia="仿宋_GB2312" w:cs="宋体" w:hint="eastAsia"/>
                <w:color w:val="000000"/>
                <w:kern w:val="0"/>
                <w:szCs w:val="21"/>
              </w:rPr>
              <w:t>，＞</w:t>
            </w:r>
            <w:r>
              <w:rPr>
                <w:rFonts w:eastAsia="仿宋_GB2312" w:cs="宋体" w:hint="eastAsia"/>
                <w:color w:val="000000"/>
                <w:kern w:val="0"/>
                <w:szCs w:val="21"/>
              </w:rPr>
              <w:t>8.5</w:t>
            </w:r>
          </w:p>
        </w:tc>
      </w:tr>
      <w:tr w:rsidR="00C37608">
        <w:trPr>
          <w:trHeight w:val="340"/>
        </w:trPr>
        <w:tc>
          <w:tcPr>
            <w:tcW w:w="2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71"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腐殖质厚度（厘米）</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hint="eastAsia"/>
                <w:color w:val="000000"/>
                <w:kern w:val="0"/>
                <w:szCs w:val="21"/>
              </w:rPr>
              <w:t>≥</w:t>
            </w:r>
            <w:r>
              <w:rPr>
                <w:rFonts w:eastAsia="仿宋_GB2312" w:cs="宋体"/>
                <w:color w:val="000000"/>
                <w:kern w:val="0"/>
                <w:szCs w:val="21"/>
              </w:rPr>
              <w:t>20</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[15,20)</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[15,10)</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[5,10)</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[0,5)</w:t>
            </w:r>
          </w:p>
        </w:tc>
      </w:tr>
      <w:tr w:rsidR="00C37608">
        <w:trPr>
          <w:trHeight w:val="340"/>
        </w:trPr>
        <w:tc>
          <w:tcPr>
            <w:tcW w:w="2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71"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土壤质地</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砂壤、轻壤</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中壤</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重壤</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粘土</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砾石土、砂土</w:t>
            </w:r>
          </w:p>
        </w:tc>
      </w:tr>
      <w:tr w:rsidR="00C37608">
        <w:trPr>
          <w:trHeight w:val="340"/>
        </w:trPr>
        <w:tc>
          <w:tcPr>
            <w:tcW w:w="2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5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地形地貌</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地形坡度（°）</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[0,5)</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[5,15)</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[15,35)</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[35,45)</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[45, 90]</w:t>
            </w:r>
          </w:p>
        </w:tc>
      </w:tr>
      <w:tr w:rsidR="00C37608">
        <w:trPr>
          <w:trHeight w:val="340"/>
        </w:trPr>
        <w:tc>
          <w:tcPr>
            <w:tcW w:w="2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71"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坡向</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南坡</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东南坡、</w:t>
            </w:r>
            <w:r>
              <w:rPr>
                <w:rFonts w:eastAsia="仿宋_GB2312" w:cs="宋体" w:hint="eastAsia"/>
                <w:color w:val="000000"/>
                <w:kern w:val="0"/>
                <w:szCs w:val="21"/>
              </w:rPr>
              <w:br/>
            </w:r>
            <w:r>
              <w:rPr>
                <w:rFonts w:eastAsia="仿宋_GB2312" w:cs="宋体" w:hint="eastAsia"/>
                <w:color w:val="000000"/>
                <w:kern w:val="0"/>
                <w:szCs w:val="21"/>
              </w:rPr>
              <w:t>西南坡</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东坡、西坡</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东北、西北</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北坡</w:t>
            </w:r>
          </w:p>
        </w:tc>
      </w:tr>
      <w:tr w:rsidR="00C37608">
        <w:trPr>
          <w:trHeight w:val="340"/>
        </w:trPr>
        <w:tc>
          <w:tcPr>
            <w:tcW w:w="2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71"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坡位</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下坡</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中坡</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上坡</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山脊</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背坡</w:t>
            </w:r>
          </w:p>
        </w:tc>
      </w:tr>
      <w:tr w:rsidR="00C37608">
        <w:trPr>
          <w:trHeight w:val="340"/>
        </w:trPr>
        <w:tc>
          <w:tcPr>
            <w:tcW w:w="2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5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局部气候差异</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年积温（摄氏度）</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hint="eastAsia"/>
                <w:color w:val="000000"/>
                <w:kern w:val="0"/>
                <w:szCs w:val="21"/>
              </w:rPr>
              <w:t>≥</w:t>
            </w:r>
            <w:r>
              <w:rPr>
                <w:rFonts w:eastAsia="仿宋_GB2312" w:cs="宋体"/>
                <w:color w:val="000000"/>
                <w:kern w:val="0"/>
                <w:szCs w:val="21"/>
              </w:rPr>
              <w:t>2000</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[1800,2000)</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[1600,1800)</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[1400,1600)</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[0,1400)</w:t>
            </w:r>
          </w:p>
        </w:tc>
      </w:tr>
      <w:tr w:rsidR="00C37608">
        <w:trPr>
          <w:trHeight w:val="340"/>
        </w:trPr>
        <w:tc>
          <w:tcPr>
            <w:tcW w:w="2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71"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年降水量</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hint="eastAsia"/>
                <w:color w:val="000000"/>
                <w:kern w:val="0"/>
                <w:szCs w:val="21"/>
              </w:rPr>
              <w:t>≥</w:t>
            </w:r>
            <w:r>
              <w:rPr>
                <w:rFonts w:eastAsia="仿宋_GB2312" w:cs="宋体"/>
                <w:color w:val="000000"/>
                <w:kern w:val="0"/>
                <w:szCs w:val="21"/>
              </w:rPr>
              <w:t>8000</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[7500,8000)</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[7000,7500)</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[6500,7000)</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[0,6500)</w:t>
            </w:r>
          </w:p>
        </w:tc>
      </w:tr>
      <w:tr w:rsidR="00C37608">
        <w:trPr>
          <w:trHeight w:val="340"/>
        </w:trPr>
        <w:tc>
          <w:tcPr>
            <w:tcW w:w="2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517"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生态环境状况因素</w:t>
            </w:r>
          </w:p>
        </w:tc>
        <w:tc>
          <w:tcPr>
            <w:tcW w:w="671"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水土流失状况</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轻度</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中度</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严重</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重度</w:t>
            </w:r>
          </w:p>
        </w:tc>
      </w:tr>
      <w:tr w:rsidR="00C37608">
        <w:trPr>
          <w:trHeight w:val="340"/>
        </w:trPr>
        <w:tc>
          <w:tcPr>
            <w:tcW w:w="2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社会经济因素</w:t>
            </w:r>
          </w:p>
        </w:tc>
        <w:tc>
          <w:tcPr>
            <w:tcW w:w="5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土地利用状况</w:t>
            </w:r>
          </w:p>
        </w:tc>
        <w:tc>
          <w:tcPr>
            <w:tcW w:w="671"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经营水平</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好</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中</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一般</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差</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很差</w:t>
            </w:r>
          </w:p>
        </w:tc>
      </w:tr>
      <w:tr w:rsidR="00C37608">
        <w:trPr>
          <w:trHeight w:val="340"/>
        </w:trPr>
        <w:tc>
          <w:tcPr>
            <w:tcW w:w="2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71"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生态限制因素</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商品林，无生态限制</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商品林，有一定生态限制</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商品林兼部分生态保护功能</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公益林生态保护</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生态公益林，封山育林</w:t>
            </w:r>
          </w:p>
        </w:tc>
      </w:tr>
      <w:tr w:rsidR="00C37608">
        <w:trPr>
          <w:trHeight w:val="340"/>
        </w:trPr>
        <w:tc>
          <w:tcPr>
            <w:tcW w:w="2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5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经营便利条件</w:t>
            </w:r>
          </w:p>
        </w:tc>
        <w:tc>
          <w:tcPr>
            <w:tcW w:w="671"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rPr>
              <w:t>集材距离</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kern w:val="0"/>
              </w:rPr>
              <w:t>距木材交易、收购市场或中转市场距离近，运输便利</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kern w:val="0"/>
              </w:rPr>
              <w:t>距木材交易、收购市场或中转市场距离较近，运输较便利</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kern w:val="0"/>
              </w:rPr>
              <w:t>距木材交易、收购市场或中转市场距离适中，运输较便利</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kern w:val="0"/>
              </w:rPr>
              <w:t>距木材交易、收购市场或中转市场距离较近，运输不大便利</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kern w:val="0"/>
              </w:rPr>
              <w:t>距木材交易、收购市场或中转市场距离远，运输不便利</w:t>
            </w:r>
          </w:p>
        </w:tc>
      </w:tr>
      <w:tr w:rsidR="00C37608">
        <w:trPr>
          <w:trHeight w:val="340"/>
        </w:trPr>
        <w:tc>
          <w:tcPr>
            <w:tcW w:w="2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71"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运输距离</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距离近</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距离较近</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距离一般</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距离较远</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距离很远</w:t>
            </w:r>
          </w:p>
        </w:tc>
      </w:tr>
      <w:tr w:rsidR="00C37608">
        <w:trPr>
          <w:trHeight w:val="340"/>
        </w:trPr>
        <w:tc>
          <w:tcPr>
            <w:tcW w:w="2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区位因素</w:t>
            </w:r>
          </w:p>
        </w:tc>
        <w:tc>
          <w:tcPr>
            <w:tcW w:w="517"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区位条件</w:t>
            </w:r>
          </w:p>
        </w:tc>
        <w:tc>
          <w:tcPr>
            <w:tcW w:w="671"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城镇影响度</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距离城镇中心近，中心城镇规模大，人口规模大，生产水平高</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距离城镇中心较近，中心城镇规模较大，人口规模较大，生产水平较高</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距离城镇中心一般，中心城镇规模一般，生产水平一般</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距离城镇中心较远，中心城镇规模较小，生产水较低</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距离城镇中心远，中心城镇规模小，人口规模稀缺，生产水平极低</w:t>
            </w:r>
          </w:p>
        </w:tc>
      </w:tr>
      <w:tr w:rsidR="00C37608">
        <w:trPr>
          <w:trHeight w:val="340"/>
        </w:trPr>
        <w:tc>
          <w:tcPr>
            <w:tcW w:w="2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517"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其他条件</w:t>
            </w:r>
          </w:p>
        </w:tc>
        <w:tc>
          <w:tcPr>
            <w:tcW w:w="671"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生态及旅游价值</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旅游生态价值高</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旅游生态价值较高</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旅游生态价值一般</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生态及旅游价值较差</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无景观及旅游价值</w:t>
            </w:r>
          </w:p>
        </w:tc>
      </w:tr>
      <w:tr w:rsidR="00C37608">
        <w:trPr>
          <w:trHeight w:val="340"/>
        </w:trPr>
        <w:tc>
          <w:tcPr>
            <w:tcW w:w="2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5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szCs w:val="21"/>
              </w:rPr>
            </w:pPr>
            <w:r>
              <w:rPr>
                <w:rFonts w:eastAsia="仿宋_GB2312" w:cs="宋体" w:hint="eastAsia"/>
                <w:kern w:val="0"/>
                <w:szCs w:val="21"/>
              </w:rPr>
              <w:t>交通条件</w:t>
            </w:r>
          </w:p>
        </w:tc>
        <w:tc>
          <w:tcPr>
            <w:tcW w:w="671"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对外交通便利度</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有大型车站、高速路口，且在周边地区</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有大型车站、高速路口，距离较近</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有小型车站、高速路口，距离适中</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有小型车站、高速路口，距离较远</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无车站、高速路口</w:t>
            </w:r>
          </w:p>
        </w:tc>
      </w:tr>
      <w:tr w:rsidR="00C37608">
        <w:trPr>
          <w:trHeight w:val="340"/>
        </w:trPr>
        <w:tc>
          <w:tcPr>
            <w:tcW w:w="2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szCs w:val="21"/>
              </w:rPr>
            </w:pPr>
          </w:p>
        </w:tc>
        <w:tc>
          <w:tcPr>
            <w:tcW w:w="671"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道路通达度</w:t>
            </w:r>
          </w:p>
        </w:tc>
        <w:tc>
          <w:tcPr>
            <w:tcW w:w="67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临交通型主干道，道路通</w:t>
            </w:r>
            <w:r>
              <w:rPr>
                <w:rFonts w:eastAsia="仿宋_GB2312" w:cs="宋体" w:hint="eastAsia"/>
                <w:color w:val="000000"/>
                <w:kern w:val="0"/>
                <w:szCs w:val="21"/>
              </w:rPr>
              <w:lastRenderedPageBreak/>
              <w:t>达度高</w:t>
            </w:r>
          </w:p>
        </w:tc>
        <w:tc>
          <w:tcPr>
            <w:tcW w:w="67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lastRenderedPageBreak/>
              <w:t>临交通型次干道，道路通</w:t>
            </w:r>
            <w:r>
              <w:rPr>
                <w:rFonts w:eastAsia="仿宋_GB2312" w:cs="宋体" w:hint="eastAsia"/>
                <w:color w:val="000000"/>
                <w:kern w:val="0"/>
                <w:szCs w:val="21"/>
              </w:rPr>
              <w:lastRenderedPageBreak/>
              <w:t>达度较高</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lastRenderedPageBreak/>
              <w:t>临混合型道路，道路通达度一</w:t>
            </w:r>
            <w:r>
              <w:rPr>
                <w:rFonts w:eastAsia="仿宋_GB2312" w:cs="宋体" w:hint="eastAsia"/>
                <w:color w:val="000000"/>
                <w:kern w:val="0"/>
                <w:szCs w:val="21"/>
              </w:rPr>
              <w:lastRenderedPageBreak/>
              <w:t>般</w:t>
            </w:r>
          </w:p>
        </w:tc>
        <w:tc>
          <w:tcPr>
            <w:tcW w:w="74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lastRenderedPageBreak/>
              <w:t>临支路，道路通达度较低</w:t>
            </w:r>
          </w:p>
        </w:tc>
        <w:tc>
          <w:tcPr>
            <w:tcW w:w="74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不临路，道路通达度低</w:t>
            </w:r>
          </w:p>
        </w:tc>
      </w:tr>
    </w:tbl>
    <w:p w:rsidR="00C37608" w:rsidRDefault="007A737F">
      <w:pPr>
        <w:adjustRightInd w:val="0"/>
        <w:snapToGrid w:val="0"/>
        <w:jc w:val="center"/>
        <w:rPr>
          <w:rFonts w:eastAsia="仿宋_GB2312"/>
          <w:b/>
          <w:color w:val="000000"/>
          <w:sz w:val="24"/>
        </w:rPr>
      </w:pPr>
      <w:r>
        <w:rPr>
          <w:rFonts w:eastAsia="仿宋_GB2312"/>
          <w:b/>
          <w:color w:val="000000"/>
          <w:sz w:val="24"/>
        </w:rPr>
        <w:lastRenderedPageBreak/>
        <w:t>表</w:t>
      </w:r>
      <w:r>
        <w:rPr>
          <w:rFonts w:eastAsia="仿宋_GB2312"/>
          <w:b/>
          <w:color w:val="000000"/>
          <w:sz w:val="24"/>
        </w:rPr>
        <w:t xml:space="preserve">4-4-4  </w:t>
      </w:r>
      <w:r>
        <w:rPr>
          <w:rFonts w:eastAsia="仿宋_GB2312" w:hint="eastAsia"/>
          <w:b/>
          <w:color w:val="000000"/>
          <w:sz w:val="24"/>
        </w:rPr>
        <w:t>南雄市</w:t>
      </w:r>
      <w:r>
        <w:rPr>
          <w:rFonts w:eastAsia="仿宋_GB2312"/>
          <w:b/>
          <w:color w:val="000000"/>
          <w:sz w:val="24"/>
        </w:rPr>
        <w:t>集体农用地</w:t>
      </w:r>
      <w:r>
        <w:rPr>
          <w:rFonts w:eastAsia="仿宋_GB2312"/>
          <w:b/>
          <w:color w:val="000000"/>
          <w:sz w:val="24"/>
        </w:rPr>
        <w:t>—</w:t>
      </w:r>
      <w:r>
        <w:rPr>
          <w:rFonts w:eastAsia="仿宋_GB2312" w:hint="eastAsia"/>
          <w:b/>
          <w:color w:val="000000"/>
          <w:sz w:val="24"/>
        </w:rPr>
        <w:t>二级林地</w:t>
      </w:r>
      <w:r>
        <w:rPr>
          <w:rFonts w:eastAsia="仿宋_GB2312"/>
          <w:b/>
          <w:color w:val="000000"/>
          <w:sz w:val="24"/>
        </w:rPr>
        <w:t>修正系数表</w:t>
      </w:r>
    </w:p>
    <w:p w:rsidR="00C37608" w:rsidRDefault="007A737F">
      <w:pPr>
        <w:adjustRightInd w:val="0"/>
        <w:snapToGrid w:val="0"/>
        <w:jc w:val="right"/>
        <w:rPr>
          <w:rFonts w:eastAsia="仿宋_GB2312"/>
          <w:color w:val="000000"/>
          <w:sz w:val="24"/>
        </w:rPr>
      </w:pPr>
      <w:r>
        <w:rPr>
          <w:rFonts w:eastAsia="仿宋_GB2312" w:hint="eastAsia"/>
          <w:color w:val="000000"/>
          <w:sz w:val="24"/>
        </w:rPr>
        <w:t>单位</w:t>
      </w:r>
      <w:r>
        <w:rPr>
          <w:rFonts w:eastAsia="仿宋_GB2312"/>
          <w:color w:val="000000"/>
          <w:sz w:val="24"/>
        </w:rPr>
        <w:t>：</w:t>
      </w:r>
      <w:r>
        <w:rPr>
          <w:rFonts w:eastAsia="仿宋_GB2312"/>
          <w:color w:val="000000"/>
          <w:sz w:val="24"/>
        </w:rPr>
        <w:t>%</w:t>
      </w:r>
    </w:p>
    <w:tbl>
      <w:tblPr>
        <w:tblW w:w="5000" w:type="pct"/>
        <w:tblLook w:val="04A0"/>
      </w:tblPr>
      <w:tblGrid>
        <w:gridCol w:w="1510"/>
        <w:gridCol w:w="1943"/>
        <w:gridCol w:w="1728"/>
        <w:gridCol w:w="951"/>
        <w:gridCol w:w="877"/>
        <w:gridCol w:w="653"/>
        <w:gridCol w:w="885"/>
        <w:gridCol w:w="967"/>
      </w:tblGrid>
      <w:tr w:rsidR="00C37608">
        <w:trPr>
          <w:trHeight w:val="340"/>
          <w:tblHeader/>
        </w:trPr>
        <w:tc>
          <w:tcPr>
            <w:tcW w:w="2723"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优劣度</w:t>
            </w:r>
          </w:p>
          <w:p w:rsidR="00C37608" w:rsidRDefault="007A737F">
            <w:pPr>
              <w:adjustRightInd w:val="0"/>
              <w:snapToGrid w:val="0"/>
              <w:ind w:firstLineChars="500" w:firstLine="1054"/>
              <w:jc w:val="left"/>
              <w:rPr>
                <w:rFonts w:eastAsia="仿宋_GB2312"/>
                <w:b/>
                <w:bCs/>
                <w:color w:val="000000"/>
                <w:kern w:val="0"/>
                <w:szCs w:val="21"/>
              </w:rPr>
            </w:pPr>
            <w:r>
              <w:rPr>
                <w:rFonts w:eastAsia="仿宋_GB2312" w:hint="eastAsia"/>
                <w:b/>
                <w:bCs/>
                <w:color w:val="000000"/>
                <w:kern w:val="0"/>
                <w:szCs w:val="21"/>
              </w:rPr>
              <w:t>因素</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优</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较优</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一般</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较劣</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劣</w:t>
            </w:r>
          </w:p>
        </w:tc>
      </w:tr>
      <w:tr w:rsidR="00C37608">
        <w:trPr>
          <w:trHeight w:val="340"/>
          <w:tblHeader/>
        </w:trPr>
        <w:tc>
          <w:tcPr>
            <w:tcW w:w="2723"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b/>
                <w:bCs/>
                <w:color w:val="000000"/>
                <w:kern w:val="0"/>
                <w:szCs w:val="21"/>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34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465"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508"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r>
      <w:tr w:rsidR="00C37608">
        <w:trPr>
          <w:trHeight w:val="340"/>
        </w:trPr>
        <w:tc>
          <w:tcPr>
            <w:tcW w:w="7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自然因素</w:t>
            </w:r>
            <w:r>
              <w:rPr>
                <w:rFonts w:eastAsia="仿宋_GB2312" w:cs="宋体" w:hint="eastAsia"/>
                <w:kern w:val="0"/>
              </w:rPr>
              <w:br/>
            </w:r>
            <w:r>
              <w:rPr>
                <w:rFonts w:eastAsia="仿宋_GB2312" w:cs="宋体" w:hint="eastAsia"/>
                <w:kern w:val="0"/>
              </w:rPr>
              <w:t>（立地质量）</w:t>
            </w:r>
          </w:p>
        </w:tc>
        <w:tc>
          <w:tcPr>
            <w:tcW w:w="102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地形地貌</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地形坡度</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0.1686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0.0843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-0.0</w:t>
            </w:r>
            <w:r>
              <w:rPr>
                <w:rFonts w:eastAsia="仿宋_GB2312" w:cs="宋体"/>
                <w:color w:val="000000"/>
                <w:kern w:val="0"/>
                <w:szCs w:val="21"/>
              </w:rPr>
              <w:t>694</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-0.1389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坡向</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0.1299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0.0649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-0.0535 </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-0.1070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坡位</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0.1391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0.0695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-0.0573 </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-0.1145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val="restart"/>
            <w:tcBorders>
              <w:top w:val="single" w:sz="4" w:space="0" w:color="auto"/>
              <w:left w:val="single" w:sz="4" w:space="0" w:color="auto"/>
              <w:right w:val="single" w:sz="4" w:space="0" w:color="auto"/>
            </w:tcBorders>
            <w:vAlign w:val="center"/>
          </w:tcPr>
          <w:p w:rsidR="00C37608" w:rsidRDefault="007A737F">
            <w:pPr>
              <w:adjustRightInd w:val="0"/>
              <w:snapToGrid w:val="0"/>
              <w:jc w:val="center"/>
              <w:rPr>
                <w:rFonts w:eastAsia="仿宋_GB2312" w:cs="宋体"/>
                <w:kern w:val="0"/>
              </w:rPr>
            </w:pPr>
            <w:r>
              <w:rPr>
                <w:rFonts w:eastAsia="仿宋_GB2312" w:cs="宋体" w:hint="eastAsia"/>
                <w:kern w:val="0"/>
              </w:rPr>
              <w:t>土壤条件</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土壤类型</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0.1000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0.0500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-0.0412 </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-0.0823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left w:val="single" w:sz="4" w:space="0" w:color="auto"/>
              <w:right w:val="single" w:sz="4" w:space="0" w:color="auto"/>
            </w:tcBorders>
            <w:vAlign w:val="center"/>
          </w:tcPr>
          <w:p w:rsidR="00C37608" w:rsidRDefault="00C37608">
            <w:pPr>
              <w:adjustRightInd w:val="0"/>
              <w:snapToGrid w:val="0"/>
              <w:jc w:val="center"/>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有效土层厚度</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0.0830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0.0415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-0.0342 </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-0.0683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left w:val="single" w:sz="4" w:space="0" w:color="auto"/>
              <w:right w:val="single" w:sz="4" w:space="0" w:color="auto"/>
            </w:tcBorders>
            <w:vAlign w:val="center"/>
          </w:tcPr>
          <w:p w:rsidR="00C37608" w:rsidRDefault="00C37608">
            <w:pPr>
              <w:adjustRightInd w:val="0"/>
              <w:snapToGrid w:val="0"/>
              <w:jc w:val="center"/>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土壤有机质含量</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0.0942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0.0471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-0.0388 </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-0.0776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left w:val="single" w:sz="4" w:space="0" w:color="auto"/>
              <w:right w:val="single" w:sz="4" w:space="0" w:color="auto"/>
            </w:tcBorders>
            <w:shd w:val="clear" w:color="000000" w:fill="FFFFFF"/>
            <w:noWrap/>
            <w:vAlign w:val="center"/>
          </w:tcPr>
          <w:p w:rsidR="00C37608" w:rsidRDefault="00C37608">
            <w:pPr>
              <w:adjustRightInd w:val="0"/>
              <w:snapToGrid w:val="0"/>
              <w:jc w:val="center"/>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土壤酸碱度</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0.0581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0.0291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-0.0239 </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-0.0479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left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腐殖质层厚度</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0.0945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0.0473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-0.0389 </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-0.0778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土壤质地</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0.0694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0.0347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-0.0286 </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-0.0571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局部气候差异</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w:t>
            </w:r>
            <w:r>
              <w:rPr>
                <w:rFonts w:eastAsia="仿宋_GB2312"/>
                <w:color w:val="000000"/>
                <w:kern w:val="0"/>
                <w:szCs w:val="21"/>
              </w:rPr>
              <w:t>10</w:t>
            </w:r>
            <w:r>
              <w:rPr>
                <w:rFonts w:eastAsia="仿宋_GB2312" w:cs="宋体" w:hint="eastAsia"/>
                <w:color w:val="000000"/>
                <w:kern w:val="0"/>
                <w:szCs w:val="21"/>
              </w:rPr>
              <w:t>℃年积温</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0.2377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0.1188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-0.0979 </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-0.1957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年降水量</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0.1894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0.0947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-0.0780 </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-0.1560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tcBorders>
              <w:top w:val="single" w:sz="4" w:space="0" w:color="auto"/>
              <w:left w:val="nil"/>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生态环境状况</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水土流失状况</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0.3441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0.1720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-0.1417 </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-0.2834 </w:t>
            </w:r>
          </w:p>
        </w:tc>
      </w:tr>
      <w:tr w:rsidR="00C37608">
        <w:trPr>
          <w:trHeight w:val="340"/>
        </w:trPr>
        <w:tc>
          <w:tcPr>
            <w:tcW w:w="79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社会经济因素</w:t>
            </w:r>
          </w:p>
        </w:tc>
        <w:tc>
          <w:tcPr>
            <w:tcW w:w="102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土地利用现状</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经营水平</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0.2897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0.1448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-0.1193 </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-0.2386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生态限制因素</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0.1992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0.0996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-0.0820 </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-0.1641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经营便利条件</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集材距离</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0.2502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0.1251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-0.1030 </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-0.2061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运输距离</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　</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　</w:t>
            </w:r>
          </w:p>
        </w:tc>
      </w:tr>
      <w:tr w:rsidR="00C37608">
        <w:trPr>
          <w:trHeight w:val="340"/>
        </w:trPr>
        <w:tc>
          <w:tcPr>
            <w:tcW w:w="7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区位因素</w:t>
            </w:r>
          </w:p>
        </w:tc>
        <w:tc>
          <w:tcPr>
            <w:tcW w:w="1021" w:type="pct"/>
            <w:tcBorders>
              <w:top w:val="single" w:sz="4" w:space="0" w:color="auto"/>
              <w:left w:val="nil"/>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区位条件</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城镇影响度</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0.1533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0.0767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-0.0631 </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-0.1263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tcBorders>
              <w:top w:val="single" w:sz="4" w:space="0" w:color="auto"/>
              <w:left w:val="nil"/>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其他条件</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景观及旅游价值</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0.1013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0.0507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-0.0417 </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-0.0834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交通条件</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道路通达度</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0.1853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0.0927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-0.0763 </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-0.1526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对外交通便利度</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0.2635 </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0.1318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-0.1085 </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-0.2170 </w:t>
            </w:r>
          </w:p>
        </w:tc>
      </w:tr>
    </w:tbl>
    <w:p w:rsidR="00C37608" w:rsidRDefault="00C37608">
      <w:pPr>
        <w:adjustRightInd w:val="0"/>
        <w:snapToGrid w:val="0"/>
        <w:jc w:val="center"/>
        <w:rPr>
          <w:rFonts w:eastAsia="仿宋_GB2312"/>
          <w:b/>
          <w:color w:val="000000"/>
          <w:sz w:val="24"/>
        </w:rPr>
      </w:pPr>
    </w:p>
    <w:p w:rsidR="00C37608" w:rsidRDefault="007A737F">
      <w:pPr>
        <w:adjustRightInd w:val="0"/>
        <w:snapToGrid w:val="0"/>
        <w:jc w:val="center"/>
        <w:rPr>
          <w:rFonts w:eastAsia="仿宋_GB2312"/>
          <w:b/>
          <w:color w:val="000000"/>
          <w:sz w:val="24"/>
        </w:rPr>
      </w:pPr>
      <w:r>
        <w:rPr>
          <w:rFonts w:eastAsia="仿宋_GB2312"/>
          <w:b/>
          <w:color w:val="000000"/>
          <w:sz w:val="24"/>
        </w:rPr>
        <w:t>表</w:t>
      </w:r>
      <w:r>
        <w:rPr>
          <w:rFonts w:eastAsia="仿宋_GB2312"/>
          <w:b/>
          <w:color w:val="000000"/>
          <w:sz w:val="24"/>
        </w:rPr>
        <w:t xml:space="preserve">4-4-5  </w:t>
      </w:r>
      <w:r>
        <w:rPr>
          <w:rFonts w:eastAsia="仿宋_GB2312" w:hint="eastAsia"/>
          <w:b/>
          <w:color w:val="000000"/>
          <w:sz w:val="24"/>
        </w:rPr>
        <w:t>南雄市</w:t>
      </w:r>
      <w:r>
        <w:rPr>
          <w:rFonts w:eastAsia="仿宋_GB2312"/>
          <w:b/>
          <w:color w:val="000000"/>
          <w:sz w:val="24"/>
        </w:rPr>
        <w:t>集体农用地</w:t>
      </w:r>
      <w:r>
        <w:rPr>
          <w:rFonts w:eastAsia="仿宋_GB2312"/>
          <w:b/>
          <w:color w:val="000000"/>
          <w:sz w:val="24"/>
        </w:rPr>
        <w:t>—</w:t>
      </w:r>
      <w:r>
        <w:rPr>
          <w:rFonts w:eastAsia="仿宋_GB2312" w:hint="eastAsia"/>
          <w:b/>
          <w:color w:val="000000"/>
          <w:sz w:val="24"/>
        </w:rPr>
        <w:t>三级林地</w:t>
      </w:r>
      <w:r>
        <w:rPr>
          <w:rFonts w:eastAsia="仿宋_GB2312"/>
          <w:b/>
          <w:color w:val="000000"/>
          <w:sz w:val="24"/>
        </w:rPr>
        <w:t>修正系数说明表</w:t>
      </w:r>
    </w:p>
    <w:tbl>
      <w:tblPr>
        <w:tblW w:w="5554" w:type="pct"/>
        <w:tblInd w:w="-431" w:type="dxa"/>
        <w:tblLook w:val="04A0"/>
      </w:tblPr>
      <w:tblGrid>
        <w:gridCol w:w="701"/>
        <w:gridCol w:w="928"/>
        <w:gridCol w:w="1463"/>
        <w:gridCol w:w="1463"/>
        <w:gridCol w:w="1465"/>
        <w:gridCol w:w="1484"/>
        <w:gridCol w:w="1625"/>
        <w:gridCol w:w="1439"/>
      </w:tblGrid>
      <w:tr w:rsidR="00C37608">
        <w:trPr>
          <w:trHeight w:val="340"/>
          <w:tblHeader/>
        </w:trPr>
        <w:tc>
          <w:tcPr>
            <w:tcW w:w="1463"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b/>
                <w:bCs/>
                <w:color w:val="000000"/>
                <w:kern w:val="0"/>
                <w:szCs w:val="21"/>
              </w:rPr>
              <w:t xml:space="preserve">     </w:t>
            </w:r>
            <w:r>
              <w:rPr>
                <w:rFonts w:eastAsia="仿宋_GB2312"/>
                <w:b/>
                <w:bCs/>
                <w:color w:val="000000"/>
                <w:kern w:val="0"/>
                <w:szCs w:val="21"/>
              </w:rPr>
              <w:t>优劣度</w:t>
            </w:r>
          </w:p>
          <w:p w:rsidR="00C37608" w:rsidRDefault="007A737F">
            <w:pPr>
              <w:adjustRightInd w:val="0"/>
              <w:snapToGrid w:val="0"/>
              <w:ind w:firstLineChars="300" w:firstLine="632"/>
              <w:jc w:val="left"/>
              <w:rPr>
                <w:rFonts w:eastAsia="仿宋_GB2312"/>
                <w:b/>
                <w:bCs/>
                <w:color w:val="000000"/>
                <w:kern w:val="0"/>
                <w:szCs w:val="21"/>
              </w:rPr>
            </w:pPr>
            <w:r>
              <w:rPr>
                <w:rFonts w:eastAsia="仿宋_GB2312"/>
                <w:b/>
                <w:bCs/>
                <w:color w:val="000000"/>
                <w:kern w:val="0"/>
                <w:szCs w:val="21"/>
              </w:rPr>
              <w:t>因素</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b/>
                <w:bCs/>
                <w:color w:val="000000"/>
                <w:kern w:val="0"/>
                <w:szCs w:val="21"/>
              </w:rPr>
              <w:t>优</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b/>
                <w:bCs/>
                <w:color w:val="000000"/>
                <w:kern w:val="0"/>
                <w:szCs w:val="21"/>
              </w:rPr>
              <w:t>较优</w:t>
            </w:r>
          </w:p>
        </w:tc>
        <w:tc>
          <w:tcPr>
            <w:tcW w:w="7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b/>
                <w:bCs/>
                <w:color w:val="000000"/>
                <w:kern w:val="0"/>
                <w:szCs w:val="21"/>
              </w:rPr>
              <w:t>一般</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b/>
                <w:bCs/>
                <w:color w:val="000000"/>
                <w:kern w:val="0"/>
                <w:szCs w:val="21"/>
              </w:rPr>
              <w:t>较劣</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b/>
                <w:bCs/>
                <w:color w:val="000000"/>
                <w:kern w:val="0"/>
                <w:szCs w:val="21"/>
              </w:rPr>
              <w:t>劣</w:t>
            </w:r>
          </w:p>
        </w:tc>
      </w:tr>
      <w:tr w:rsidR="00C37608">
        <w:trPr>
          <w:trHeight w:val="340"/>
          <w:tblHeader/>
        </w:trPr>
        <w:tc>
          <w:tcPr>
            <w:tcW w:w="1463"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b/>
                <w:bCs/>
                <w:color w:val="000000"/>
                <w:kern w:val="0"/>
                <w:szCs w:val="21"/>
              </w:rPr>
            </w:pPr>
          </w:p>
        </w:tc>
        <w:tc>
          <w:tcPr>
            <w:tcW w:w="69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olor w:val="000000"/>
                <w:kern w:val="0"/>
                <w:szCs w:val="21"/>
              </w:rPr>
            </w:pPr>
          </w:p>
        </w:tc>
        <w:tc>
          <w:tcPr>
            <w:tcW w:w="693"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olor w:val="000000"/>
                <w:kern w:val="0"/>
                <w:szCs w:val="21"/>
              </w:rPr>
            </w:pPr>
          </w:p>
        </w:tc>
        <w:tc>
          <w:tcPr>
            <w:tcW w:w="70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olor w:val="000000"/>
                <w:kern w:val="0"/>
                <w:szCs w:val="21"/>
              </w:rPr>
            </w:pPr>
          </w:p>
        </w:tc>
        <w:tc>
          <w:tcPr>
            <w:tcW w:w="76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olor w:val="000000"/>
                <w:kern w:val="0"/>
                <w:szCs w:val="21"/>
              </w:rPr>
            </w:pPr>
          </w:p>
        </w:tc>
        <w:tc>
          <w:tcPr>
            <w:tcW w:w="68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olor w:val="000000"/>
                <w:kern w:val="0"/>
                <w:szCs w:val="21"/>
              </w:rPr>
            </w:pPr>
          </w:p>
        </w:tc>
      </w:tr>
      <w:tr w:rsidR="00C37608">
        <w:trPr>
          <w:trHeight w:val="340"/>
        </w:trPr>
        <w:tc>
          <w:tcPr>
            <w:tcW w:w="3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自然因素</w:t>
            </w: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土壤条件</w:t>
            </w:r>
          </w:p>
        </w:tc>
        <w:tc>
          <w:tcPr>
            <w:tcW w:w="69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土壤类型</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kern w:val="0"/>
                <w:szCs w:val="21"/>
              </w:rPr>
            </w:pPr>
            <w:r>
              <w:rPr>
                <w:rFonts w:eastAsia="仿宋_GB2312"/>
                <w:kern w:val="0"/>
                <w:szCs w:val="21"/>
              </w:rPr>
              <w:t>黄壤</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kern w:val="0"/>
                <w:szCs w:val="21"/>
              </w:rPr>
            </w:pPr>
            <w:r>
              <w:rPr>
                <w:rFonts w:eastAsia="仿宋_GB2312"/>
                <w:kern w:val="0"/>
                <w:szCs w:val="21"/>
              </w:rPr>
              <w:t>红壤</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紫色土</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石灰土、石质土、潮土、水稻土</w:t>
            </w:r>
          </w:p>
        </w:tc>
      </w:tr>
      <w:tr w:rsidR="00C37608">
        <w:trPr>
          <w:trHeight w:val="340"/>
        </w:trPr>
        <w:tc>
          <w:tcPr>
            <w:tcW w:w="3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69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有效土层厚度（厘米）</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hint="eastAsia"/>
                <w:color w:val="000000"/>
                <w:kern w:val="0"/>
                <w:szCs w:val="21"/>
              </w:rPr>
              <w:t>8</w:t>
            </w:r>
            <w:r>
              <w:rPr>
                <w:rFonts w:eastAsia="仿宋_GB2312"/>
                <w:color w:val="000000"/>
                <w:kern w:val="0"/>
                <w:szCs w:val="21"/>
              </w:rPr>
              <w:t>0</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[60,80</w:t>
            </w:r>
            <w:r>
              <w:rPr>
                <w:rFonts w:eastAsia="仿宋_GB2312"/>
                <w:color w:val="000000"/>
                <w:kern w:val="0"/>
                <w:szCs w:val="21"/>
              </w:rPr>
              <w:t>）</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[40,60)</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[20,40)</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[0,20)</w:t>
            </w:r>
          </w:p>
        </w:tc>
      </w:tr>
      <w:tr w:rsidR="00C37608">
        <w:trPr>
          <w:trHeight w:val="340"/>
        </w:trPr>
        <w:tc>
          <w:tcPr>
            <w:tcW w:w="3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69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土壤有机质含量（</w:t>
            </w:r>
            <w:r>
              <w:rPr>
                <w:rFonts w:eastAsia="仿宋_GB2312"/>
                <w:kern w:val="0"/>
                <w:szCs w:val="21"/>
              </w:rPr>
              <w:t>%</w:t>
            </w:r>
            <w:r>
              <w:rPr>
                <w:rFonts w:eastAsia="仿宋_GB2312"/>
                <w:kern w:val="0"/>
                <w:szCs w:val="21"/>
              </w:rPr>
              <w:t>）</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3</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[2,3)</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[1,2)</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[0.6,1)</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[0,0.6</w:t>
            </w:r>
            <w:r>
              <w:rPr>
                <w:rFonts w:eastAsia="仿宋_GB2312"/>
                <w:color w:val="000000"/>
                <w:kern w:val="0"/>
                <w:szCs w:val="21"/>
              </w:rPr>
              <w:t>）</w:t>
            </w:r>
          </w:p>
        </w:tc>
      </w:tr>
      <w:tr w:rsidR="00C37608">
        <w:trPr>
          <w:trHeight w:val="340"/>
        </w:trPr>
        <w:tc>
          <w:tcPr>
            <w:tcW w:w="3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69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土壤酸碱度（</w:t>
            </w:r>
            <w:r>
              <w:rPr>
                <w:rFonts w:eastAsia="仿宋_GB2312"/>
                <w:kern w:val="0"/>
                <w:szCs w:val="21"/>
              </w:rPr>
              <w:t>pH</w:t>
            </w:r>
            <w:r>
              <w:rPr>
                <w:rFonts w:eastAsia="仿宋_GB2312"/>
                <w:kern w:val="0"/>
                <w:szCs w:val="21"/>
              </w:rPr>
              <w:t>值）</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6.0-7.9</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5.5-6.0</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5.0-5.5</w:t>
            </w:r>
            <w:r>
              <w:rPr>
                <w:rFonts w:eastAsia="仿宋_GB2312"/>
                <w:color w:val="000000"/>
                <w:kern w:val="0"/>
                <w:szCs w:val="21"/>
              </w:rPr>
              <w:t>，</w:t>
            </w:r>
            <w:r>
              <w:rPr>
                <w:rFonts w:eastAsia="仿宋_GB2312"/>
                <w:color w:val="000000"/>
                <w:kern w:val="0"/>
                <w:szCs w:val="21"/>
              </w:rPr>
              <w:t>7.9-8.5</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4.5-5.0</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w:t>
            </w:r>
            <w:r>
              <w:rPr>
                <w:rFonts w:eastAsia="仿宋_GB2312"/>
                <w:color w:val="000000"/>
                <w:kern w:val="0"/>
                <w:szCs w:val="21"/>
              </w:rPr>
              <w:t>4.5</w:t>
            </w:r>
            <w:r>
              <w:rPr>
                <w:rFonts w:eastAsia="仿宋_GB2312"/>
                <w:color w:val="000000"/>
                <w:kern w:val="0"/>
                <w:szCs w:val="21"/>
              </w:rPr>
              <w:t>，＞</w:t>
            </w:r>
            <w:r>
              <w:rPr>
                <w:rFonts w:eastAsia="仿宋_GB2312"/>
                <w:color w:val="000000"/>
                <w:kern w:val="0"/>
                <w:szCs w:val="21"/>
              </w:rPr>
              <w:t>8.5</w:t>
            </w:r>
          </w:p>
        </w:tc>
      </w:tr>
      <w:tr w:rsidR="00C37608">
        <w:trPr>
          <w:trHeight w:val="340"/>
        </w:trPr>
        <w:tc>
          <w:tcPr>
            <w:tcW w:w="3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69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腐殖质厚度</w:t>
            </w:r>
            <w:r>
              <w:rPr>
                <w:rFonts w:eastAsia="仿宋_GB2312"/>
                <w:kern w:val="0"/>
                <w:szCs w:val="21"/>
              </w:rPr>
              <w:lastRenderedPageBreak/>
              <w:t>（厘米）</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lastRenderedPageBreak/>
              <w:t>≥</w:t>
            </w:r>
            <w:r>
              <w:rPr>
                <w:rFonts w:eastAsia="仿宋_GB2312"/>
                <w:color w:val="000000"/>
                <w:kern w:val="0"/>
                <w:szCs w:val="21"/>
              </w:rPr>
              <w:t>20</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[15,20)</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[15,10)</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[5,10)</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[0,5)</w:t>
            </w:r>
          </w:p>
        </w:tc>
      </w:tr>
      <w:tr w:rsidR="00C37608">
        <w:trPr>
          <w:trHeight w:val="340"/>
        </w:trPr>
        <w:tc>
          <w:tcPr>
            <w:tcW w:w="3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69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土壤质地</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砂壤、轻壤</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中壤</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重壤</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粘土</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砾石土、砂土</w:t>
            </w:r>
          </w:p>
        </w:tc>
      </w:tr>
      <w:tr w:rsidR="00C37608">
        <w:trPr>
          <w:trHeight w:val="340"/>
        </w:trPr>
        <w:tc>
          <w:tcPr>
            <w:tcW w:w="3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地形地貌</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地形坡度（</w:t>
            </w:r>
            <w:r>
              <w:rPr>
                <w:rFonts w:eastAsia="仿宋_GB2312"/>
                <w:color w:val="000000"/>
                <w:kern w:val="0"/>
                <w:szCs w:val="21"/>
              </w:rPr>
              <w:t>°</w:t>
            </w:r>
            <w:r>
              <w:rPr>
                <w:rFonts w:eastAsia="仿宋_GB2312"/>
                <w:color w:val="000000"/>
                <w:kern w:val="0"/>
                <w:szCs w:val="21"/>
              </w:rPr>
              <w:t>）</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[0,5)</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[5,15)</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[15,35)</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[35,45)</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[45, 90]</w:t>
            </w:r>
          </w:p>
        </w:tc>
      </w:tr>
      <w:tr w:rsidR="00C37608">
        <w:trPr>
          <w:trHeight w:val="340"/>
        </w:trPr>
        <w:tc>
          <w:tcPr>
            <w:tcW w:w="3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69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坡向</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南坡</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东南坡、</w:t>
            </w:r>
            <w:r>
              <w:rPr>
                <w:rFonts w:eastAsia="仿宋_GB2312"/>
                <w:color w:val="000000"/>
                <w:kern w:val="0"/>
                <w:szCs w:val="21"/>
              </w:rPr>
              <w:br/>
            </w:r>
            <w:r>
              <w:rPr>
                <w:rFonts w:eastAsia="仿宋_GB2312"/>
                <w:color w:val="000000"/>
                <w:kern w:val="0"/>
                <w:szCs w:val="21"/>
              </w:rPr>
              <w:t>西南坡</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东坡、西坡</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东北、西北</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北坡</w:t>
            </w:r>
          </w:p>
        </w:tc>
      </w:tr>
      <w:tr w:rsidR="00C37608">
        <w:trPr>
          <w:trHeight w:val="340"/>
        </w:trPr>
        <w:tc>
          <w:tcPr>
            <w:tcW w:w="3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69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坡位</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下坡</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中坡</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上坡</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山脊</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背坡</w:t>
            </w:r>
          </w:p>
        </w:tc>
      </w:tr>
      <w:tr w:rsidR="00C37608">
        <w:trPr>
          <w:trHeight w:val="340"/>
        </w:trPr>
        <w:tc>
          <w:tcPr>
            <w:tcW w:w="3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局部气候差异</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年积温（摄氏度）</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2000</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[1800,2000)</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[1600,1800)</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[1400,1600)</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[0,1400)</w:t>
            </w:r>
          </w:p>
        </w:tc>
      </w:tr>
      <w:tr w:rsidR="00C37608">
        <w:trPr>
          <w:trHeight w:val="340"/>
        </w:trPr>
        <w:tc>
          <w:tcPr>
            <w:tcW w:w="3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69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年降水量</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hint="eastAsia"/>
                <w:color w:val="000000"/>
                <w:kern w:val="0"/>
                <w:szCs w:val="21"/>
              </w:rPr>
              <w:t>≥</w:t>
            </w:r>
            <w:r>
              <w:rPr>
                <w:rFonts w:eastAsia="仿宋_GB2312"/>
                <w:color w:val="000000"/>
                <w:kern w:val="0"/>
                <w:szCs w:val="21"/>
              </w:rPr>
              <w:t>8000</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[7500,8000)</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[7000,7500)</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[6500,7000)</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[0,6500)</w:t>
            </w:r>
          </w:p>
        </w:tc>
      </w:tr>
      <w:tr w:rsidR="00C37608">
        <w:trPr>
          <w:trHeight w:val="340"/>
        </w:trPr>
        <w:tc>
          <w:tcPr>
            <w:tcW w:w="3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439"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生态环境状况因素</w:t>
            </w:r>
          </w:p>
        </w:tc>
        <w:tc>
          <w:tcPr>
            <w:tcW w:w="69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水土流失状况</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无</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轻度</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中度</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严重</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重度</w:t>
            </w:r>
          </w:p>
        </w:tc>
      </w:tr>
      <w:tr w:rsidR="00C37608">
        <w:trPr>
          <w:trHeight w:val="340"/>
        </w:trPr>
        <w:tc>
          <w:tcPr>
            <w:tcW w:w="3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社会经济因素</w:t>
            </w: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土地利用状况</w:t>
            </w:r>
          </w:p>
        </w:tc>
        <w:tc>
          <w:tcPr>
            <w:tcW w:w="69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经营水平</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好</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中</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一般</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差</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很差</w:t>
            </w:r>
          </w:p>
        </w:tc>
      </w:tr>
      <w:tr w:rsidR="00C37608">
        <w:trPr>
          <w:trHeight w:val="340"/>
        </w:trPr>
        <w:tc>
          <w:tcPr>
            <w:tcW w:w="3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69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生态限制因素</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商品林，无生态限制</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商品林，有一定生态限制</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商品林兼部分生态保护功能</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公益林生态保护</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生态公益林，封山育林</w:t>
            </w:r>
          </w:p>
        </w:tc>
      </w:tr>
      <w:tr w:rsidR="00C37608">
        <w:trPr>
          <w:trHeight w:val="340"/>
        </w:trPr>
        <w:tc>
          <w:tcPr>
            <w:tcW w:w="3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经营便利条件</w:t>
            </w:r>
          </w:p>
        </w:tc>
        <w:tc>
          <w:tcPr>
            <w:tcW w:w="69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cs="宋体" w:hint="eastAsia"/>
                <w:kern w:val="0"/>
              </w:rPr>
              <w:t>集材距离</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s="宋体"/>
                <w:kern w:val="0"/>
              </w:rPr>
              <w:t>距木材交易、收购市场或中转市场距离近，运输便利</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s="宋体"/>
                <w:kern w:val="0"/>
              </w:rPr>
              <w:t>距木材交易、收购市场或中转市场距离较近，运输较便利</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s="宋体"/>
                <w:kern w:val="0"/>
              </w:rPr>
              <w:t>距木材交易、收购市场或中转市场距离适中，运输较便利</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s="宋体"/>
                <w:kern w:val="0"/>
              </w:rPr>
              <w:t>距木材交易、收购市场或中转市场距离较近，运输不大便利</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s="宋体"/>
                <w:kern w:val="0"/>
              </w:rPr>
              <w:t>距木材交易、收购市场或中转市场距离远，运输不便利</w:t>
            </w:r>
          </w:p>
        </w:tc>
      </w:tr>
      <w:tr w:rsidR="00C37608">
        <w:trPr>
          <w:trHeight w:val="340"/>
        </w:trPr>
        <w:tc>
          <w:tcPr>
            <w:tcW w:w="3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69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运输距离</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距离近</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距离较近</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距离一般</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距离较远</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距离很远</w:t>
            </w:r>
          </w:p>
        </w:tc>
      </w:tr>
      <w:tr w:rsidR="00C37608">
        <w:trPr>
          <w:trHeight w:val="340"/>
        </w:trPr>
        <w:tc>
          <w:tcPr>
            <w:tcW w:w="3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区位因素</w:t>
            </w:r>
          </w:p>
        </w:tc>
        <w:tc>
          <w:tcPr>
            <w:tcW w:w="439"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区位条件</w:t>
            </w:r>
          </w:p>
        </w:tc>
        <w:tc>
          <w:tcPr>
            <w:tcW w:w="69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城镇影响度</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距离城镇中心近，中心城镇规模大，人口规模大，生产水平高</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距离城镇中心较近，中心城镇规模较大，人口规模较大，生产水平较高</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距离城镇中心一般，中心城镇规模一般，生产水平一般</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距离城镇中心较远，中心城镇规模较小，生产水较低</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距离城镇中心远，中心城镇规模小，人口规模稀缺，生产水平极低</w:t>
            </w:r>
          </w:p>
        </w:tc>
      </w:tr>
      <w:tr w:rsidR="00C37608">
        <w:trPr>
          <w:trHeight w:val="340"/>
        </w:trPr>
        <w:tc>
          <w:tcPr>
            <w:tcW w:w="3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439"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其他条件</w:t>
            </w:r>
          </w:p>
        </w:tc>
        <w:tc>
          <w:tcPr>
            <w:tcW w:w="69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生态及旅游价值</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旅游生态价值高</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旅游生态价值较高</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旅游生态价值一般</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生态及旅游价值较差</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无景观及旅游价值</w:t>
            </w:r>
          </w:p>
        </w:tc>
      </w:tr>
      <w:tr w:rsidR="00C37608">
        <w:trPr>
          <w:trHeight w:val="340"/>
        </w:trPr>
        <w:tc>
          <w:tcPr>
            <w:tcW w:w="3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kern w:val="0"/>
                <w:szCs w:val="21"/>
              </w:rPr>
            </w:pPr>
            <w:r>
              <w:rPr>
                <w:rFonts w:eastAsia="仿宋_GB2312"/>
                <w:kern w:val="0"/>
                <w:szCs w:val="21"/>
              </w:rPr>
              <w:t>交通条件</w:t>
            </w:r>
          </w:p>
        </w:tc>
        <w:tc>
          <w:tcPr>
            <w:tcW w:w="69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对外交通便利度</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有大型车站、高速路口，且在周边地区</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有大型车站、高速路口，距离较近</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有小型车站、高速路口，距离适中</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有小型车站、高速路口，距离较远</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无车站、高速路口</w:t>
            </w:r>
          </w:p>
        </w:tc>
      </w:tr>
      <w:tr w:rsidR="00C37608">
        <w:trPr>
          <w:trHeight w:val="340"/>
        </w:trPr>
        <w:tc>
          <w:tcPr>
            <w:tcW w:w="33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kern w:val="0"/>
                <w:szCs w:val="21"/>
              </w:rPr>
            </w:pPr>
          </w:p>
        </w:tc>
        <w:tc>
          <w:tcPr>
            <w:tcW w:w="69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道路通达度</w:t>
            </w:r>
          </w:p>
        </w:tc>
        <w:tc>
          <w:tcPr>
            <w:tcW w:w="69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临交通型主干道，道路通达度高</w:t>
            </w:r>
          </w:p>
        </w:tc>
        <w:tc>
          <w:tcPr>
            <w:tcW w:w="693"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临交通型次干道，道路通达度较高</w:t>
            </w:r>
          </w:p>
        </w:tc>
        <w:tc>
          <w:tcPr>
            <w:tcW w:w="7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临混合型道路，道路通达度一般</w:t>
            </w:r>
          </w:p>
        </w:tc>
        <w:tc>
          <w:tcPr>
            <w:tcW w:w="769"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临支路，道路通达度较低</w:t>
            </w:r>
          </w:p>
        </w:tc>
        <w:tc>
          <w:tcPr>
            <w:tcW w:w="681"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szCs w:val="21"/>
              </w:rPr>
            </w:pPr>
            <w:r>
              <w:rPr>
                <w:rFonts w:eastAsia="仿宋_GB2312"/>
                <w:color w:val="000000"/>
                <w:kern w:val="0"/>
                <w:szCs w:val="21"/>
              </w:rPr>
              <w:t>不临路，道路通达度低</w:t>
            </w:r>
          </w:p>
        </w:tc>
      </w:tr>
    </w:tbl>
    <w:p w:rsidR="00C37608" w:rsidRDefault="00C37608">
      <w:pPr>
        <w:adjustRightInd w:val="0"/>
        <w:snapToGrid w:val="0"/>
        <w:jc w:val="center"/>
        <w:rPr>
          <w:rFonts w:eastAsia="仿宋_GB2312"/>
          <w:b/>
          <w:color w:val="000000"/>
          <w:sz w:val="24"/>
        </w:rPr>
      </w:pPr>
    </w:p>
    <w:p w:rsidR="00C37608" w:rsidRDefault="00C37608">
      <w:pPr>
        <w:adjustRightInd w:val="0"/>
        <w:snapToGrid w:val="0"/>
        <w:jc w:val="center"/>
        <w:rPr>
          <w:rFonts w:eastAsia="仿宋_GB2312"/>
          <w:b/>
          <w:color w:val="000000"/>
          <w:sz w:val="24"/>
        </w:rPr>
      </w:pPr>
    </w:p>
    <w:p w:rsidR="00C37608" w:rsidRDefault="007A737F">
      <w:pPr>
        <w:adjustRightInd w:val="0"/>
        <w:snapToGrid w:val="0"/>
        <w:jc w:val="center"/>
        <w:rPr>
          <w:rFonts w:eastAsia="仿宋_GB2312"/>
          <w:b/>
          <w:color w:val="000000"/>
          <w:sz w:val="24"/>
        </w:rPr>
      </w:pPr>
      <w:r>
        <w:rPr>
          <w:rFonts w:eastAsia="仿宋_GB2312"/>
          <w:b/>
          <w:color w:val="000000"/>
          <w:sz w:val="24"/>
        </w:rPr>
        <w:t>表</w:t>
      </w:r>
      <w:r>
        <w:rPr>
          <w:rFonts w:eastAsia="仿宋_GB2312"/>
          <w:b/>
          <w:color w:val="000000"/>
          <w:sz w:val="24"/>
        </w:rPr>
        <w:t xml:space="preserve">4-4-6 </w:t>
      </w:r>
      <w:r>
        <w:rPr>
          <w:rFonts w:eastAsia="仿宋_GB2312" w:hint="eastAsia"/>
          <w:b/>
          <w:color w:val="000000"/>
          <w:sz w:val="24"/>
        </w:rPr>
        <w:t>南雄市</w:t>
      </w:r>
      <w:r>
        <w:rPr>
          <w:rFonts w:eastAsia="仿宋_GB2312"/>
          <w:b/>
          <w:color w:val="000000"/>
          <w:sz w:val="24"/>
        </w:rPr>
        <w:t>集体农用地</w:t>
      </w:r>
      <w:r>
        <w:rPr>
          <w:rFonts w:eastAsia="仿宋_GB2312"/>
          <w:b/>
          <w:color w:val="000000"/>
          <w:sz w:val="24"/>
        </w:rPr>
        <w:t>—</w:t>
      </w:r>
      <w:r>
        <w:rPr>
          <w:rFonts w:eastAsia="仿宋_GB2312" w:hint="eastAsia"/>
          <w:b/>
          <w:color w:val="000000"/>
          <w:sz w:val="24"/>
        </w:rPr>
        <w:t>三级林地</w:t>
      </w:r>
      <w:r>
        <w:rPr>
          <w:rFonts w:eastAsia="仿宋_GB2312"/>
          <w:b/>
          <w:color w:val="000000"/>
          <w:sz w:val="24"/>
        </w:rPr>
        <w:t>修正系数表</w:t>
      </w:r>
    </w:p>
    <w:p w:rsidR="00C37608" w:rsidRDefault="007A737F">
      <w:pPr>
        <w:adjustRightInd w:val="0"/>
        <w:snapToGrid w:val="0"/>
        <w:jc w:val="right"/>
        <w:rPr>
          <w:rFonts w:eastAsia="仿宋_GB2312"/>
          <w:color w:val="000000"/>
          <w:sz w:val="24"/>
        </w:rPr>
      </w:pPr>
      <w:r>
        <w:rPr>
          <w:rFonts w:eastAsia="仿宋_GB2312" w:hint="eastAsia"/>
          <w:color w:val="000000"/>
          <w:sz w:val="24"/>
        </w:rPr>
        <w:t>单位</w:t>
      </w:r>
      <w:r>
        <w:rPr>
          <w:rFonts w:eastAsia="仿宋_GB2312"/>
          <w:color w:val="000000"/>
          <w:sz w:val="24"/>
        </w:rPr>
        <w:t>：</w:t>
      </w:r>
      <w:r>
        <w:rPr>
          <w:rFonts w:eastAsia="仿宋_GB2312"/>
          <w:color w:val="000000"/>
          <w:sz w:val="24"/>
        </w:rPr>
        <w:t>%</w:t>
      </w:r>
    </w:p>
    <w:tbl>
      <w:tblPr>
        <w:tblW w:w="5000" w:type="pct"/>
        <w:tblLook w:val="04A0"/>
      </w:tblPr>
      <w:tblGrid>
        <w:gridCol w:w="1512"/>
        <w:gridCol w:w="1944"/>
        <w:gridCol w:w="1728"/>
        <w:gridCol w:w="812"/>
        <w:gridCol w:w="812"/>
        <w:gridCol w:w="660"/>
        <w:gridCol w:w="1022"/>
        <w:gridCol w:w="1024"/>
      </w:tblGrid>
      <w:tr w:rsidR="00C37608">
        <w:trPr>
          <w:trHeight w:val="340"/>
          <w:tblHeader/>
        </w:trPr>
        <w:tc>
          <w:tcPr>
            <w:tcW w:w="2723"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szCs w:val="21"/>
              </w:rPr>
            </w:pPr>
            <w:r>
              <w:rPr>
                <w:rFonts w:eastAsia="仿宋_GB2312" w:hint="eastAsia"/>
                <w:b/>
                <w:bCs/>
                <w:color w:val="000000"/>
                <w:kern w:val="0"/>
                <w:szCs w:val="21"/>
              </w:rPr>
              <w:t>优劣度</w:t>
            </w:r>
          </w:p>
          <w:p w:rsidR="00C37608" w:rsidRDefault="007A737F">
            <w:pPr>
              <w:adjustRightInd w:val="0"/>
              <w:snapToGrid w:val="0"/>
              <w:ind w:firstLineChars="600" w:firstLine="1265"/>
              <w:jc w:val="left"/>
              <w:rPr>
                <w:rFonts w:eastAsia="仿宋_GB2312"/>
                <w:b/>
                <w:bCs/>
                <w:color w:val="000000"/>
                <w:kern w:val="0"/>
                <w:szCs w:val="21"/>
              </w:rPr>
            </w:pPr>
            <w:r>
              <w:rPr>
                <w:rFonts w:eastAsia="仿宋_GB2312" w:hint="eastAsia"/>
                <w:b/>
                <w:bCs/>
                <w:color w:val="000000"/>
                <w:kern w:val="0"/>
                <w:szCs w:val="21"/>
              </w:rPr>
              <w:t>因素</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优</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较优</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一般</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较劣</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劣</w:t>
            </w:r>
          </w:p>
        </w:tc>
      </w:tr>
      <w:tr w:rsidR="00C37608">
        <w:trPr>
          <w:trHeight w:val="340"/>
          <w:tblHeader/>
        </w:trPr>
        <w:tc>
          <w:tcPr>
            <w:tcW w:w="2723"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b/>
                <w:bCs/>
                <w:color w:val="000000"/>
                <w:kern w:val="0"/>
                <w:szCs w:val="21"/>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34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537"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c>
          <w:tcPr>
            <w:tcW w:w="538"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szCs w:val="21"/>
              </w:rPr>
            </w:pPr>
          </w:p>
        </w:tc>
      </w:tr>
      <w:tr w:rsidR="00C37608">
        <w:trPr>
          <w:trHeight w:val="340"/>
        </w:trPr>
        <w:tc>
          <w:tcPr>
            <w:tcW w:w="7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自然因素</w:t>
            </w:r>
            <w:r>
              <w:rPr>
                <w:rFonts w:eastAsia="仿宋_GB2312" w:cs="宋体" w:hint="eastAsia"/>
                <w:kern w:val="0"/>
              </w:rPr>
              <w:br/>
            </w:r>
            <w:r>
              <w:rPr>
                <w:rFonts w:eastAsia="仿宋_GB2312" w:cs="宋体" w:hint="eastAsia"/>
                <w:kern w:val="0"/>
              </w:rPr>
              <w:t>（立地质量）</w:t>
            </w:r>
          </w:p>
        </w:tc>
        <w:tc>
          <w:tcPr>
            <w:tcW w:w="102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地形地貌</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地形坡度</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0.1587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0.0794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-0.06</w:t>
            </w:r>
            <w:r>
              <w:rPr>
                <w:rFonts w:eastAsia="仿宋_GB2312" w:cs="宋体"/>
                <w:color w:val="000000"/>
                <w:kern w:val="0"/>
                <w:szCs w:val="21"/>
              </w:rPr>
              <w:t>20</w:t>
            </w:r>
          </w:p>
          <w:p w:rsidR="00C37608" w:rsidRDefault="00C37608">
            <w:pPr>
              <w:adjustRightInd w:val="0"/>
              <w:snapToGrid w:val="0"/>
              <w:jc w:val="center"/>
              <w:rPr>
                <w:rFonts w:eastAsia="仿宋_GB2312" w:cs="宋体"/>
                <w:color w:val="000000"/>
                <w:kern w:val="0"/>
                <w:szCs w:val="21"/>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-0.1240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坡向</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0.1222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0.0611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-0.0478 </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-0.0955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坡位</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0.1309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0.0654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-0.0511 </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-0.1023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val="restart"/>
            <w:tcBorders>
              <w:top w:val="single" w:sz="4" w:space="0" w:color="auto"/>
              <w:left w:val="single" w:sz="4" w:space="0" w:color="auto"/>
              <w:right w:val="single" w:sz="4" w:space="0" w:color="auto"/>
            </w:tcBorders>
            <w:vAlign w:val="center"/>
          </w:tcPr>
          <w:p w:rsidR="00C37608" w:rsidRDefault="007A737F">
            <w:pPr>
              <w:adjustRightInd w:val="0"/>
              <w:snapToGrid w:val="0"/>
              <w:jc w:val="center"/>
              <w:rPr>
                <w:rFonts w:eastAsia="仿宋_GB2312" w:cs="宋体"/>
                <w:kern w:val="0"/>
              </w:rPr>
            </w:pPr>
            <w:r>
              <w:rPr>
                <w:rFonts w:eastAsia="仿宋_GB2312" w:cs="宋体" w:hint="eastAsia"/>
                <w:kern w:val="0"/>
              </w:rPr>
              <w:t>土壤条件</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土壤类型</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0.0941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0.0470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-0.0368 </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-0.0735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left w:val="single" w:sz="4" w:space="0" w:color="auto"/>
              <w:right w:val="single" w:sz="4" w:space="0" w:color="auto"/>
            </w:tcBorders>
            <w:vAlign w:val="center"/>
          </w:tcPr>
          <w:p w:rsidR="00C37608" w:rsidRDefault="00C37608">
            <w:pPr>
              <w:adjustRightInd w:val="0"/>
              <w:snapToGrid w:val="0"/>
              <w:jc w:val="center"/>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有效土层厚度</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0.0781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0.0390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-0.0305 </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-0.0610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left w:val="single" w:sz="4" w:space="0" w:color="auto"/>
              <w:right w:val="single" w:sz="4" w:space="0" w:color="auto"/>
            </w:tcBorders>
            <w:vAlign w:val="center"/>
          </w:tcPr>
          <w:p w:rsidR="00C37608" w:rsidRDefault="00C37608">
            <w:pPr>
              <w:adjustRightInd w:val="0"/>
              <w:snapToGrid w:val="0"/>
              <w:jc w:val="center"/>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土壤有机质含量</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0.0886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0.0443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-0.0346 </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-0.0693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left w:val="single" w:sz="4" w:space="0" w:color="auto"/>
              <w:right w:val="single" w:sz="4" w:space="0" w:color="auto"/>
            </w:tcBorders>
            <w:shd w:val="clear" w:color="000000" w:fill="FFFFFF"/>
            <w:noWrap/>
            <w:vAlign w:val="center"/>
          </w:tcPr>
          <w:p w:rsidR="00C37608" w:rsidRDefault="00C37608">
            <w:pPr>
              <w:adjustRightInd w:val="0"/>
              <w:snapToGrid w:val="0"/>
              <w:jc w:val="center"/>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土壤酸碱度</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0.0547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0.0274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-0.0214 </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-0.0428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left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腐殖质层厚度</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0.0890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0.0445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-0.0348 </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-0.0695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土壤质地</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0.0653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0.0326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-0.0255 </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-0.0510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局部气候差异</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w:t>
            </w:r>
            <w:r>
              <w:rPr>
                <w:rFonts w:eastAsia="仿宋_GB2312"/>
                <w:color w:val="000000"/>
                <w:kern w:val="0"/>
                <w:szCs w:val="21"/>
              </w:rPr>
              <w:t>10</w:t>
            </w:r>
            <w:r>
              <w:rPr>
                <w:rFonts w:eastAsia="仿宋_GB2312" w:cs="宋体" w:hint="eastAsia"/>
                <w:color w:val="000000"/>
                <w:kern w:val="0"/>
                <w:szCs w:val="21"/>
              </w:rPr>
              <w:t>℃年积温</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0.2237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0.1118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-0.0874 </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-0.1748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年降水量</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0.1782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0.0891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-0.0696 </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-0.1393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tcBorders>
              <w:top w:val="single" w:sz="4" w:space="0" w:color="auto"/>
              <w:left w:val="nil"/>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生态环境状况</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水土流失状况</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0.3238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0.1619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-0.1265 </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-0.2530 </w:t>
            </w:r>
          </w:p>
        </w:tc>
      </w:tr>
      <w:tr w:rsidR="00C37608">
        <w:trPr>
          <w:trHeight w:val="340"/>
        </w:trPr>
        <w:tc>
          <w:tcPr>
            <w:tcW w:w="79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社会经济因素</w:t>
            </w:r>
          </w:p>
        </w:tc>
        <w:tc>
          <w:tcPr>
            <w:tcW w:w="102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土地利用现状</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经营水平</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0.2726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0.1363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-0.1065 </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-0.2130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生态限制因素</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0.1875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0.0938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-0.0733 </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-0.1465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经营便利条件</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集材距离</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0.2355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0.1178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-0.0920 </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-0.1840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运输距离</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0.2349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0.1174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-0.0918 </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-0.1835 </w:t>
            </w:r>
          </w:p>
        </w:tc>
      </w:tr>
      <w:tr w:rsidR="00C37608">
        <w:trPr>
          <w:trHeight w:val="340"/>
        </w:trPr>
        <w:tc>
          <w:tcPr>
            <w:tcW w:w="7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区位因素</w:t>
            </w:r>
          </w:p>
        </w:tc>
        <w:tc>
          <w:tcPr>
            <w:tcW w:w="1021" w:type="pct"/>
            <w:tcBorders>
              <w:top w:val="single" w:sz="4" w:space="0" w:color="auto"/>
              <w:left w:val="nil"/>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区位条件</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城镇影响度</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0.1443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0.0722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-0.0564 </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-0.1128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tcBorders>
              <w:top w:val="single" w:sz="4" w:space="0" w:color="auto"/>
              <w:left w:val="nil"/>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其他条件</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景观及旅游价值</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0.0954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0.0477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-0.0373 </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-0.0745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交通条件</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道路通达度</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0.1744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0.0872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-0.0681 </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-0.1363 </w:t>
            </w:r>
          </w:p>
        </w:tc>
      </w:tr>
      <w:tr w:rsidR="00C37608">
        <w:trPr>
          <w:trHeight w:val="340"/>
        </w:trPr>
        <w:tc>
          <w:tcPr>
            <w:tcW w:w="79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1021"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对外交通便利度</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0.2480 </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0.1240 </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 </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-0.0969 </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 xml:space="preserve">-0.1938 </w:t>
            </w:r>
          </w:p>
        </w:tc>
      </w:tr>
    </w:tbl>
    <w:p w:rsidR="00C37608" w:rsidRDefault="00C37608"/>
    <w:p w:rsidR="00C37608" w:rsidRDefault="007A737F">
      <w:pPr>
        <w:pStyle w:val="31"/>
      </w:pPr>
      <w:bookmarkStart w:id="33" w:name="_Toc54814564"/>
      <w:bookmarkStart w:id="34" w:name="_Toc52162813"/>
      <w:r>
        <w:t>2</w:t>
      </w:r>
      <w:r>
        <w:rPr>
          <w:rFonts w:hint="eastAsia"/>
        </w:rPr>
        <w:t>、</w:t>
      </w:r>
      <w:r>
        <w:t>承包经营权使用年期修正</w:t>
      </w:r>
      <w:bookmarkEnd w:id="33"/>
      <w:bookmarkEnd w:id="34"/>
    </w:p>
    <w:p w:rsidR="00C37608" w:rsidRDefault="007A737F">
      <w:pPr>
        <w:keepNext/>
        <w:keepLines/>
        <w:adjustRightInd w:val="0"/>
        <w:snapToGrid w:val="0"/>
        <w:spacing w:line="360" w:lineRule="auto"/>
        <w:ind w:firstLineChars="200" w:firstLine="560"/>
        <w:rPr>
          <w:rFonts w:eastAsia="仿宋_GB2312"/>
          <w:sz w:val="28"/>
          <w:szCs w:val="28"/>
        </w:rPr>
      </w:pPr>
      <w:r>
        <w:rPr>
          <w:rFonts w:eastAsia="仿宋_GB2312"/>
          <w:sz w:val="28"/>
          <w:szCs w:val="28"/>
        </w:rPr>
        <w:t>年期修正系数计算公式如下：</w:t>
      </w:r>
    </w:p>
    <w:p w:rsidR="00C37608" w:rsidRDefault="007A737F">
      <w:pPr>
        <w:adjustRightInd w:val="0"/>
        <w:snapToGrid w:val="0"/>
        <w:jc w:val="center"/>
        <w:rPr>
          <w:rFonts w:eastAsia="仿宋_GB2312"/>
          <w:i/>
          <w:color w:val="000000"/>
          <w:sz w:val="28"/>
          <w:szCs w:val="28"/>
        </w:rPr>
      </w:pPr>
      <w:r>
        <w:rPr>
          <w:rFonts w:eastAsia="仿宋_GB2312"/>
          <w:noProof/>
          <w:color w:val="000000"/>
          <w:position w:val="-30"/>
          <w:sz w:val="28"/>
          <w:szCs w:val="28"/>
        </w:rPr>
        <w:drawing>
          <wp:inline distT="0" distB="0" distL="0" distR="0">
            <wp:extent cx="1331595" cy="4768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331595" cy="476885"/>
                    </a:xfrm>
                    <a:prstGeom prst="rect">
                      <a:avLst/>
                    </a:prstGeom>
                    <a:noFill/>
                    <a:ln>
                      <a:noFill/>
                    </a:ln>
                  </pic:spPr>
                </pic:pic>
              </a:graphicData>
            </a:graphic>
          </wp:inline>
        </w:drawing>
      </w:r>
    </w:p>
    <w:p w:rsidR="00C37608" w:rsidRDefault="007A737F">
      <w:pPr>
        <w:adjustRightInd w:val="0"/>
        <w:snapToGrid w:val="0"/>
        <w:jc w:val="left"/>
        <w:rPr>
          <w:rFonts w:eastAsia="仿宋_GB2312"/>
          <w:sz w:val="28"/>
          <w:szCs w:val="28"/>
        </w:rPr>
      </w:pPr>
      <w:r>
        <w:rPr>
          <w:rFonts w:eastAsia="仿宋_GB2312"/>
          <w:sz w:val="28"/>
          <w:szCs w:val="28"/>
        </w:rPr>
        <w:t>式中：</w:t>
      </w:r>
    </w:p>
    <w:tbl>
      <w:tblPr>
        <w:tblW w:w="7020" w:type="dxa"/>
        <w:tblInd w:w="1008" w:type="dxa"/>
        <w:tblLayout w:type="fixed"/>
        <w:tblLook w:val="04A0"/>
      </w:tblPr>
      <w:tblGrid>
        <w:gridCol w:w="521"/>
        <w:gridCol w:w="876"/>
        <w:gridCol w:w="5623"/>
      </w:tblGrid>
      <w:tr w:rsidR="00C37608">
        <w:trPr>
          <w:trHeight w:val="454"/>
        </w:trPr>
        <w:tc>
          <w:tcPr>
            <w:tcW w:w="521"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K</w:t>
            </w:r>
            <w:r>
              <w:rPr>
                <w:rFonts w:eastAsia="仿宋_GB2312"/>
                <w:i/>
                <w:color w:val="000000"/>
                <w:sz w:val="28"/>
                <w:szCs w:val="28"/>
                <w:vertAlign w:val="subscript"/>
              </w:rPr>
              <w:t>y</w:t>
            </w:r>
          </w:p>
        </w:tc>
        <w:tc>
          <w:tcPr>
            <w:tcW w:w="876"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rsidR="00C37608" w:rsidRDefault="007A737F">
            <w:pPr>
              <w:adjustRightInd w:val="0"/>
              <w:snapToGrid w:val="0"/>
              <w:rPr>
                <w:rFonts w:eastAsia="仿宋_GB2312"/>
                <w:color w:val="000000"/>
                <w:sz w:val="28"/>
                <w:szCs w:val="28"/>
              </w:rPr>
            </w:pPr>
            <w:r>
              <w:rPr>
                <w:rFonts w:eastAsia="仿宋_GB2312"/>
                <w:color w:val="000000"/>
                <w:sz w:val="28"/>
                <w:szCs w:val="28"/>
              </w:rPr>
              <w:t>承包经营权使用年期修正系数</w:t>
            </w:r>
          </w:p>
        </w:tc>
      </w:tr>
      <w:tr w:rsidR="00C37608">
        <w:trPr>
          <w:trHeight w:val="454"/>
        </w:trPr>
        <w:tc>
          <w:tcPr>
            <w:tcW w:w="521"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ml</w:t>
            </w:r>
          </w:p>
        </w:tc>
        <w:tc>
          <w:tcPr>
            <w:tcW w:w="876"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rsidR="00C37608" w:rsidRDefault="007A737F">
            <w:pPr>
              <w:adjustRightInd w:val="0"/>
              <w:snapToGrid w:val="0"/>
              <w:rPr>
                <w:rFonts w:eastAsia="仿宋_GB2312"/>
                <w:color w:val="000000"/>
                <w:sz w:val="28"/>
                <w:szCs w:val="28"/>
              </w:rPr>
            </w:pPr>
            <w:r>
              <w:rPr>
                <w:rFonts w:eastAsia="仿宋_GB2312" w:hint="eastAsia"/>
                <w:color w:val="000000"/>
                <w:sz w:val="28"/>
                <w:szCs w:val="28"/>
              </w:rPr>
              <w:t>承包</w:t>
            </w:r>
            <w:r>
              <w:rPr>
                <w:rFonts w:eastAsia="仿宋_GB2312"/>
                <w:color w:val="000000"/>
                <w:sz w:val="28"/>
                <w:szCs w:val="28"/>
              </w:rPr>
              <w:t>使用年期</w:t>
            </w:r>
          </w:p>
        </w:tc>
      </w:tr>
      <w:tr w:rsidR="00C37608">
        <w:trPr>
          <w:trHeight w:val="454"/>
        </w:trPr>
        <w:tc>
          <w:tcPr>
            <w:tcW w:w="521"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m</w:t>
            </w:r>
          </w:p>
        </w:tc>
        <w:tc>
          <w:tcPr>
            <w:tcW w:w="876"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rsidR="00C37608" w:rsidRDefault="007A737F">
            <w:pPr>
              <w:adjustRightInd w:val="0"/>
              <w:snapToGrid w:val="0"/>
              <w:rPr>
                <w:rFonts w:eastAsia="仿宋_GB2312"/>
                <w:color w:val="000000"/>
                <w:sz w:val="28"/>
                <w:szCs w:val="28"/>
              </w:rPr>
            </w:pPr>
            <w:r>
              <w:rPr>
                <w:rFonts w:eastAsia="仿宋_GB2312"/>
                <w:color w:val="000000"/>
                <w:sz w:val="28"/>
                <w:szCs w:val="28"/>
              </w:rPr>
              <w:t>土地使用权法定最高</w:t>
            </w:r>
            <w:r>
              <w:rPr>
                <w:rFonts w:eastAsia="仿宋_GB2312" w:hint="eastAsia"/>
                <w:color w:val="000000"/>
                <w:sz w:val="28"/>
                <w:szCs w:val="28"/>
              </w:rPr>
              <w:t>承包</w:t>
            </w:r>
            <w:r>
              <w:rPr>
                <w:rFonts w:eastAsia="仿宋_GB2312"/>
                <w:color w:val="000000"/>
                <w:sz w:val="28"/>
                <w:szCs w:val="28"/>
              </w:rPr>
              <w:t>年限</w:t>
            </w:r>
          </w:p>
        </w:tc>
      </w:tr>
      <w:tr w:rsidR="00C37608">
        <w:trPr>
          <w:trHeight w:val="454"/>
        </w:trPr>
        <w:tc>
          <w:tcPr>
            <w:tcW w:w="521"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r</w:t>
            </w:r>
          </w:p>
        </w:tc>
        <w:tc>
          <w:tcPr>
            <w:tcW w:w="876"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w:t>
            </w:r>
          </w:p>
        </w:tc>
        <w:tc>
          <w:tcPr>
            <w:tcW w:w="5623" w:type="dxa"/>
            <w:shd w:val="clear" w:color="auto" w:fill="auto"/>
          </w:tcPr>
          <w:p w:rsidR="00C37608" w:rsidRDefault="007A737F">
            <w:pPr>
              <w:adjustRightInd w:val="0"/>
              <w:snapToGrid w:val="0"/>
              <w:rPr>
                <w:rFonts w:eastAsia="仿宋_GB2312"/>
                <w:color w:val="000000"/>
                <w:sz w:val="28"/>
                <w:szCs w:val="28"/>
              </w:rPr>
            </w:pPr>
            <w:r>
              <w:rPr>
                <w:rFonts w:eastAsia="仿宋_GB2312"/>
                <w:color w:val="000000"/>
                <w:sz w:val="28"/>
                <w:szCs w:val="28"/>
              </w:rPr>
              <w:t>土地还原利率</w:t>
            </w:r>
          </w:p>
        </w:tc>
      </w:tr>
    </w:tbl>
    <w:p w:rsidR="00C37608" w:rsidRDefault="007A737F" w:rsidP="00611756">
      <w:pPr>
        <w:keepNext/>
        <w:keepLines/>
        <w:adjustRightInd w:val="0"/>
        <w:snapToGrid w:val="0"/>
        <w:spacing w:beforeLines="50" w:line="312" w:lineRule="auto"/>
        <w:jc w:val="center"/>
        <w:rPr>
          <w:rFonts w:eastAsia="仿宋_GB2312"/>
          <w:b/>
          <w:color w:val="000000"/>
          <w:sz w:val="28"/>
          <w:szCs w:val="28"/>
        </w:rPr>
      </w:pPr>
      <w:r>
        <w:rPr>
          <w:rFonts w:eastAsia="仿宋_GB2312"/>
          <w:b/>
          <w:color w:val="000000"/>
          <w:sz w:val="28"/>
          <w:szCs w:val="28"/>
        </w:rPr>
        <w:t>表</w:t>
      </w:r>
      <w:r>
        <w:rPr>
          <w:rFonts w:eastAsia="仿宋_GB2312"/>
          <w:b/>
          <w:color w:val="000000"/>
          <w:sz w:val="28"/>
          <w:szCs w:val="28"/>
        </w:rPr>
        <w:t>4-4-7</w:t>
      </w:r>
      <w:r>
        <w:rPr>
          <w:rFonts w:eastAsia="仿宋_GB2312"/>
          <w:b/>
          <w:color w:val="000000"/>
          <w:sz w:val="28"/>
          <w:szCs w:val="28"/>
        </w:rPr>
        <w:t>南雄市集体农用地</w:t>
      </w:r>
      <w:r>
        <w:rPr>
          <w:rFonts w:eastAsia="仿宋_GB2312"/>
          <w:b/>
          <w:color w:val="000000"/>
          <w:sz w:val="28"/>
          <w:szCs w:val="28"/>
        </w:rPr>
        <w:t>—</w:t>
      </w:r>
      <w:r>
        <w:rPr>
          <w:rFonts w:eastAsia="仿宋_GB2312"/>
          <w:b/>
          <w:color w:val="000000"/>
          <w:sz w:val="28"/>
          <w:szCs w:val="28"/>
        </w:rPr>
        <w:t>林地承包经营权使用年期修正系数表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851"/>
        <w:gridCol w:w="850"/>
        <w:gridCol w:w="851"/>
        <w:gridCol w:w="850"/>
        <w:gridCol w:w="851"/>
        <w:gridCol w:w="850"/>
        <w:gridCol w:w="851"/>
        <w:gridCol w:w="850"/>
        <w:gridCol w:w="851"/>
        <w:gridCol w:w="850"/>
      </w:tblGrid>
      <w:tr w:rsidR="00C37608">
        <w:trPr>
          <w:cantSplit/>
          <w:trHeight w:val="340"/>
          <w:jc w:val="center"/>
        </w:trPr>
        <w:tc>
          <w:tcPr>
            <w:tcW w:w="1276" w:type="dxa"/>
            <w:shd w:val="clear" w:color="auto" w:fill="auto"/>
            <w:vAlign w:val="center"/>
          </w:tcPr>
          <w:p w:rsidR="00C37608" w:rsidRDefault="007A737F">
            <w:pPr>
              <w:spacing w:line="312" w:lineRule="auto"/>
              <w:jc w:val="center"/>
              <w:rPr>
                <w:rFonts w:eastAsia="仿宋_GB2312"/>
                <w:szCs w:val="21"/>
              </w:rPr>
            </w:pPr>
            <w:r>
              <w:rPr>
                <w:rFonts w:eastAsia="仿宋_GB2312" w:hint="eastAsia"/>
                <w:szCs w:val="21"/>
              </w:rPr>
              <w:t>使用年限</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1</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2</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3</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4</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5</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6</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7</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8</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9</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10</w:t>
            </w:r>
          </w:p>
        </w:tc>
      </w:tr>
      <w:tr w:rsidR="00C37608">
        <w:trPr>
          <w:cantSplit/>
          <w:trHeight w:val="340"/>
          <w:jc w:val="center"/>
        </w:trPr>
        <w:tc>
          <w:tcPr>
            <w:tcW w:w="1276" w:type="dxa"/>
            <w:shd w:val="clear" w:color="auto" w:fill="auto"/>
            <w:vAlign w:val="center"/>
          </w:tcPr>
          <w:p w:rsidR="00C37608" w:rsidRDefault="007A737F">
            <w:pPr>
              <w:spacing w:line="312" w:lineRule="auto"/>
              <w:jc w:val="center"/>
              <w:rPr>
                <w:rFonts w:eastAsia="仿宋_GB2312"/>
                <w:szCs w:val="21"/>
              </w:rPr>
            </w:pPr>
            <w:r>
              <w:rPr>
                <w:rFonts w:eastAsia="仿宋_GB2312" w:hint="eastAsia"/>
                <w:szCs w:val="21"/>
              </w:rPr>
              <w:t>修正系数</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0.0341</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0.0672</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0.0992</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0.1303</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0.1605</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0.1898</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0.2182</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0.2457</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0.2724</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0.2983</w:t>
            </w:r>
          </w:p>
        </w:tc>
      </w:tr>
      <w:tr w:rsidR="00C37608">
        <w:trPr>
          <w:cantSplit/>
          <w:trHeight w:val="340"/>
          <w:jc w:val="center"/>
        </w:trPr>
        <w:tc>
          <w:tcPr>
            <w:tcW w:w="1276" w:type="dxa"/>
            <w:shd w:val="clear" w:color="auto" w:fill="auto"/>
            <w:vAlign w:val="center"/>
          </w:tcPr>
          <w:p w:rsidR="00C37608" w:rsidRDefault="007A737F">
            <w:pPr>
              <w:spacing w:line="312" w:lineRule="auto"/>
              <w:jc w:val="center"/>
              <w:rPr>
                <w:rFonts w:eastAsia="仿宋_GB2312"/>
                <w:szCs w:val="21"/>
              </w:rPr>
            </w:pPr>
            <w:r>
              <w:rPr>
                <w:rFonts w:eastAsia="仿宋_GB2312" w:hint="eastAsia"/>
                <w:szCs w:val="21"/>
              </w:rPr>
              <w:t>使用年限</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11</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12</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13</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14</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15</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16</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17</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18</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19</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20</w:t>
            </w:r>
          </w:p>
        </w:tc>
      </w:tr>
      <w:tr w:rsidR="00C37608">
        <w:trPr>
          <w:cantSplit/>
          <w:trHeight w:val="340"/>
          <w:jc w:val="center"/>
        </w:trPr>
        <w:tc>
          <w:tcPr>
            <w:tcW w:w="1276" w:type="dxa"/>
            <w:shd w:val="clear" w:color="auto" w:fill="auto"/>
            <w:vAlign w:val="center"/>
          </w:tcPr>
          <w:p w:rsidR="00C37608" w:rsidRDefault="007A737F">
            <w:pPr>
              <w:spacing w:line="312" w:lineRule="auto"/>
              <w:jc w:val="center"/>
              <w:rPr>
                <w:rFonts w:eastAsia="仿宋_GB2312"/>
                <w:szCs w:val="21"/>
              </w:rPr>
            </w:pPr>
            <w:r>
              <w:rPr>
                <w:rFonts w:eastAsia="仿宋_GB2312" w:hint="eastAsia"/>
                <w:szCs w:val="21"/>
              </w:rPr>
              <w:t>修正系数</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0.3234</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0.3478</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0.3714</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0.3943</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0.4166</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0.4381</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0.4591</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0.4793</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0.4990</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0.5181</w:t>
            </w:r>
          </w:p>
        </w:tc>
      </w:tr>
      <w:tr w:rsidR="00C37608">
        <w:trPr>
          <w:cantSplit/>
          <w:trHeight w:val="340"/>
          <w:jc w:val="center"/>
        </w:trPr>
        <w:tc>
          <w:tcPr>
            <w:tcW w:w="1276" w:type="dxa"/>
            <w:shd w:val="clear" w:color="auto" w:fill="auto"/>
            <w:vAlign w:val="center"/>
          </w:tcPr>
          <w:p w:rsidR="00C37608" w:rsidRDefault="007A737F">
            <w:pPr>
              <w:spacing w:line="312" w:lineRule="auto"/>
              <w:jc w:val="center"/>
              <w:rPr>
                <w:rFonts w:eastAsia="仿宋_GB2312"/>
                <w:szCs w:val="21"/>
              </w:rPr>
            </w:pPr>
            <w:r>
              <w:rPr>
                <w:rFonts w:eastAsia="仿宋_GB2312" w:hint="eastAsia"/>
                <w:szCs w:val="21"/>
              </w:rPr>
              <w:lastRenderedPageBreak/>
              <w:t>使用年限</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21</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22</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23</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24</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25</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26</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27</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28</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29</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30</w:t>
            </w:r>
          </w:p>
        </w:tc>
      </w:tr>
      <w:tr w:rsidR="00C37608">
        <w:trPr>
          <w:cantSplit/>
          <w:trHeight w:val="340"/>
          <w:jc w:val="center"/>
        </w:trPr>
        <w:tc>
          <w:tcPr>
            <w:tcW w:w="1276" w:type="dxa"/>
            <w:shd w:val="clear" w:color="auto" w:fill="auto"/>
            <w:vAlign w:val="center"/>
          </w:tcPr>
          <w:p w:rsidR="00C37608" w:rsidRDefault="007A737F">
            <w:pPr>
              <w:spacing w:line="312" w:lineRule="auto"/>
              <w:jc w:val="center"/>
              <w:rPr>
                <w:rFonts w:eastAsia="仿宋_GB2312"/>
                <w:szCs w:val="21"/>
              </w:rPr>
            </w:pPr>
            <w:r>
              <w:rPr>
                <w:rFonts w:eastAsia="仿宋_GB2312" w:hint="eastAsia"/>
                <w:szCs w:val="21"/>
              </w:rPr>
              <w:t>修正系数</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0.5366</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0.5546</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0.5720</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0.5889</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0.6053</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0.6212</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0.6366</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0.6515</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0.6660</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0.6801</w:t>
            </w:r>
          </w:p>
        </w:tc>
      </w:tr>
      <w:tr w:rsidR="00C37608">
        <w:trPr>
          <w:cantSplit/>
          <w:trHeight w:val="340"/>
          <w:jc w:val="center"/>
        </w:trPr>
        <w:tc>
          <w:tcPr>
            <w:tcW w:w="1276" w:type="dxa"/>
            <w:shd w:val="clear" w:color="auto" w:fill="auto"/>
            <w:vAlign w:val="center"/>
          </w:tcPr>
          <w:p w:rsidR="00C37608" w:rsidRDefault="007A737F">
            <w:pPr>
              <w:spacing w:line="312" w:lineRule="auto"/>
              <w:jc w:val="center"/>
              <w:rPr>
                <w:rFonts w:eastAsia="仿宋_GB2312"/>
                <w:szCs w:val="21"/>
              </w:rPr>
            </w:pPr>
            <w:r>
              <w:rPr>
                <w:rFonts w:eastAsia="仿宋_GB2312" w:hint="eastAsia"/>
                <w:szCs w:val="21"/>
              </w:rPr>
              <w:t>使用年限</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31</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32</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33</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34</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35</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36</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37</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38</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39</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40</w:t>
            </w:r>
          </w:p>
        </w:tc>
      </w:tr>
      <w:tr w:rsidR="00C37608">
        <w:trPr>
          <w:cantSplit/>
          <w:trHeight w:val="340"/>
          <w:jc w:val="center"/>
        </w:trPr>
        <w:tc>
          <w:tcPr>
            <w:tcW w:w="1276" w:type="dxa"/>
            <w:shd w:val="clear" w:color="auto" w:fill="auto"/>
            <w:vAlign w:val="center"/>
          </w:tcPr>
          <w:p w:rsidR="00C37608" w:rsidRDefault="007A737F">
            <w:pPr>
              <w:spacing w:line="312" w:lineRule="auto"/>
              <w:jc w:val="center"/>
              <w:rPr>
                <w:rFonts w:eastAsia="仿宋_GB2312"/>
                <w:szCs w:val="21"/>
              </w:rPr>
            </w:pPr>
            <w:r>
              <w:rPr>
                <w:rFonts w:eastAsia="仿宋_GB2312" w:hint="eastAsia"/>
                <w:szCs w:val="21"/>
              </w:rPr>
              <w:t>修正系数</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0.6937</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0.7070</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0.7198</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0.7322</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0.7443</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0.7560</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0.7674</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0.7784</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0.7891</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0.7995</w:t>
            </w:r>
          </w:p>
        </w:tc>
      </w:tr>
      <w:tr w:rsidR="00C37608">
        <w:trPr>
          <w:cantSplit/>
          <w:trHeight w:val="340"/>
          <w:jc w:val="center"/>
        </w:trPr>
        <w:tc>
          <w:tcPr>
            <w:tcW w:w="1276" w:type="dxa"/>
            <w:shd w:val="clear" w:color="auto" w:fill="auto"/>
            <w:vAlign w:val="center"/>
          </w:tcPr>
          <w:p w:rsidR="00C37608" w:rsidRDefault="007A737F">
            <w:pPr>
              <w:spacing w:line="312" w:lineRule="auto"/>
              <w:jc w:val="center"/>
              <w:rPr>
                <w:rFonts w:eastAsia="仿宋_GB2312"/>
                <w:szCs w:val="21"/>
              </w:rPr>
            </w:pPr>
            <w:r>
              <w:rPr>
                <w:rFonts w:eastAsia="仿宋_GB2312" w:hint="eastAsia"/>
                <w:szCs w:val="21"/>
              </w:rPr>
              <w:t>使用年限</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41</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42</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43</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44</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45</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46</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47</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48</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49</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50</w:t>
            </w:r>
          </w:p>
        </w:tc>
      </w:tr>
      <w:tr w:rsidR="00C37608">
        <w:trPr>
          <w:cantSplit/>
          <w:trHeight w:val="340"/>
          <w:jc w:val="center"/>
        </w:trPr>
        <w:tc>
          <w:tcPr>
            <w:tcW w:w="1276" w:type="dxa"/>
            <w:shd w:val="clear" w:color="auto" w:fill="auto"/>
            <w:vAlign w:val="center"/>
          </w:tcPr>
          <w:p w:rsidR="00C37608" w:rsidRDefault="007A737F">
            <w:pPr>
              <w:spacing w:line="312" w:lineRule="auto"/>
              <w:jc w:val="center"/>
              <w:rPr>
                <w:rFonts w:eastAsia="仿宋_GB2312"/>
                <w:szCs w:val="21"/>
              </w:rPr>
            </w:pPr>
            <w:r>
              <w:rPr>
                <w:rFonts w:eastAsia="仿宋_GB2312" w:hint="eastAsia"/>
                <w:szCs w:val="21"/>
              </w:rPr>
              <w:t>修正系数</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0.8095</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0.8193</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0.8287</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0.8379</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0.8468</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0.8554</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0.8638</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0.8719</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0.8798</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0.8874</w:t>
            </w:r>
          </w:p>
        </w:tc>
      </w:tr>
      <w:tr w:rsidR="00C37608">
        <w:trPr>
          <w:cantSplit/>
          <w:trHeight w:val="340"/>
          <w:jc w:val="center"/>
        </w:trPr>
        <w:tc>
          <w:tcPr>
            <w:tcW w:w="1276" w:type="dxa"/>
            <w:shd w:val="clear" w:color="auto" w:fill="auto"/>
            <w:vAlign w:val="center"/>
          </w:tcPr>
          <w:p w:rsidR="00C37608" w:rsidRDefault="007A737F">
            <w:pPr>
              <w:spacing w:line="312" w:lineRule="auto"/>
              <w:jc w:val="center"/>
              <w:rPr>
                <w:rFonts w:eastAsia="仿宋_GB2312"/>
                <w:szCs w:val="21"/>
              </w:rPr>
            </w:pPr>
            <w:r>
              <w:rPr>
                <w:rFonts w:eastAsia="仿宋_GB2312" w:hint="eastAsia"/>
                <w:szCs w:val="21"/>
              </w:rPr>
              <w:t>使用年限</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51</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52</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53</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54</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55</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56</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57</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58</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59</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60</w:t>
            </w:r>
          </w:p>
        </w:tc>
      </w:tr>
      <w:tr w:rsidR="00C37608">
        <w:trPr>
          <w:cantSplit/>
          <w:trHeight w:val="340"/>
          <w:jc w:val="center"/>
        </w:trPr>
        <w:tc>
          <w:tcPr>
            <w:tcW w:w="1276" w:type="dxa"/>
            <w:shd w:val="clear" w:color="auto" w:fill="auto"/>
            <w:vAlign w:val="center"/>
          </w:tcPr>
          <w:p w:rsidR="00C37608" w:rsidRDefault="007A737F">
            <w:pPr>
              <w:spacing w:line="312" w:lineRule="auto"/>
              <w:jc w:val="center"/>
              <w:rPr>
                <w:rFonts w:eastAsia="仿宋_GB2312"/>
                <w:szCs w:val="21"/>
              </w:rPr>
            </w:pPr>
            <w:r>
              <w:rPr>
                <w:rFonts w:eastAsia="仿宋_GB2312" w:hint="eastAsia"/>
                <w:szCs w:val="21"/>
              </w:rPr>
              <w:t>修正系数</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0.8948</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0.9020</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0.9090</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0.9157</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0.9223</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0.9287</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0.9348</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0.9408</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0.9466</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0.9522</w:t>
            </w:r>
          </w:p>
        </w:tc>
      </w:tr>
      <w:tr w:rsidR="00C37608">
        <w:trPr>
          <w:cantSplit/>
          <w:trHeight w:val="340"/>
          <w:jc w:val="center"/>
        </w:trPr>
        <w:tc>
          <w:tcPr>
            <w:tcW w:w="1276" w:type="dxa"/>
            <w:shd w:val="clear" w:color="auto" w:fill="auto"/>
            <w:vAlign w:val="center"/>
          </w:tcPr>
          <w:p w:rsidR="00C37608" w:rsidRDefault="007A737F">
            <w:pPr>
              <w:spacing w:line="312" w:lineRule="auto"/>
              <w:jc w:val="center"/>
              <w:rPr>
                <w:rFonts w:eastAsia="仿宋_GB2312"/>
                <w:szCs w:val="21"/>
              </w:rPr>
            </w:pPr>
            <w:r>
              <w:rPr>
                <w:rFonts w:eastAsia="仿宋_GB2312" w:hint="eastAsia"/>
                <w:szCs w:val="21"/>
              </w:rPr>
              <w:t>使用年限</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61</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62</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63</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64</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65</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66</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67</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68</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69</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70</w:t>
            </w:r>
          </w:p>
        </w:tc>
      </w:tr>
      <w:tr w:rsidR="00C37608">
        <w:trPr>
          <w:cantSplit/>
          <w:trHeight w:val="340"/>
          <w:jc w:val="center"/>
        </w:trPr>
        <w:tc>
          <w:tcPr>
            <w:tcW w:w="1276" w:type="dxa"/>
            <w:shd w:val="clear" w:color="auto" w:fill="auto"/>
            <w:vAlign w:val="center"/>
          </w:tcPr>
          <w:p w:rsidR="00C37608" w:rsidRDefault="007A737F">
            <w:pPr>
              <w:spacing w:line="312" w:lineRule="auto"/>
              <w:jc w:val="center"/>
              <w:rPr>
                <w:rFonts w:eastAsia="仿宋_GB2312"/>
                <w:szCs w:val="21"/>
              </w:rPr>
            </w:pPr>
            <w:r>
              <w:rPr>
                <w:rFonts w:eastAsia="仿宋_GB2312" w:hint="eastAsia"/>
                <w:szCs w:val="21"/>
              </w:rPr>
              <w:t>修正系数</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0.9577</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0.9630</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0.9681</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0.9731</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0.9779</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0.9826</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0.9872</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0.9916</w:t>
            </w:r>
          </w:p>
        </w:tc>
        <w:tc>
          <w:tcPr>
            <w:tcW w:w="851"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0.9959</w:t>
            </w:r>
          </w:p>
        </w:tc>
        <w:tc>
          <w:tcPr>
            <w:tcW w:w="850" w:type="dxa"/>
            <w:shd w:val="clear" w:color="auto" w:fill="auto"/>
            <w:vAlign w:val="center"/>
          </w:tcPr>
          <w:p w:rsidR="00C37608" w:rsidRDefault="007A737F">
            <w:pPr>
              <w:spacing w:line="312" w:lineRule="auto"/>
              <w:jc w:val="center"/>
              <w:rPr>
                <w:rFonts w:eastAsia="仿宋_GB2312"/>
                <w:szCs w:val="21"/>
              </w:rPr>
            </w:pPr>
            <w:r>
              <w:rPr>
                <w:rFonts w:eastAsia="仿宋_GB2312"/>
                <w:szCs w:val="21"/>
              </w:rPr>
              <w:t>1.0000</w:t>
            </w:r>
          </w:p>
        </w:tc>
      </w:tr>
    </w:tbl>
    <w:p w:rsidR="00C37608" w:rsidRDefault="007A737F">
      <w:pPr>
        <w:adjustRightInd w:val="0"/>
        <w:snapToGrid w:val="0"/>
        <w:ind w:firstLineChars="200" w:firstLine="420"/>
        <w:rPr>
          <w:rFonts w:eastAsia="仿宋_GB2312"/>
          <w:szCs w:val="21"/>
        </w:rPr>
      </w:pPr>
      <w:r>
        <w:rPr>
          <w:rFonts w:eastAsia="仿宋_GB2312" w:hint="eastAsia"/>
          <w:szCs w:val="21"/>
        </w:rPr>
        <w:t>注：</w:t>
      </w:r>
      <w:r>
        <w:rPr>
          <w:rFonts w:eastAsia="仿宋_GB2312" w:cs="宋体" w:hint="eastAsia"/>
          <w:szCs w:val="21"/>
        </w:rPr>
        <w:t>①</w:t>
      </w:r>
      <w:r>
        <w:rPr>
          <w:rFonts w:eastAsia="仿宋_GB2312" w:hint="eastAsia"/>
          <w:szCs w:val="21"/>
        </w:rPr>
        <w:t>在进行宗地评估时可根据公式</w:t>
      </w:r>
      <w:r>
        <w:rPr>
          <w:rFonts w:eastAsia="仿宋_GB2312"/>
          <w:i/>
          <w:szCs w:val="21"/>
        </w:rPr>
        <w:t>K</w:t>
      </w:r>
      <w:r>
        <w:rPr>
          <w:rFonts w:eastAsia="仿宋_GB2312"/>
          <w:i/>
          <w:szCs w:val="21"/>
          <w:vertAlign w:val="subscript"/>
        </w:rPr>
        <w:t>y</w:t>
      </w:r>
      <w:r>
        <w:rPr>
          <w:rFonts w:eastAsia="仿宋_GB2312"/>
          <w:i/>
          <w:szCs w:val="21"/>
        </w:rPr>
        <w:t>=[1</w:t>
      </w:r>
      <w:r>
        <w:rPr>
          <w:rFonts w:eastAsia="仿宋_GB2312" w:hint="eastAsia"/>
          <w:i/>
          <w:szCs w:val="21"/>
        </w:rPr>
        <w:t>－（</w:t>
      </w:r>
      <w:r>
        <w:rPr>
          <w:rFonts w:eastAsia="仿宋_GB2312"/>
          <w:i/>
          <w:szCs w:val="21"/>
        </w:rPr>
        <w:t>1÷</w:t>
      </w:r>
      <w:r>
        <w:rPr>
          <w:rFonts w:eastAsia="仿宋_GB2312" w:hint="eastAsia"/>
          <w:i/>
          <w:szCs w:val="21"/>
        </w:rPr>
        <w:t>（</w:t>
      </w:r>
      <w:r>
        <w:rPr>
          <w:rFonts w:eastAsia="仿宋_GB2312"/>
          <w:i/>
          <w:szCs w:val="21"/>
        </w:rPr>
        <w:t>1+ r</w:t>
      </w:r>
      <w:r>
        <w:rPr>
          <w:rFonts w:eastAsia="仿宋_GB2312" w:hint="eastAsia"/>
          <w:i/>
          <w:szCs w:val="21"/>
        </w:rPr>
        <w:t>）</w:t>
      </w:r>
      <w:r>
        <w:rPr>
          <w:rFonts w:eastAsia="仿宋_GB2312"/>
          <w:i/>
          <w:szCs w:val="21"/>
          <w:vertAlign w:val="superscript"/>
        </w:rPr>
        <w:t>ml</w:t>
      </w:r>
      <w:r>
        <w:rPr>
          <w:rFonts w:eastAsia="仿宋_GB2312" w:hint="eastAsia"/>
          <w:i/>
          <w:szCs w:val="21"/>
        </w:rPr>
        <w:t>）</w:t>
      </w:r>
      <w:r>
        <w:rPr>
          <w:rFonts w:eastAsia="仿宋_GB2312"/>
          <w:i/>
          <w:szCs w:val="21"/>
        </w:rPr>
        <w:t>]÷[1</w:t>
      </w:r>
      <w:r>
        <w:rPr>
          <w:rFonts w:eastAsia="仿宋_GB2312" w:hint="eastAsia"/>
          <w:i/>
          <w:szCs w:val="21"/>
        </w:rPr>
        <w:t>－</w:t>
      </w:r>
      <w:r>
        <w:rPr>
          <w:rFonts w:eastAsia="仿宋_GB2312"/>
          <w:i/>
          <w:szCs w:val="21"/>
        </w:rPr>
        <w:t>[1÷</w:t>
      </w:r>
      <w:r>
        <w:rPr>
          <w:rFonts w:eastAsia="仿宋_GB2312" w:hint="eastAsia"/>
          <w:i/>
          <w:szCs w:val="21"/>
        </w:rPr>
        <w:t>（</w:t>
      </w:r>
      <w:r>
        <w:rPr>
          <w:rFonts w:eastAsia="仿宋_GB2312"/>
          <w:i/>
          <w:szCs w:val="21"/>
        </w:rPr>
        <w:t>1+ r</w:t>
      </w:r>
      <w:r>
        <w:rPr>
          <w:rFonts w:eastAsia="仿宋_GB2312" w:hint="eastAsia"/>
          <w:i/>
          <w:szCs w:val="21"/>
        </w:rPr>
        <w:t>）</w:t>
      </w:r>
      <w:r>
        <w:rPr>
          <w:rFonts w:eastAsia="仿宋_GB2312"/>
          <w:i/>
          <w:szCs w:val="21"/>
          <w:vertAlign w:val="superscript"/>
        </w:rPr>
        <w:t>m</w:t>
      </w:r>
      <w:r>
        <w:rPr>
          <w:rFonts w:eastAsia="仿宋_GB2312"/>
          <w:i/>
          <w:szCs w:val="21"/>
        </w:rPr>
        <w:t>]</w:t>
      </w:r>
      <w:r>
        <w:rPr>
          <w:rFonts w:eastAsia="仿宋_GB2312" w:hint="eastAsia"/>
          <w:szCs w:val="21"/>
        </w:rPr>
        <w:t>直接计算；</w:t>
      </w:r>
      <w:r>
        <w:rPr>
          <w:rFonts w:eastAsia="仿宋_GB2312" w:cs="宋体" w:hint="eastAsia"/>
          <w:szCs w:val="21"/>
        </w:rPr>
        <w:t>②</w:t>
      </w:r>
      <w:r>
        <w:rPr>
          <w:rFonts w:eastAsia="仿宋_GB2312" w:hint="eastAsia"/>
          <w:szCs w:val="21"/>
        </w:rPr>
        <w:t>表中为林地还原利率取</w:t>
      </w:r>
      <w:r>
        <w:rPr>
          <w:rFonts w:eastAsia="仿宋_GB2312"/>
          <w:szCs w:val="21"/>
        </w:rPr>
        <w:t>3.1</w:t>
      </w:r>
      <w:r>
        <w:rPr>
          <w:rFonts w:eastAsia="仿宋_GB2312" w:hint="eastAsia"/>
          <w:szCs w:val="21"/>
        </w:rPr>
        <w:t>％条件下的年期修正系数。</w:t>
      </w:r>
    </w:p>
    <w:p w:rsidR="00C37608" w:rsidRDefault="007A737F" w:rsidP="00611756">
      <w:pPr>
        <w:pStyle w:val="21"/>
        <w:keepNext w:val="0"/>
        <w:keepLines w:val="0"/>
        <w:adjustRightInd w:val="0"/>
        <w:snapToGrid w:val="0"/>
        <w:spacing w:beforeLines="100" w:after="0" w:line="360" w:lineRule="auto"/>
        <w:ind w:firstLineChars="200" w:firstLine="643"/>
      </w:pPr>
      <w:bookmarkStart w:id="35" w:name="_Toc501510293"/>
      <w:bookmarkStart w:id="36" w:name="_Toc54814565"/>
      <w:bookmarkStart w:id="37" w:name="_Toc503165719"/>
      <w:r>
        <w:rPr>
          <w:rFonts w:hint="eastAsia"/>
        </w:rPr>
        <w:t>（五）</w:t>
      </w:r>
      <w:r>
        <w:t>坑塘水面基准地价修正体系</w:t>
      </w:r>
      <w:bookmarkEnd w:id="35"/>
      <w:bookmarkEnd w:id="36"/>
      <w:bookmarkEnd w:id="37"/>
    </w:p>
    <w:p w:rsidR="00C37608" w:rsidRDefault="007A737F">
      <w:pPr>
        <w:pStyle w:val="31"/>
      </w:pPr>
      <w:bookmarkStart w:id="38" w:name="_Toc54814566"/>
      <w:bookmarkStart w:id="39" w:name="_Toc52162815"/>
      <w:r>
        <w:t>1</w:t>
      </w:r>
      <w:r>
        <w:rPr>
          <w:rFonts w:hint="eastAsia"/>
        </w:rPr>
        <w:t>、</w:t>
      </w:r>
      <w:r>
        <w:t>地价影响因素修正</w:t>
      </w:r>
      <w:bookmarkEnd w:id="38"/>
      <w:bookmarkEnd w:id="39"/>
    </w:p>
    <w:p w:rsidR="00C37608" w:rsidRDefault="007A737F">
      <w:pPr>
        <w:spacing w:line="312" w:lineRule="auto"/>
        <w:jc w:val="center"/>
        <w:rPr>
          <w:rFonts w:eastAsia="仿宋_GB2312"/>
          <w:b/>
          <w:color w:val="000000"/>
          <w:sz w:val="24"/>
        </w:rPr>
      </w:pPr>
      <w:bookmarkStart w:id="40" w:name="_Toc54814567"/>
      <w:bookmarkStart w:id="41" w:name="_Toc52162816"/>
      <w:r>
        <w:rPr>
          <w:rFonts w:eastAsia="仿宋_GB2312"/>
          <w:b/>
          <w:color w:val="000000"/>
          <w:sz w:val="24"/>
        </w:rPr>
        <w:t xml:space="preserve">4-5-1 </w:t>
      </w:r>
      <w:r>
        <w:rPr>
          <w:rFonts w:eastAsia="仿宋_GB2312" w:hint="eastAsia"/>
          <w:b/>
          <w:color w:val="000000"/>
          <w:sz w:val="24"/>
        </w:rPr>
        <w:t>南雄市</w:t>
      </w:r>
      <w:r>
        <w:rPr>
          <w:rFonts w:eastAsia="仿宋_GB2312"/>
          <w:b/>
          <w:color w:val="000000"/>
          <w:sz w:val="24"/>
        </w:rPr>
        <w:t>集体农用地</w:t>
      </w:r>
      <w:r>
        <w:rPr>
          <w:rFonts w:eastAsia="仿宋_GB2312"/>
          <w:b/>
          <w:color w:val="000000"/>
          <w:sz w:val="24"/>
        </w:rPr>
        <w:t>—</w:t>
      </w:r>
      <w:r>
        <w:rPr>
          <w:rFonts w:eastAsia="仿宋_GB2312" w:hint="eastAsia"/>
          <w:b/>
          <w:color w:val="000000"/>
          <w:sz w:val="24"/>
        </w:rPr>
        <w:t>一级坑塘水面</w:t>
      </w:r>
      <w:r>
        <w:rPr>
          <w:rFonts w:eastAsia="仿宋_GB2312"/>
          <w:b/>
          <w:color w:val="000000"/>
          <w:sz w:val="24"/>
        </w:rPr>
        <w:t>修正系数</w:t>
      </w:r>
      <w:r>
        <w:rPr>
          <w:rFonts w:eastAsia="仿宋_GB2312" w:hint="eastAsia"/>
          <w:b/>
          <w:color w:val="000000"/>
          <w:sz w:val="24"/>
        </w:rPr>
        <w:t>说明</w:t>
      </w:r>
      <w:r>
        <w:rPr>
          <w:rFonts w:eastAsia="仿宋_GB2312"/>
          <w:b/>
          <w:color w:val="000000"/>
          <w:sz w:val="24"/>
        </w:rPr>
        <w:t>表</w:t>
      </w:r>
    </w:p>
    <w:tbl>
      <w:tblPr>
        <w:tblW w:w="5383" w:type="pct"/>
        <w:tblInd w:w="-289" w:type="dxa"/>
        <w:tblLook w:val="04A0"/>
      </w:tblPr>
      <w:tblGrid>
        <w:gridCol w:w="848"/>
        <w:gridCol w:w="1104"/>
        <w:gridCol w:w="1377"/>
        <w:gridCol w:w="1711"/>
        <w:gridCol w:w="1301"/>
        <w:gridCol w:w="1301"/>
        <w:gridCol w:w="1233"/>
        <w:gridCol w:w="1368"/>
      </w:tblGrid>
      <w:tr w:rsidR="00C37608">
        <w:trPr>
          <w:trHeight w:val="340"/>
          <w:tblHeader/>
        </w:trPr>
        <w:tc>
          <w:tcPr>
            <w:tcW w:w="1625"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adjustRightInd w:val="0"/>
              <w:snapToGrid w:val="0"/>
              <w:jc w:val="center"/>
              <w:rPr>
                <w:rFonts w:eastAsia="仿宋_GB2312"/>
                <w:b/>
                <w:bCs/>
                <w:color w:val="000000"/>
                <w:kern w:val="0"/>
              </w:rPr>
            </w:pPr>
            <w:r>
              <w:rPr>
                <w:rFonts w:eastAsia="仿宋_GB2312" w:hint="eastAsia"/>
                <w:b/>
                <w:bCs/>
                <w:color w:val="000000"/>
                <w:kern w:val="0"/>
              </w:rPr>
              <w:t>优劣度</w:t>
            </w:r>
          </w:p>
          <w:p w:rsidR="00C37608" w:rsidRDefault="007A737F">
            <w:pPr>
              <w:adjustRightInd w:val="0"/>
              <w:snapToGrid w:val="0"/>
              <w:ind w:firstLineChars="400" w:firstLine="843"/>
              <w:jc w:val="left"/>
              <w:rPr>
                <w:rFonts w:eastAsia="仿宋_GB2312"/>
                <w:b/>
                <w:bCs/>
                <w:color w:val="000000"/>
                <w:kern w:val="0"/>
              </w:rPr>
            </w:pPr>
            <w:r>
              <w:rPr>
                <w:rFonts w:eastAsia="仿宋_GB2312" w:hint="eastAsia"/>
                <w:b/>
                <w:bCs/>
                <w:color w:val="000000"/>
                <w:kern w:val="0"/>
              </w:rPr>
              <w:t>因素</w:t>
            </w:r>
          </w:p>
        </w:tc>
        <w:tc>
          <w:tcPr>
            <w:tcW w:w="8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rPr>
            </w:pPr>
            <w:r>
              <w:rPr>
                <w:rFonts w:eastAsia="仿宋_GB2312" w:cs="宋体" w:hint="eastAsia"/>
                <w:b/>
                <w:bCs/>
                <w:color w:val="000000"/>
                <w:kern w:val="0"/>
              </w:rPr>
              <w:t>优</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rPr>
            </w:pPr>
            <w:r>
              <w:rPr>
                <w:rFonts w:eastAsia="仿宋_GB2312" w:cs="宋体" w:hint="eastAsia"/>
                <w:b/>
                <w:bCs/>
                <w:color w:val="000000"/>
                <w:kern w:val="0"/>
              </w:rPr>
              <w:t>较优</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rPr>
            </w:pPr>
            <w:r>
              <w:rPr>
                <w:rFonts w:eastAsia="仿宋_GB2312" w:cs="宋体" w:hint="eastAsia"/>
                <w:b/>
                <w:bCs/>
                <w:color w:val="000000"/>
                <w:kern w:val="0"/>
              </w:rPr>
              <w:t>一般</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rPr>
            </w:pPr>
            <w:r>
              <w:rPr>
                <w:rFonts w:eastAsia="仿宋_GB2312" w:cs="宋体" w:hint="eastAsia"/>
                <w:b/>
                <w:bCs/>
                <w:color w:val="000000"/>
                <w:kern w:val="0"/>
              </w:rPr>
              <w:t>较劣</w:t>
            </w:r>
          </w:p>
        </w:tc>
        <w:tc>
          <w:tcPr>
            <w:tcW w:w="6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b/>
                <w:bCs/>
                <w:color w:val="000000"/>
                <w:kern w:val="0"/>
              </w:rPr>
            </w:pPr>
            <w:r>
              <w:rPr>
                <w:rFonts w:eastAsia="仿宋_GB2312" w:cs="宋体" w:hint="eastAsia"/>
                <w:b/>
                <w:bCs/>
                <w:color w:val="000000"/>
                <w:kern w:val="0"/>
              </w:rPr>
              <w:t>劣</w:t>
            </w:r>
          </w:p>
        </w:tc>
      </w:tr>
      <w:tr w:rsidR="00C37608">
        <w:trPr>
          <w:trHeight w:val="340"/>
          <w:tblHeader/>
        </w:trPr>
        <w:tc>
          <w:tcPr>
            <w:tcW w:w="1625"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b/>
                <w:bCs/>
                <w:color w:val="000000"/>
                <w:kern w:val="0"/>
              </w:rPr>
            </w:pPr>
          </w:p>
        </w:tc>
        <w:tc>
          <w:tcPr>
            <w:tcW w:w="835"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rPr>
            </w:pPr>
          </w:p>
        </w:tc>
        <w:tc>
          <w:tcPr>
            <w:tcW w:w="602"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rPr>
            </w:pPr>
          </w:p>
        </w:tc>
        <w:tc>
          <w:tcPr>
            <w:tcW w:w="668"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color w:val="000000"/>
                <w:kern w:val="0"/>
              </w:rPr>
            </w:pPr>
          </w:p>
        </w:tc>
      </w:tr>
      <w:tr w:rsidR="00C37608">
        <w:trPr>
          <w:trHeight w:val="340"/>
        </w:trPr>
        <w:tc>
          <w:tcPr>
            <w:tcW w:w="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自然因素</w:t>
            </w:r>
          </w:p>
        </w:tc>
        <w:tc>
          <w:tcPr>
            <w:tcW w:w="5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水资源状况</w:t>
            </w:r>
          </w:p>
        </w:tc>
        <w:tc>
          <w:tcPr>
            <w:tcW w:w="67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水源条件</w:t>
            </w:r>
          </w:p>
        </w:tc>
        <w:tc>
          <w:tcPr>
            <w:tcW w:w="8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紧邻地表水源</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距离地表水源较近</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距离地表水源距离一般</w:t>
            </w:r>
          </w:p>
        </w:tc>
        <w:tc>
          <w:tcPr>
            <w:tcW w:w="6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距离地表水源距离较远</w:t>
            </w:r>
          </w:p>
        </w:tc>
        <w:tc>
          <w:tcPr>
            <w:tcW w:w="66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附近无地表水源</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7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水源类型</w:t>
            </w:r>
          </w:p>
        </w:tc>
        <w:tc>
          <w:tcPr>
            <w:tcW w:w="8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地表水</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浅层地下水</w:t>
            </w:r>
          </w:p>
        </w:tc>
        <w:tc>
          <w:tcPr>
            <w:tcW w:w="6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深层地下水</w:t>
            </w:r>
          </w:p>
        </w:tc>
        <w:tc>
          <w:tcPr>
            <w:tcW w:w="66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7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rPr>
            </w:pPr>
            <w:r>
              <w:rPr>
                <w:rFonts w:eastAsia="仿宋_GB2312" w:cs="宋体" w:hint="eastAsia"/>
                <w:kern w:val="0"/>
              </w:rPr>
              <w:t>水源质量</w:t>
            </w:r>
          </w:p>
        </w:tc>
        <w:tc>
          <w:tcPr>
            <w:tcW w:w="8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szCs w:val="21"/>
              </w:rPr>
              <w:t>水源质量优</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s="宋体" w:hint="eastAsia"/>
                <w:color w:val="000000"/>
                <w:kern w:val="0"/>
                <w:szCs w:val="21"/>
              </w:rPr>
              <w:t>水源质量较优</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szCs w:val="21"/>
              </w:rPr>
              <w:t>水源质量一般</w:t>
            </w:r>
          </w:p>
        </w:tc>
        <w:tc>
          <w:tcPr>
            <w:tcW w:w="6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kern w:val="0"/>
                <w:szCs w:val="21"/>
              </w:rPr>
              <w:t>水源质量较差</w:t>
            </w:r>
          </w:p>
        </w:tc>
        <w:tc>
          <w:tcPr>
            <w:tcW w:w="66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s="宋体" w:hint="eastAsia"/>
                <w:color w:val="000000"/>
                <w:kern w:val="0"/>
                <w:szCs w:val="21"/>
              </w:rPr>
              <w:t>水源质量差</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7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保水能力</w:t>
            </w:r>
          </w:p>
        </w:tc>
        <w:tc>
          <w:tcPr>
            <w:tcW w:w="8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保水能力好</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保水能力较好</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保水能力一般</w:t>
            </w:r>
          </w:p>
        </w:tc>
        <w:tc>
          <w:tcPr>
            <w:tcW w:w="6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保水能力较差</w:t>
            </w:r>
          </w:p>
        </w:tc>
        <w:tc>
          <w:tcPr>
            <w:tcW w:w="66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保水能力</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539"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地形地貌</w:t>
            </w:r>
          </w:p>
        </w:tc>
        <w:tc>
          <w:tcPr>
            <w:tcW w:w="67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地形地貌</w:t>
            </w:r>
          </w:p>
        </w:tc>
        <w:tc>
          <w:tcPr>
            <w:tcW w:w="8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平原</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台地</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丘陵</w:t>
            </w:r>
          </w:p>
        </w:tc>
        <w:tc>
          <w:tcPr>
            <w:tcW w:w="6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山地</w:t>
            </w:r>
          </w:p>
        </w:tc>
        <w:tc>
          <w:tcPr>
            <w:tcW w:w="66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kern w:val="0"/>
              </w:rPr>
            </w:pPr>
            <w:r>
              <w:rPr>
                <w:rFonts w:eastAsia="仿宋_GB2312"/>
                <w:color w:val="000000"/>
                <w:kern w:val="0"/>
              </w:rPr>
              <w:t>——</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生态环境状况因素</w:t>
            </w:r>
          </w:p>
        </w:tc>
        <w:tc>
          <w:tcPr>
            <w:tcW w:w="67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生态条件</w:t>
            </w:r>
          </w:p>
        </w:tc>
        <w:tc>
          <w:tcPr>
            <w:tcW w:w="8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生态环境优，水源保护涵养区</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生态环境较好，水源保护涵养区</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生态环境一般，一般水源区</w:t>
            </w:r>
          </w:p>
        </w:tc>
        <w:tc>
          <w:tcPr>
            <w:tcW w:w="6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生态环境较差</w:t>
            </w:r>
          </w:p>
        </w:tc>
        <w:tc>
          <w:tcPr>
            <w:tcW w:w="66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生态环境较差，附近存在污染源</w:t>
            </w:r>
          </w:p>
        </w:tc>
      </w:tr>
      <w:tr w:rsidR="00C37608">
        <w:trPr>
          <w:trHeight w:val="340"/>
        </w:trPr>
        <w:tc>
          <w:tcPr>
            <w:tcW w:w="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社会经济因素</w:t>
            </w:r>
          </w:p>
        </w:tc>
        <w:tc>
          <w:tcPr>
            <w:tcW w:w="5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基础设施条件</w:t>
            </w:r>
          </w:p>
        </w:tc>
        <w:tc>
          <w:tcPr>
            <w:tcW w:w="67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供电条件</w:t>
            </w:r>
          </w:p>
        </w:tc>
        <w:tc>
          <w:tcPr>
            <w:tcW w:w="8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附近有水电站，供电设施完善，供电满足</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附近有水电站，供电设施一般，供电基本满足</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供电一般满足</w:t>
            </w:r>
          </w:p>
        </w:tc>
        <w:tc>
          <w:tcPr>
            <w:tcW w:w="6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有供电设施，但供电保证率低</w:t>
            </w:r>
          </w:p>
        </w:tc>
        <w:tc>
          <w:tcPr>
            <w:tcW w:w="66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无供电设施</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7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灌溉条件</w:t>
            </w:r>
          </w:p>
        </w:tc>
        <w:tc>
          <w:tcPr>
            <w:tcW w:w="8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充分满足</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基本满足</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一般满足</w:t>
            </w:r>
          </w:p>
        </w:tc>
        <w:tc>
          <w:tcPr>
            <w:tcW w:w="6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有灌溉，但保证率低</w:t>
            </w:r>
          </w:p>
        </w:tc>
        <w:tc>
          <w:tcPr>
            <w:tcW w:w="66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无灌溉条件</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72" w:type="pct"/>
            <w:tcBorders>
              <w:top w:val="single" w:sz="4" w:space="0" w:color="auto"/>
              <w:left w:val="nil"/>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排水条件</w:t>
            </w:r>
          </w:p>
        </w:tc>
        <w:tc>
          <w:tcPr>
            <w:tcW w:w="8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有灌溉设施，水源充分满足</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有灌溉设施，水源基本满足</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一般满足</w:t>
            </w:r>
          </w:p>
        </w:tc>
        <w:tc>
          <w:tcPr>
            <w:tcW w:w="6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有灌溉，但保证率低</w:t>
            </w:r>
          </w:p>
        </w:tc>
        <w:tc>
          <w:tcPr>
            <w:tcW w:w="66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无灌溉条件</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5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土地利用状况</w:t>
            </w:r>
          </w:p>
        </w:tc>
        <w:tc>
          <w:tcPr>
            <w:tcW w:w="672" w:type="pct"/>
            <w:tcBorders>
              <w:top w:val="single" w:sz="4" w:space="0" w:color="auto"/>
              <w:left w:val="nil"/>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利用集约度</w:t>
            </w:r>
          </w:p>
        </w:tc>
        <w:tc>
          <w:tcPr>
            <w:tcW w:w="8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利用集约度高</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利用集约度较高</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利用集约度一般</w:t>
            </w:r>
          </w:p>
        </w:tc>
        <w:tc>
          <w:tcPr>
            <w:tcW w:w="6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利用集约度较低</w:t>
            </w:r>
          </w:p>
        </w:tc>
        <w:tc>
          <w:tcPr>
            <w:tcW w:w="66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利用集约度低</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72" w:type="pct"/>
            <w:tcBorders>
              <w:top w:val="single" w:sz="4" w:space="0" w:color="auto"/>
              <w:left w:val="nil"/>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经营效益</w:t>
            </w:r>
          </w:p>
        </w:tc>
        <w:tc>
          <w:tcPr>
            <w:tcW w:w="8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经营效益好</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经营效益较好</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经营效益较一般</w:t>
            </w:r>
          </w:p>
        </w:tc>
        <w:tc>
          <w:tcPr>
            <w:tcW w:w="6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经营效益较低</w:t>
            </w:r>
          </w:p>
        </w:tc>
        <w:tc>
          <w:tcPr>
            <w:tcW w:w="66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经营效益较低</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利用现状</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充分利用</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较好利用</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一般利用</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较差利用</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szCs w:val="21"/>
              </w:rPr>
            </w:pPr>
            <w:r>
              <w:rPr>
                <w:rFonts w:eastAsia="仿宋_GB2312" w:cs="宋体" w:hint="eastAsia"/>
                <w:color w:val="000000"/>
                <w:kern w:val="0"/>
                <w:szCs w:val="21"/>
              </w:rPr>
              <w:t>无利用与管理</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5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种养殖条件</w:t>
            </w:r>
          </w:p>
        </w:tc>
        <w:tc>
          <w:tcPr>
            <w:tcW w:w="672" w:type="pct"/>
            <w:tcBorders>
              <w:top w:val="single" w:sz="4" w:space="0" w:color="auto"/>
              <w:left w:val="nil"/>
              <w:bottom w:val="single" w:sz="4" w:space="0" w:color="auto"/>
              <w:right w:val="single" w:sz="4" w:space="0" w:color="auto"/>
            </w:tcBorders>
            <w:shd w:val="clear" w:color="000000" w:fill="FFFFFF"/>
            <w:noWrap/>
            <w:vAlign w:val="center"/>
          </w:tcPr>
          <w:p w:rsidR="00C37608" w:rsidRDefault="007A737F">
            <w:pPr>
              <w:adjustRightInd w:val="0"/>
              <w:snapToGrid w:val="0"/>
              <w:jc w:val="center"/>
              <w:rPr>
                <w:rFonts w:eastAsia="仿宋_GB2312" w:cs="宋体"/>
                <w:kern w:val="0"/>
              </w:rPr>
            </w:pPr>
            <w:r>
              <w:rPr>
                <w:rFonts w:eastAsia="仿宋_GB2312" w:cs="宋体" w:hint="eastAsia"/>
                <w:kern w:val="0"/>
              </w:rPr>
              <w:t>作业距离</w:t>
            </w:r>
          </w:p>
        </w:tc>
        <w:tc>
          <w:tcPr>
            <w:tcW w:w="8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在居民点周边</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在居民点较近</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距离居民点附近</w:t>
            </w:r>
          </w:p>
        </w:tc>
        <w:tc>
          <w:tcPr>
            <w:tcW w:w="6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距离居民点较远</w:t>
            </w:r>
          </w:p>
        </w:tc>
        <w:tc>
          <w:tcPr>
            <w:tcW w:w="66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处在偏远山上</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7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坑塘形状</w:t>
            </w:r>
          </w:p>
        </w:tc>
        <w:tc>
          <w:tcPr>
            <w:tcW w:w="8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坑塘形状规整</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坑塘形状较规整</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坑塘形状一般</w:t>
            </w:r>
          </w:p>
        </w:tc>
        <w:tc>
          <w:tcPr>
            <w:tcW w:w="6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坑塘形状较不规整</w:t>
            </w:r>
          </w:p>
        </w:tc>
        <w:tc>
          <w:tcPr>
            <w:tcW w:w="66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坑塘形状较极不规整</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7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坑塘大小</w:t>
            </w:r>
          </w:p>
        </w:tc>
        <w:tc>
          <w:tcPr>
            <w:tcW w:w="8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坑塘面积适中</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坑塘面积较适中</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坑塘面积一般</w:t>
            </w:r>
          </w:p>
        </w:tc>
        <w:tc>
          <w:tcPr>
            <w:tcW w:w="6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坑塘面积过大或过小</w:t>
            </w:r>
          </w:p>
        </w:tc>
        <w:tc>
          <w:tcPr>
            <w:tcW w:w="66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坑塘面积极大或极小</w:t>
            </w:r>
          </w:p>
        </w:tc>
      </w:tr>
      <w:tr w:rsidR="00C37608">
        <w:trPr>
          <w:trHeight w:val="340"/>
        </w:trPr>
        <w:tc>
          <w:tcPr>
            <w:tcW w:w="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区位因素</w:t>
            </w:r>
          </w:p>
        </w:tc>
        <w:tc>
          <w:tcPr>
            <w:tcW w:w="5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区位条件</w:t>
            </w:r>
          </w:p>
        </w:tc>
        <w:tc>
          <w:tcPr>
            <w:tcW w:w="67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城镇影响度</w:t>
            </w:r>
          </w:p>
        </w:tc>
        <w:tc>
          <w:tcPr>
            <w:tcW w:w="8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距离城镇中心近，中心城镇规模大，人口规模较大，生产水平高</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距离城镇中心较近，中心城镇规模较大，人口规模较大，生产水平较高</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距离城镇中心一般，中心城镇规模一般，生产水平一般</w:t>
            </w:r>
          </w:p>
        </w:tc>
        <w:tc>
          <w:tcPr>
            <w:tcW w:w="6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距离城镇中心较远，中心城镇规模较小，生产水较低</w:t>
            </w:r>
          </w:p>
        </w:tc>
        <w:tc>
          <w:tcPr>
            <w:tcW w:w="66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距离城镇中心远，中心城镇规模小，人口规模稀缺，生产水平极低</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7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农贸市场影响度</w:t>
            </w:r>
          </w:p>
        </w:tc>
        <w:tc>
          <w:tcPr>
            <w:tcW w:w="8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距离农贸市场距离近，附近有大规模的农贸市场</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距离农贸市场距离较近，附近有较大规模的农贸市场</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距离农贸市场距离一般，有小规模的农贸市场</w:t>
            </w:r>
          </w:p>
        </w:tc>
        <w:tc>
          <w:tcPr>
            <w:tcW w:w="6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有小规模的农贸市场，但距离耕作地块较远</w:t>
            </w:r>
          </w:p>
        </w:tc>
        <w:tc>
          <w:tcPr>
            <w:tcW w:w="66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镇级区内无农贸市场</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5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adjustRightInd w:val="0"/>
              <w:snapToGrid w:val="0"/>
              <w:jc w:val="center"/>
              <w:rPr>
                <w:rFonts w:eastAsia="仿宋_GB2312" w:cs="宋体"/>
                <w:kern w:val="0"/>
              </w:rPr>
            </w:pPr>
            <w:r>
              <w:rPr>
                <w:rFonts w:eastAsia="仿宋_GB2312" w:cs="宋体" w:hint="eastAsia"/>
                <w:kern w:val="0"/>
              </w:rPr>
              <w:t>交通条件</w:t>
            </w:r>
          </w:p>
        </w:tc>
        <w:tc>
          <w:tcPr>
            <w:tcW w:w="67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对外交通便利度</w:t>
            </w:r>
          </w:p>
        </w:tc>
        <w:tc>
          <w:tcPr>
            <w:tcW w:w="8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有大型车站、高速路口，且在周边地区</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有大型车站、高速路口，距离较近</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有小型车站、高速路口，距离适中</w:t>
            </w:r>
          </w:p>
        </w:tc>
        <w:tc>
          <w:tcPr>
            <w:tcW w:w="6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有小型车站、高速路口，距离较远</w:t>
            </w:r>
          </w:p>
        </w:tc>
        <w:tc>
          <w:tcPr>
            <w:tcW w:w="66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无车站、高速路口</w:t>
            </w:r>
          </w:p>
        </w:tc>
      </w:tr>
      <w:tr w:rsidR="00C37608">
        <w:trPr>
          <w:trHeight w:val="340"/>
        </w:trPr>
        <w:tc>
          <w:tcPr>
            <w:tcW w:w="414"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rPr>
                <w:rFonts w:eastAsia="仿宋_GB2312" w:cs="宋体"/>
                <w:kern w:val="0"/>
              </w:rPr>
            </w:pPr>
          </w:p>
        </w:tc>
        <w:tc>
          <w:tcPr>
            <w:tcW w:w="67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道路通达度</w:t>
            </w:r>
          </w:p>
        </w:tc>
        <w:tc>
          <w:tcPr>
            <w:tcW w:w="8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临交通型主干道，道路通达度高</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临交通型次干道，道路通达度较高</w:t>
            </w:r>
          </w:p>
        </w:tc>
        <w:tc>
          <w:tcPr>
            <w:tcW w:w="635"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临混合型道路，道路通达度一般</w:t>
            </w:r>
          </w:p>
        </w:tc>
        <w:tc>
          <w:tcPr>
            <w:tcW w:w="60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临支路，道路通达度较低</w:t>
            </w:r>
          </w:p>
        </w:tc>
        <w:tc>
          <w:tcPr>
            <w:tcW w:w="668"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s="宋体"/>
                <w:color w:val="000000"/>
                <w:kern w:val="0"/>
              </w:rPr>
            </w:pPr>
            <w:r>
              <w:rPr>
                <w:rFonts w:eastAsia="仿宋_GB2312" w:cs="宋体" w:hint="eastAsia"/>
                <w:color w:val="000000"/>
                <w:kern w:val="0"/>
              </w:rPr>
              <w:t>不临路，道路通达度低</w:t>
            </w:r>
          </w:p>
        </w:tc>
      </w:tr>
    </w:tbl>
    <w:p w:rsidR="00C37608" w:rsidRDefault="007A737F">
      <w:pPr>
        <w:spacing w:line="312" w:lineRule="auto"/>
        <w:jc w:val="center"/>
        <w:rPr>
          <w:rFonts w:eastAsia="仿宋_GB2312"/>
          <w:b/>
          <w:color w:val="000000"/>
          <w:sz w:val="24"/>
        </w:rPr>
      </w:pPr>
      <w:r>
        <w:rPr>
          <w:rFonts w:eastAsia="仿宋_GB2312"/>
          <w:b/>
          <w:color w:val="000000"/>
          <w:sz w:val="24"/>
        </w:rPr>
        <w:t>表</w:t>
      </w:r>
      <w:r>
        <w:rPr>
          <w:rFonts w:eastAsia="仿宋_GB2312"/>
          <w:b/>
          <w:color w:val="000000"/>
          <w:sz w:val="24"/>
        </w:rPr>
        <w:t xml:space="preserve">3-5-2 </w:t>
      </w:r>
      <w:r>
        <w:rPr>
          <w:rFonts w:eastAsia="仿宋_GB2312" w:hint="eastAsia"/>
          <w:b/>
          <w:color w:val="000000"/>
          <w:sz w:val="24"/>
        </w:rPr>
        <w:t>南雄市</w:t>
      </w:r>
      <w:r>
        <w:rPr>
          <w:rFonts w:eastAsia="仿宋_GB2312"/>
          <w:b/>
          <w:color w:val="000000"/>
          <w:sz w:val="24"/>
        </w:rPr>
        <w:t>集体农用地</w:t>
      </w:r>
      <w:r>
        <w:rPr>
          <w:rFonts w:eastAsia="仿宋_GB2312"/>
          <w:b/>
          <w:color w:val="000000"/>
          <w:sz w:val="24"/>
        </w:rPr>
        <w:t>—</w:t>
      </w:r>
      <w:r>
        <w:rPr>
          <w:rFonts w:eastAsia="仿宋_GB2312" w:hint="eastAsia"/>
          <w:b/>
          <w:color w:val="000000"/>
          <w:sz w:val="24"/>
        </w:rPr>
        <w:t>一级坑塘水面</w:t>
      </w:r>
      <w:r>
        <w:rPr>
          <w:rFonts w:eastAsia="仿宋_GB2312"/>
          <w:b/>
          <w:color w:val="000000"/>
          <w:sz w:val="24"/>
        </w:rPr>
        <w:t>修正系数表</w:t>
      </w:r>
    </w:p>
    <w:p w:rsidR="00C37608" w:rsidRDefault="007A737F">
      <w:pPr>
        <w:spacing w:line="312" w:lineRule="auto"/>
        <w:ind w:right="357"/>
        <w:jc w:val="right"/>
        <w:rPr>
          <w:rFonts w:eastAsia="仿宋_GB2312"/>
          <w:color w:val="000000"/>
          <w:sz w:val="24"/>
        </w:rPr>
      </w:pPr>
      <w:r>
        <w:rPr>
          <w:rFonts w:eastAsia="仿宋_GB2312" w:hint="eastAsia"/>
          <w:color w:val="000000"/>
          <w:sz w:val="24"/>
        </w:rPr>
        <w:t>单位</w:t>
      </w:r>
      <w:r>
        <w:rPr>
          <w:rFonts w:eastAsia="仿宋_GB2312"/>
          <w:color w:val="000000"/>
          <w:sz w:val="24"/>
        </w:rPr>
        <w:t>：</w:t>
      </w:r>
      <w:r>
        <w:rPr>
          <w:rFonts w:eastAsia="仿宋_GB2312"/>
          <w:color w:val="000000"/>
          <w:sz w:val="24"/>
        </w:rPr>
        <w:t>%</w:t>
      </w:r>
    </w:p>
    <w:tbl>
      <w:tblPr>
        <w:tblW w:w="5000" w:type="pct"/>
        <w:tblLook w:val="04A0"/>
      </w:tblPr>
      <w:tblGrid>
        <w:gridCol w:w="1559"/>
        <w:gridCol w:w="1556"/>
        <w:gridCol w:w="1772"/>
        <w:gridCol w:w="851"/>
        <w:gridCol w:w="851"/>
        <w:gridCol w:w="687"/>
        <w:gridCol w:w="923"/>
        <w:gridCol w:w="1315"/>
      </w:tblGrid>
      <w:tr w:rsidR="00C37608">
        <w:trPr>
          <w:trHeight w:val="340"/>
          <w:tblHeader/>
        </w:trPr>
        <w:tc>
          <w:tcPr>
            <w:tcW w:w="2569"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jc w:val="center"/>
              <w:rPr>
                <w:rFonts w:eastAsia="仿宋_GB2312"/>
                <w:b/>
                <w:bCs/>
                <w:color w:val="000000"/>
                <w:kern w:val="0"/>
                <w:szCs w:val="21"/>
              </w:rPr>
            </w:pPr>
            <w:r>
              <w:rPr>
                <w:rFonts w:eastAsia="仿宋_GB2312" w:hint="eastAsia"/>
                <w:b/>
                <w:bCs/>
                <w:color w:val="000000"/>
                <w:kern w:val="0"/>
                <w:szCs w:val="21"/>
              </w:rPr>
              <w:t>优劣度</w:t>
            </w:r>
          </w:p>
          <w:p w:rsidR="00C37608" w:rsidRDefault="007A737F">
            <w:pPr>
              <w:ind w:firstLineChars="600" w:firstLine="1265"/>
              <w:jc w:val="left"/>
              <w:rPr>
                <w:rFonts w:eastAsia="仿宋_GB2312"/>
                <w:b/>
                <w:bCs/>
                <w:color w:val="000000"/>
                <w:kern w:val="0"/>
                <w:szCs w:val="21"/>
              </w:rPr>
            </w:pPr>
            <w:r>
              <w:rPr>
                <w:rFonts w:eastAsia="仿宋_GB2312" w:hint="eastAsia"/>
                <w:b/>
                <w:bCs/>
                <w:color w:val="000000"/>
                <w:kern w:val="0"/>
                <w:szCs w:val="21"/>
              </w:rPr>
              <w:t>因素</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优</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较优</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一般</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较劣</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劣</w:t>
            </w:r>
          </w:p>
        </w:tc>
      </w:tr>
      <w:tr w:rsidR="00C37608">
        <w:trPr>
          <w:trHeight w:val="340"/>
          <w:tblHeader/>
        </w:trPr>
        <w:tc>
          <w:tcPr>
            <w:tcW w:w="2569"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jc w:val="center"/>
              <w:rPr>
                <w:rFonts w:eastAsia="仿宋_GB2312"/>
                <w:b/>
                <w:bCs/>
                <w:color w:val="000000"/>
                <w:kern w:val="0"/>
                <w:szCs w:val="21"/>
              </w:rPr>
            </w:pPr>
          </w:p>
        </w:tc>
        <w:tc>
          <w:tcPr>
            <w:tcW w:w="447" w:type="pct"/>
            <w:vMerge/>
            <w:tcBorders>
              <w:top w:val="single" w:sz="4" w:space="0" w:color="auto"/>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447" w:type="pct"/>
            <w:vMerge/>
            <w:tcBorders>
              <w:top w:val="single" w:sz="4" w:space="0" w:color="auto"/>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485" w:type="pct"/>
            <w:vMerge/>
            <w:tcBorders>
              <w:top w:val="single" w:sz="4" w:space="0" w:color="auto"/>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692" w:type="pct"/>
            <w:vMerge/>
            <w:tcBorders>
              <w:top w:val="single" w:sz="4" w:space="0" w:color="auto"/>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r>
      <w:tr w:rsidR="00C37608">
        <w:trPr>
          <w:trHeight w:val="340"/>
        </w:trPr>
        <w:tc>
          <w:tcPr>
            <w:tcW w:w="820"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rPr>
            </w:pPr>
            <w:r>
              <w:rPr>
                <w:rFonts w:eastAsia="仿宋_GB2312" w:cs="宋体" w:hint="eastAsia"/>
                <w:color w:val="000000"/>
                <w:kern w:val="0"/>
              </w:rPr>
              <w:t>自然因素</w:t>
            </w:r>
          </w:p>
        </w:tc>
        <w:tc>
          <w:tcPr>
            <w:tcW w:w="818"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rPr>
            </w:pPr>
            <w:r>
              <w:rPr>
                <w:rFonts w:eastAsia="仿宋_GB2312" w:cs="宋体" w:hint="eastAsia"/>
                <w:color w:val="000000"/>
                <w:kern w:val="0"/>
              </w:rPr>
              <w:t>水资源状况</w:t>
            </w:r>
          </w:p>
        </w:tc>
        <w:tc>
          <w:tcPr>
            <w:tcW w:w="93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水源条件</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0.7387</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0.3694</w:t>
            </w:r>
          </w:p>
        </w:tc>
        <w:tc>
          <w:tcPr>
            <w:tcW w:w="36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5"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-0.2907</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-0.5814</w:t>
            </w:r>
          </w:p>
        </w:tc>
      </w:tr>
      <w:tr w:rsidR="00C37608">
        <w:trPr>
          <w:trHeight w:val="340"/>
        </w:trPr>
        <w:tc>
          <w:tcPr>
            <w:tcW w:w="820"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818"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93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水源类型</w:t>
            </w:r>
          </w:p>
        </w:tc>
        <w:tc>
          <w:tcPr>
            <w:tcW w:w="447" w:type="pct"/>
            <w:tcBorders>
              <w:top w:val="nil"/>
              <w:left w:val="nil"/>
              <w:bottom w:val="single" w:sz="4" w:space="0" w:color="auto"/>
              <w:right w:val="single" w:sz="4" w:space="0" w:color="auto"/>
            </w:tcBorders>
            <w:shd w:val="clear" w:color="auto" w:fill="auto"/>
            <w:vAlign w:val="center"/>
          </w:tcPr>
          <w:p w:rsidR="00C37608" w:rsidRDefault="007A737F">
            <w:pPr>
              <w:jc w:val="center"/>
              <w:rPr>
                <w:rFonts w:eastAsia="仿宋_GB2312"/>
                <w:color w:val="000000"/>
                <w:kern w:val="0"/>
              </w:rPr>
            </w:pPr>
            <w:r>
              <w:rPr>
                <w:rFonts w:eastAsia="仿宋_GB2312"/>
                <w:color w:val="000000"/>
                <w:kern w:val="0"/>
              </w:rPr>
              <w:t>——</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0.2392</w:t>
            </w:r>
          </w:p>
        </w:tc>
        <w:tc>
          <w:tcPr>
            <w:tcW w:w="36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5"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-0.1883</w:t>
            </w:r>
          </w:p>
        </w:tc>
        <w:tc>
          <w:tcPr>
            <w:tcW w:w="692" w:type="pct"/>
            <w:tcBorders>
              <w:top w:val="nil"/>
              <w:left w:val="nil"/>
              <w:bottom w:val="single" w:sz="4" w:space="0" w:color="auto"/>
              <w:right w:val="single" w:sz="4" w:space="0" w:color="auto"/>
            </w:tcBorders>
            <w:shd w:val="clear" w:color="auto" w:fill="auto"/>
            <w:vAlign w:val="center"/>
          </w:tcPr>
          <w:p w:rsidR="00C37608" w:rsidRDefault="007A737F">
            <w:pPr>
              <w:jc w:val="center"/>
              <w:rPr>
                <w:rFonts w:eastAsia="仿宋_GB2312"/>
                <w:color w:val="000000"/>
                <w:kern w:val="0"/>
              </w:rPr>
            </w:pPr>
            <w:r>
              <w:rPr>
                <w:rFonts w:eastAsia="仿宋_GB2312"/>
                <w:color w:val="000000"/>
                <w:kern w:val="0"/>
              </w:rPr>
              <w:t>——</w:t>
            </w:r>
          </w:p>
        </w:tc>
      </w:tr>
      <w:tr w:rsidR="00C37608">
        <w:trPr>
          <w:trHeight w:val="340"/>
        </w:trPr>
        <w:tc>
          <w:tcPr>
            <w:tcW w:w="820"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818"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93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水源质量</w:t>
            </w:r>
          </w:p>
        </w:tc>
        <w:tc>
          <w:tcPr>
            <w:tcW w:w="447" w:type="pct"/>
            <w:tcBorders>
              <w:top w:val="nil"/>
              <w:left w:val="nil"/>
              <w:bottom w:val="single" w:sz="4" w:space="0" w:color="auto"/>
              <w:right w:val="single" w:sz="4" w:space="0" w:color="auto"/>
            </w:tcBorders>
            <w:shd w:val="clear" w:color="auto" w:fill="auto"/>
            <w:vAlign w:val="center"/>
          </w:tcPr>
          <w:p w:rsidR="00C37608" w:rsidRDefault="007A737F">
            <w:pPr>
              <w:jc w:val="center"/>
              <w:rPr>
                <w:rFonts w:eastAsia="仿宋_GB2312"/>
                <w:color w:val="000000"/>
                <w:kern w:val="0"/>
              </w:rPr>
            </w:pPr>
            <w:r>
              <w:rPr>
                <w:rFonts w:eastAsia="仿宋_GB2312" w:cs="宋体" w:hint="eastAsia"/>
                <w:color w:val="000000"/>
                <w:kern w:val="0"/>
                <w:szCs w:val="21"/>
              </w:rPr>
              <w:t>0.3661</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0.1831</w:t>
            </w:r>
          </w:p>
        </w:tc>
        <w:tc>
          <w:tcPr>
            <w:tcW w:w="36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5"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-0.1441</w:t>
            </w:r>
          </w:p>
        </w:tc>
        <w:tc>
          <w:tcPr>
            <w:tcW w:w="692" w:type="pct"/>
            <w:tcBorders>
              <w:top w:val="nil"/>
              <w:left w:val="nil"/>
              <w:bottom w:val="single" w:sz="4" w:space="0" w:color="auto"/>
              <w:right w:val="single" w:sz="4" w:space="0" w:color="auto"/>
            </w:tcBorders>
            <w:shd w:val="clear" w:color="auto" w:fill="auto"/>
            <w:vAlign w:val="center"/>
          </w:tcPr>
          <w:p w:rsidR="00C37608" w:rsidRDefault="007A737F">
            <w:pPr>
              <w:jc w:val="center"/>
              <w:rPr>
                <w:rFonts w:eastAsia="仿宋_GB2312"/>
                <w:color w:val="000000"/>
                <w:kern w:val="0"/>
              </w:rPr>
            </w:pPr>
            <w:r>
              <w:rPr>
                <w:rFonts w:eastAsia="仿宋_GB2312" w:cs="宋体" w:hint="eastAsia"/>
                <w:color w:val="000000"/>
                <w:kern w:val="0"/>
                <w:szCs w:val="21"/>
              </w:rPr>
              <w:t>-0.2882</w:t>
            </w:r>
          </w:p>
        </w:tc>
      </w:tr>
      <w:tr w:rsidR="00C37608">
        <w:trPr>
          <w:trHeight w:val="340"/>
        </w:trPr>
        <w:tc>
          <w:tcPr>
            <w:tcW w:w="820"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818"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93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保水能力</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0.3899</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0.1949</w:t>
            </w:r>
          </w:p>
        </w:tc>
        <w:tc>
          <w:tcPr>
            <w:tcW w:w="36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5"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-0.1534</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-0.3069</w:t>
            </w:r>
          </w:p>
        </w:tc>
      </w:tr>
      <w:tr w:rsidR="00C37608">
        <w:trPr>
          <w:trHeight w:val="340"/>
        </w:trPr>
        <w:tc>
          <w:tcPr>
            <w:tcW w:w="820"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818" w:type="pct"/>
            <w:tcBorders>
              <w:top w:val="nil"/>
              <w:left w:val="nil"/>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rPr>
            </w:pPr>
            <w:r>
              <w:rPr>
                <w:rFonts w:eastAsia="仿宋_GB2312" w:cs="宋体" w:hint="eastAsia"/>
                <w:color w:val="000000"/>
                <w:kern w:val="0"/>
              </w:rPr>
              <w:t>地形地貌</w:t>
            </w:r>
          </w:p>
        </w:tc>
        <w:tc>
          <w:tcPr>
            <w:tcW w:w="93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地貌类型</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0.9526</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0.4763</w:t>
            </w:r>
          </w:p>
        </w:tc>
        <w:tc>
          <w:tcPr>
            <w:tcW w:w="36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5"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-0.3749</w:t>
            </w:r>
          </w:p>
        </w:tc>
        <w:tc>
          <w:tcPr>
            <w:tcW w:w="692" w:type="pct"/>
            <w:tcBorders>
              <w:top w:val="nil"/>
              <w:left w:val="nil"/>
              <w:bottom w:val="single" w:sz="4" w:space="0" w:color="auto"/>
              <w:right w:val="single" w:sz="4" w:space="0" w:color="auto"/>
            </w:tcBorders>
            <w:shd w:val="clear" w:color="auto" w:fill="auto"/>
            <w:vAlign w:val="center"/>
          </w:tcPr>
          <w:p w:rsidR="00C37608" w:rsidRDefault="007A737F">
            <w:pPr>
              <w:jc w:val="center"/>
              <w:rPr>
                <w:rFonts w:eastAsia="仿宋_GB2312"/>
                <w:color w:val="000000"/>
                <w:kern w:val="0"/>
              </w:rPr>
            </w:pPr>
            <w:r>
              <w:rPr>
                <w:rFonts w:eastAsia="仿宋_GB2312"/>
                <w:color w:val="000000"/>
                <w:kern w:val="0"/>
              </w:rPr>
              <w:t>——</w:t>
            </w:r>
          </w:p>
        </w:tc>
      </w:tr>
      <w:tr w:rsidR="00C37608">
        <w:trPr>
          <w:trHeight w:val="340"/>
        </w:trPr>
        <w:tc>
          <w:tcPr>
            <w:tcW w:w="820"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818" w:type="pc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rPr>
            </w:pPr>
            <w:r>
              <w:rPr>
                <w:rFonts w:eastAsia="仿宋_GB2312" w:cs="宋体" w:hint="eastAsia"/>
                <w:color w:val="000000"/>
                <w:kern w:val="0"/>
              </w:rPr>
              <w:t>生态环境状况</w:t>
            </w:r>
          </w:p>
        </w:tc>
        <w:tc>
          <w:tcPr>
            <w:tcW w:w="93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生态条件</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0.3240</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0.1620</w:t>
            </w:r>
          </w:p>
        </w:tc>
        <w:tc>
          <w:tcPr>
            <w:tcW w:w="36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5"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-0.1275</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-0.2550</w:t>
            </w:r>
          </w:p>
        </w:tc>
      </w:tr>
      <w:tr w:rsidR="00C37608">
        <w:trPr>
          <w:trHeight w:val="340"/>
        </w:trPr>
        <w:tc>
          <w:tcPr>
            <w:tcW w:w="820"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rPr>
            </w:pPr>
            <w:r>
              <w:rPr>
                <w:rFonts w:eastAsia="仿宋_GB2312" w:cs="宋体" w:hint="eastAsia"/>
                <w:color w:val="000000"/>
                <w:kern w:val="0"/>
              </w:rPr>
              <w:t>社会经济因素</w:t>
            </w:r>
          </w:p>
        </w:tc>
        <w:tc>
          <w:tcPr>
            <w:tcW w:w="818"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rPr>
            </w:pPr>
            <w:r>
              <w:rPr>
                <w:rFonts w:eastAsia="仿宋_GB2312" w:cs="宋体" w:hint="eastAsia"/>
                <w:color w:val="000000"/>
                <w:kern w:val="0"/>
              </w:rPr>
              <w:t>基础设施条件</w:t>
            </w:r>
          </w:p>
        </w:tc>
        <w:tc>
          <w:tcPr>
            <w:tcW w:w="93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供电条件</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0.4882</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0.2441</w:t>
            </w:r>
          </w:p>
        </w:tc>
        <w:tc>
          <w:tcPr>
            <w:tcW w:w="36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5"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-0.1921</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-0.3842</w:t>
            </w:r>
          </w:p>
        </w:tc>
      </w:tr>
      <w:tr w:rsidR="00C37608">
        <w:trPr>
          <w:trHeight w:val="340"/>
        </w:trPr>
        <w:tc>
          <w:tcPr>
            <w:tcW w:w="820"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818"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93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排水条件</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0.3758</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0.1879</w:t>
            </w:r>
          </w:p>
        </w:tc>
        <w:tc>
          <w:tcPr>
            <w:tcW w:w="36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5"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-0.1479</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-0.2958</w:t>
            </w:r>
          </w:p>
        </w:tc>
      </w:tr>
      <w:tr w:rsidR="00C37608">
        <w:trPr>
          <w:trHeight w:val="340"/>
        </w:trPr>
        <w:tc>
          <w:tcPr>
            <w:tcW w:w="820"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818"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93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灌溉条件</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0.4622</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0.2311</w:t>
            </w:r>
          </w:p>
        </w:tc>
        <w:tc>
          <w:tcPr>
            <w:tcW w:w="36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5"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-0.1819</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-0.3638</w:t>
            </w:r>
          </w:p>
        </w:tc>
      </w:tr>
      <w:tr w:rsidR="00C37608">
        <w:trPr>
          <w:trHeight w:val="340"/>
        </w:trPr>
        <w:tc>
          <w:tcPr>
            <w:tcW w:w="820"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818"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rPr>
            </w:pPr>
            <w:r>
              <w:rPr>
                <w:rFonts w:eastAsia="仿宋_GB2312" w:cs="宋体" w:hint="eastAsia"/>
                <w:color w:val="000000"/>
                <w:kern w:val="0"/>
              </w:rPr>
              <w:t>土地利用状况</w:t>
            </w:r>
          </w:p>
        </w:tc>
        <w:tc>
          <w:tcPr>
            <w:tcW w:w="93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利用现状</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0.2970</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0.1485</w:t>
            </w:r>
          </w:p>
        </w:tc>
        <w:tc>
          <w:tcPr>
            <w:tcW w:w="36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5"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-0.1169</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-0.2338</w:t>
            </w:r>
          </w:p>
        </w:tc>
      </w:tr>
      <w:tr w:rsidR="00C37608">
        <w:trPr>
          <w:trHeight w:val="340"/>
        </w:trPr>
        <w:tc>
          <w:tcPr>
            <w:tcW w:w="820"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818"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93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规模集聚度</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0.3618</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0.1809</w:t>
            </w:r>
          </w:p>
        </w:tc>
        <w:tc>
          <w:tcPr>
            <w:tcW w:w="36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5"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-0.1424</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-0.2848</w:t>
            </w:r>
          </w:p>
        </w:tc>
      </w:tr>
      <w:tr w:rsidR="00C37608">
        <w:trPr>
          <w:trHeight w:val="340"/>
        </w:trPr>
        <w:tc>
          <w:tcPr>
            <w:tcW w:w="820"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818"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93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经营效益</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0.3532</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0.1766</w:t>
            </w:r>
          </w:p>
        </w:tc>
        <w:tc>
          <w:tcPr>
            <w:tcW w:w="36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5"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-0.1390</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-0.2780</w:t>
            </w:r>
          </w:p>
        </w:tc>
      </w:tr>
      <w:tr w:rsidR="00C37608">
        <w:trPr>
          <w:trHeight w:val="340"/>
        </w:trPr>
        <w:tc>
          <w:tcPr>
            <w:tcW w:w="820"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818"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rPr>
            </w:pPr>
            <w:r>
              <w:rPr>
                <w:rFonts w:eastAsia="仿宋_GB2312" w:cs="宋体" w:hint="eastAsia"/>
                <w:color w:val="000000"/>
                <w:kern w:val="0"/>
              </w:rPr>
              <w:t>种养殖条件</w:t>
            </w:r>
          </w:p>
        </w:tc>
        <w:tc>
          <w:tcPr>
            <w:tcW w:w="93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养殖作业距离</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0.3974</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0.1987</w:t>
            </w:r>
          </w:p>
        </w:tc>
        <w:tc>
          <w:tcPr>
            <w:tcW w:w="36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5"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-0.1564</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-0.3128</w:t>
            </w:r>
          </w:p>
        </w:tc>
      </w:tr>
      <w:tr w:rsidR="00C37608">
        <w:trPr>
          <w:trHeight w:val="340"/>
        </w:trPr>
        <w:tc>
          <w:tcPr>
            <w:tcW w:w="820"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818"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93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坑塘形状</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0.2970</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0.1485</w:t>
            </w:r>
          </w:p>
        </w:tc>
        <w:tc>
          <w:tcPr>
            <w:tcW w:w="36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5"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-0.1169</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-0.2338</w:t>
            </w:r>
          </w:p>
        </w:tc>
      </w:tr>
      <w:tr w:rsidR="00C37608">
        <w:trPr>
          <w:trHeight w:val="340"/>
        </w:trPr>
        <w:tc>
          <w:tcPr>
            <w:tcW w:w="820"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818"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93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坑塘大小</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0.2894</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0.1447</w:t>
            </w:r>
          </w:p>
        </w:tc>
        <w:tc>
          <w:tcPr>
            <w:tcW w:w="36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5"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-0.1139</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-0.2278</w:t>
            </w:r>
          </w:p>
        </w:tc>
      </w:tr>
      <w:tr w:rsidR="00C37608">
        <w:trPr>
          <w:trHeight w:val="340"/>
        </w:trPr>
        <w:tc>
          <w:tcPr>
            <w:tcW w:w="820"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jc w:val="center"/>
              <w:rPr>
                <w:rFonts w:eastAsia="仿宋_GB2312" w:cs="宋体"/>
                <w:color w:val="000000"/>
                <w:kern w:val="0"/>
              </w:rPr>
            </w:pPr>
            <w:r>
              <w:rPr>
                <w:rFonts w:eastAsia="仿宋_GB2312" w:cs="宋体" w:hint="eastAsia"/>
                <w:color w:val="000000"/>
                <w:kern w:val="0"/>
              </w:rPr>
              <w:t>区位因素</w:t>
            </w:r>
          </w:p>
        </w:tc>
        <w:tc>
          <w:tcPr>
            <w:tcW w:w="818"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rPr>
            </w:pPr>
            <w:r>
              <w:rPr>
                <w:rFonts w:eastAsia="仿宋_GB2312" w:cs="宋体" w:hint="eastAsia"/>
                <w:color w:val="000000"/>
                <w:kern w:val="0"/>
              </w:rPr>
              <w:t>区位条件</w:t>
            </w:r>
          </w:p>
        </w:tc>
        <w:tc>
          <w:tcPr>
            <w:tcW w:w="93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城镇影响度</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1.0336</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0.5168</w:t>
            </w:r>
          </w:p>
        </w:tc>
        <w:tc>
          <w:tcPr>
            <w:tcW w:w="36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5"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-0.4067</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-0.8135</w:t>
            </w:r>
          </w:p>
        </w:tc>
      </w:tr>
      <w:tr w:rsidR="00C37608">
        <w:trPr>
          <w:trHeight w:val="340"/>
        </w:trPr>
        <w:tc>
          <w:tcPr>
            <w:tcW w:w="820"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818"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93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农贸市场影响度</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1.0768</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0.5384</w:t>
            </w:r>
          </w:p>
        </w:tc>
        <w:tc>
          <w:tcPr>
            <w:tcW w:w="36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5"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-0.4237</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-0.8475</w:t>
            </w:r>
          </w:p>
        </w:tc>
      </w:tr>
      <w:tr w:rsidR="00C37608">
        <w:trPr>
          <w:trHeight w:val="340"/>
        </w:trPr>
        <w:tc>
          <w:tcPr>
            <w:tcW w:w="820"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818"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rPr>
            </w:pPr>
            <w:r>
              <w:rPr>
                <w:rFonts w:eastAsia="仿宋_GB2312" w:cs="宋体" w:hint="eastAsia"/>
                <w:color w:val="000000"/>
                <w:kern w:val="0"/>
              </w:rPr>
              <w:t>交通条件</w:t>
            </w:r>
          </w:p>
        </w:tc>
        <w:tc>
          <w:tcPr>
            <w:tcW w:w="93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道路通达度</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0.8942</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0.4471</w:t>
            </w:r>
          </w:p>
        </w:tc>
        <w:tc>
          <w:tcPr>
            <w:tcW w:w="36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5"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-0.3519</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-0.7038</w:t>
            </w:r>
          </w:p>
        </w:tc>
      </w:tr>
      <w:tr w:rsidR="00C37608">
        <w:trPr>
          <w:trHeight w:val="340"/>
        </w:trPr>
        <w:tc>
          <w:tcPr>
            <w:tcW w:w="820"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818"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rPr>
            </w:pPr>
          </w:p>
        </w:tc>
        <w:tc>
          <w:tcPr>
            <w:tcW w:w="93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对外交通便利度</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1.2236</w:t>
            </w:r>
          </w:p>
        </w:tc>
        <w:tc>
          <w:tcPr>
            <w:tcW w:w="44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0.6118</w:t>
            </w:r>
          </w:p>
        </w:tc>
        <w:tc>
          <w:tcPr>
            <w:tcW w:w="36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5"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-0.4815</w:t>
            </w:r>
          </w:p>
        </w:tc>
        <w:tc>
          <w:tcPr>
            <w:tcW w:w="692"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-0.9631</w:t>
            </w:r>
          </w:p>
        </w:tc>
      </w:tr>
    </w:tbl>
    <w:p w:rsidR="00C37608" w:rsidRDefault="00C37608">
      <w:pPr>
        <w:spacing w:line="312" w:lineRule="auto"/>
        <w:ind w:right="357"/>
        <w:rPr>
          <w:rFonts w:eastAsia="仿宋_GB2312"/>
          <w:color w:val="000000"/>
          <w:sz w:val="24"/>
        </w:rPr>
      </w:pPr>
    </w:p>
    <w:p w:rsidR="00C37608" w:rsidRDefault="007A737F">
      <w:pPr>
        <w:spacing w:line="312" w:lineRule="auto"/>
        <w:jc w:val="center"/>
        <w:rPr>
          <w:rFonts w:eastAsia="仿宋_GB2312"/>
          <w:b/>
          <w:color w:val="000000"/>
          <w:sz w:val="24"/>
        </w:rPr>
      </w:pPr>
      <w:r>
        <w:rPr>
          <w:rFonts w:eastAsia="仿宋_GB2312"/>
          <w:b/>
          <w:color w:val="000000"/>
          <w:sz w:val="24"/>
        </w:rPr>
        <w:t>表</w:t>
      </w:r>
      <w:r>
        <w:rPr>
          <w:rFonts w:eastAsia="仿宋_GB2312"/>
          <w:b/>
          <w:color w:val="000000"/>
          <w:sz w:val="24"/>
        </w:rPr>
        <w:t xml:space="preserve">4-5-3 </w:t>
      </w:r>
      <w:r>
        <w:rPr>
          <w:rFonts w:eastAsia="仿宋_GB2312" w:hint="eastAsia"/>
          <w:b/>
          <w:color w:val="000000"/>
          <w:sz w:val="24"/>
        </w:rPr>
        <w:t>南雄市</w:t>
      </w:r>
      <w:r>
        <w:rPr>
          <w:rFonts w:eastAsia="仿宋_GB2312"/>
          <w:b/>
          <w:color w:val="000000"/>
          <w:sz w:val="24"/>
        </w:rPr>
        <w:t>集体农用地</w:t>
      </w:r>
      <w:r>
        <w:rPr>
          <w:rFonts w:eastAsia="仿宋_GB2312"/>
          <w:b/>
          <w:color w:val="000000"/>
          <w:sz w:val="24"/>
        </w:rPr>
        <w:t>—</w:t>
      </w:r>
      <w:r>
        <w:rPr>
          <w:rFonts w:eastAsia="仿宋_GB2312" w:hint="eastAsia"/>
          <w:b/>
          <w:color w:val="000000"/>
          <w:sz w:val="24"/>
        </w:rPr>
        <w:t>二级坑塘水面</w:t>
      </w:r>
      <w:r>
        <w:rPr>
          <w:rFonts w:eastAsia="仿宋_GB2312"/>
          <w:b/>
          <w:color w:val="000000"/>
          <w:sz w:val="24"/>
        </w:rPr>
        <w:t>修正系数</w:t>
      </w:r>
      <w:r>
        <w:rPr>
          <w:rFonts w:eastAsia="仿宋_GB2312" w:hint="eastAsia"/>
          <w:b/>
          <w:color w:val="000000"/>
          <w:sz w:val="24"/>
        </w:rPr>
        <w:t>说明</w:t>
      </w:r>
      <w:r>
        <w:rPr>
          <w:rFonts w:eastAsia="仿宋_GB2312"/>
          <w:b/>
          <w:color w:val="000000"/>
          <w:sz w:val="24"/>
        </w:rPr>
        <w:t>表</w:t>
      </w:r>
    </w:p>
    <w:tbl>
      <w:tblPr>
        <w:tblW w:w="0" w:type="auto"/>
        <w:jc w:val="center"/>
        <w:tblLook w:val="04A0"/>
      </w:tblPr>
      <w:tblGrid>
        <w:gridCol w:w="579"/>
        <w:gridCol w:w="817"/>
        <w:gridCol w:w="1131"/>
        <w:gridCol w:w="1428"/>
        <w:gridCol w:w="1519"/>
        <w:gridCol w:w="1306"/>
        <w:gridCol w:w="1276"/>
        <w:gridCol w:w="1458"/>
      </w:tblGrid>
      <w:tr w:rsidR="00C37608">
        <w:trPr>
          <w:trHeight w:val="340"/>
          <w:tblHeader/>
          <w:jc w:val="center"/>
        </w:trPr>
        <w:tc>
          <w:tcPr>
            <w:tcW w:w="0" w:type="auto"/>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snapToGrid w:val="0"/>
              <w:jc w:val="center"/>
              <w:rPr>
                <w:rFonts w:eastAsia="仿宋_GB2312"/>
                <w:b/>
                <w:bCs/>
                <w:color w:val="000000"/>
                <w:kern w:val="0"/>
              </w:rPr>
            </w:pPr>
            <w:r>
              <w:rPr>
                <w:rFonts w:eastAsia="仿宋_GB2312" w:hint="eastAsia"/>
                <w:b/>
                <w:bCs/>
                <w:color w:val="000000"/>
                <w:kern w:val="0"/>
              </w:rPr>
              <w:t>优劣度</w:t>
            </w:r>
          </w:p>
          <w:p w:rsidR="00C37608" w:rsidRDefault="007A737F">
            <w:pPr>
              <w:snapToGrid w:val="0"/>
              <w:ind w:firstLineChars="300" w:firstLine="632"/>
              <w:jc w:val="left"/>
              <w:rPr>
                <w:rFonts w:eastAsia="仿宋_GB2312"/>
                <w:b/>
                <w:bCs/>
                <w:color w:val="000000"/>
                <w:kern w:val="0"/>
              </w:rPr>
            </w:pPr>
            <w:r>
              <w:rPr>
                <w:rFonts w:eastAsia="仿宋_GB2312" w:hint="eastAsia"/>
                <w:b/>
                <w:bCs/>
                <w:color w:val="000000"/>
                <w:kern w:val="0"/>
              </w:rPr>
              <w:t>因素</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b/>
                <w:bCs/>
                <w:color w:val="000000"/>
                <w:kern w:val="0"/>
              </w:rPr>
            </w:pPr>
            <w:r>
              <w:rPr>
                <w:rFonts w:eastAsia="仿宋_GB2312" w:cs="宋体" w:hint="eastAsia"/>
                <w:b/>
                <w:bCs/>
                <w:color w:val="000000"/>
                <w:kern w:val="0"/>
              </w:rPr>
              <w:t>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b/>
                <w:bCs/>
                <w:color w:val="000000"/>
                <w:kern w:val="0"/>
              </w:rPr>
            </w:pPr>
            <w:r>
              <w:rPr>
                <w:rFonts w:eastAsia="仿宋_GB2312" w:cs="宋体" w:hint="eastAsia"/>
                <w:b/>
                <w:bCs/>
                <w:color w:val="000000"/>
                <w:kern w:val="0"/>
              </w:rPr>
              <w:t>较优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b/>
                <w:bCs/>
                <w:color w:val="000000"/>
                <w:kern w:val="0"/>
              </w:rPr>
            </w:pPr>
            <w:r>
              <w:rPr>
                <w:rFonts w:eastAsia="仿宋_GB2312" w:cs="宋体" w:hint="eastAsia"/>
                <w:b/>
                <w:bCs/>
                <w:color w:val="000000"/>
                <w:kern w:val="0"/>
              </w:rPr>
              <w:t>一般</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b/>
                <w:bCs/>
                <w:color w:val="000000"/>
                <w:kern w:val="0"/>
              </w:rPr>
            </w:pPr>
            <w:r>
              <w:rPr>
                <w:rFonts w:eastAsia="仿宋_GB2312" w:cs="宋体" w:hint="eastAsia"/>
                <w:b/>
                <w:bCs/>
                <w:color w:val="000000"/>
                <w:kern w:val="0"/>
              </w:rPr>
              <w:t>较劣</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b/>
                <w:bCs/>
                <w:color w:val="000000"/>
                <w:kern w:val="0"/>
              </w:rPr>
            </w:pPr>
            <w:r>
              <w:rPr>
                <w:rFonts w:eastAsia="仿宋_GB2312" w:cs="宋体" w:hint="eastAsia"/>
                <w:b/>
                <w:bCs/>
                <w:color w:val="000000"/>
                <w:kern w:val="0"/>
              </w:rPr>
              <w:t>劣</w:t>
            </w:r>
          </w:p>
        </w:tc>
      </w:tr>
      <w:tr w:rsidR="00C37608">
        <w:trPr>
          <w:trHeight w:val="340"/>
          <w:tblHeader/>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b/>
                <w:bCs/>
                <w:color w:val="000000"/>
                <w:kern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color w:val="000000"/>
                <w:kern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color w:val="000000"/>
                <w:kern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color w:val="000000"/>
                <w:kern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color w:val="000000"/>
                <w:kern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color w:val="000000"/>
                <w:kern w:val="0"/>
              </w:rPr>
            </w:pPr>
          </w:p>
        </w:tc>
      </w:tr>
      <w:tr w:rsidR="00C37608">
        <w:trPr>
          <w:trHeight w:val="34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kern w:val="0"/>
              </w:rPr>
            </w:pPr>
            <w:r>
              <w:rPr>
                <w:rFonts w:eastAsia="仿宋_GB2312" w:cs="宋体" w:hint="eastAsia"/>
                <w:kern w:val="0"/>
              </w:rPr>
              <w:t>自然因素</w:t>
            </w:r>
          </w:p>
        </w:tc>
        <w:tc>
          <w:tcPr>
            <w:tcW w:w="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kern w:val="0"/>
              </w:rPr>
            </w:pPr>
            <w:r>
              <w:rPr>
                <w:rFonts w:eastAsia="仿宋_GB2312" w:cs="宋体" w:hint="eastAsia"/>
                <w:kern w:val="0"/>
              </w:rPr>
              <w:t>水资源状况</w:t>
            </w:r>
          </w:p>
        </w:tc>
        <w:tc>
          <w:tcPr>
            <w:tcW w:w="1131"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水源条件</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紧邻地表水源</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距离地表水源较近</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距离地表水源距离一般</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距离地表水源距离较远</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附近无地表水源</w:t>
            </w:r>
          </w:p>
        </w:tc>
      </w:tr>
      <w:tr w:rsidR="00C37608">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1131" w:type="dxa"/>
            <w:tcBorders>
              <w:top w:val="single" w:sz="4" w:space="0" w:color="auto"/>
              <w:left w:val="nil"/>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水源类型</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地表水</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olor w:val="000000"/>
                <w:kern w:val="0"/>
              </w:rPr>
            </w:pPr>
            <w:r>
              <w:rPr>
                <w:rFonts w:eastAsia="仿宋_GB2312"/>
                <w:color w:val="000000"/>
                <w:kern w:val="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浅层地下水</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深层地下水</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olor w:val="000000"/>
                <w:kern w:val="0"/>
              </w:rPr>
            </w:pPr>
            <w:r>
              <w:rPr>
                <w:rFonts w:eastAsia="仿宋_GB2312"/>
                <w:color w:val="000000"/>
                <w:kern w:val="0"/>
              </w:rPr>
              <w:t>——</w:t>
            </w:r>
          </w:p>
        </w:tc>
      </w:tr>
      <w:tr w:rsidR="00C37608">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1131" w:type="dxa"/>
            <w:tcBorders>
              <w:top w:val="single" w:sz="4" w:space="0" w:color="auto"/>
              <w:left w:val="nil"/>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color w:val="000000"/>
                <w:kern w:val="0"/>
              </w:rPr>
            </w:pPr>
            <w:r>
              <w:rPr>
                <w:rFonts w:eastAsia="仿宋_GB2312" w:cs="宋体" w:hint="eastAsia"/>
                <w:kern w:val="0"/>
              </w:rPr>
              <w:t>水源质量</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szCs w:val="21"/>
              </w:rPr>
              <w:t>水源质量优</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olor w:val="000000"/>
                <w:kern w:val="0"/>
              </w:rPr>
            </w:pPr>
            <w:r>
              <w:rPr>
                <w:rFonts w:eastAsia="仿宋_GB2312" w:cs="宋体" w:hint="eastAsia"/>
                <w:color w:val="000000"/>
                <w:kern w:val="0"/>
                <w:szCs w:val="21"/>
              </w:rPr>
              <w:t>水源质量较优</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szCs w:val="21"/>
              </w:rPr>
              <w:t>水源质量一般</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szCs w:val="21"/>
              </w:rPr>
              <w:t>水源质量较差</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olor w:val="000000"/>
                <w:kern w:val="0"/>
              </w:rPr>
            </w:pPr>
            <w:r>
              <w:rPr>
                <w:rFonts w:eastAsia="仿宋_GB2312" w:cs="宋体" w:hint="eastAsia"/>
                <w:color w:val="000000"/>
                <w:kern w:val="0"/>
                <w:szCs w:val="21"/>
              </w:rPr>
              <w:t>水源质量差</w:t>
            </w:r>
          </w:p>
        </w:tc>
      </w:tr>
      <w:tr w:rsidR="00C37608">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1131" w:type="dxa"/>
            <w:tcBorders>
              <w:top w:val="single" w:sz="4" w:space="0" w:color="auto"/>
              <w:left w:val="nil"/>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保水能力</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保水能力好</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保水能力较好</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保水能力一般</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保水能力较差</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保水能力</w:t>
            </w:r>
          </w:p>
        </w:tc>
      </w:tr>
      <w:tr w:rsidR="00C37608">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817" w:type="dxa"/>
            <w:tcBorders>
              <w:top w:val="single" w:sz="4" w:space="0" w:color="auto"/>
              <w:left w:val="nil"/>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kern w:val="0"/>
              </w:rPr>
            </w:pPr>
            <w:r>
              <w:rPr>
                <w:rFonts w:eastAsia="仿宋_GB2312" w:cs="宋体" w:hint="eastAsia"/>
                <w:kern w:val="0"/>
              </w:rPr>
              <w:t>地形地貌</w:t>
            </w:r>
          </w:p>
        </w:tc>
        <w:tc>
          <w:tcPr>
            <w:tcW w:w="1131"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地形地貌</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平原</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台地</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丘陵</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山地</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olor w:val="000000"/>
                <w:kern w:val="0"/>
              </w:rPr>
            </w:pPr>
            <w:r>
              <w:rPr>
                <w:rFonts w:eastAsia="仿宋_GB2312"/>
                <w:color w:val="000000"/>
                <w:kern w:val="0"/>
              </w:rPr>
              <w:t>——</w:t>
            </w:r>
          </w:p>
        </w:tc>
      </w:tr>
      <w:tr w:rsidR="00C37608">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kern w:val="0"/>
              </w:rPr>
            </w:pPr>
            <w:r>
              <w:rPr>
                <w:rFonts w:eastAsia="仿宋_GB2312" w:cs="宋体" w:hint="eastAsia"/>
                <w:kern w:val="0"/>
              </w:rPr>
              <w:t>生态环境状况因素</w:t>
            </w:r>
          </w:p>
        </w:tc>
        <w:tc>
          <w:tcPr>
            <w:tcW w:w="1131"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生态条件</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生态环境优，水源保护涵养区</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生态环境较好，水源保护涵养区</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生态环境一般，一般水源区</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生态环境较差</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生态环境较差，附近存在污染源</w:t>
            </w:r>
          </w:p>
        </w:tc>
      </w:tr>
      <w:tr w:rsidR="00C37608">
        <w:trPr>
          <w:trHeight w:val="34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kern w:val="0"/>
              </w:rPr>
            </w:pPr>
            <w:r>
              <w:rPr>
                <w:rFonts w:eastAsia="仿宋_GB2312" w:cs="宋体" w:hint="eastAsia"/>
                <w:kern w:val="0"/>
              </w:rPr>
              <w:t>社会经济因素</w:t>
            </w:r>
          </w:p>
        </w:tc>
        <w:tc>
          <w:tcPr>
            <w:tcW w:w="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kern w:val="0"/>
              </w:rPr>
            </w:pPr>
            <w:r>
              <w:rPr>
                <w:rFonts w:eastAsia="仿宋_GB2312" w:cs="宋体" w:hint="eastAsia"/>
                <w:kern w:val="0"/>
              </w:rPr>
              <w:t>基础设施条件</w:t>
            </w:r>
          </w:p>
        </w:tc>
        <w:tc>
          <w:tcPr>
            <w:tcW w:w="1131"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供电条件</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附近有水电站，供电设施完善，供电满足</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附近有水电站，供电设施一般，供电基本满足</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供电一般满足</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有供电设施，但供电保证率低</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无供电设施</w:t>
            </w:r>
          </w:p>
        </w:tc>
      </w:tr>
      <w:tr w:rsidR="00C37608">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1131" w:type="dxa"/>
            <w:tcBorders>
              <w:top w:val="single" w:sz="4" w:space="0" w:color="auto"/>
              <w:left w:val="nil"/>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灌溉条件</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充分满足</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基本满足</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一般满足</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有灌溉，但保证率低</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无灌溉条件</w:t>
            </w:r>
          </w:p>
        </w:tc>
      </w:tr>
      <w:tr w:rsidR="00C37608">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1131" w:type="dxa"/>
            <w:tcBorders>
              <w:top w:val="single" w:sz="4" w:space="0" w:color="auto"/>
              <w:left w:val="nil"/>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排水条件</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有灌溉设施，水源充分满足</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有灌溉设施，水源基本满足</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一般满足</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有灌溉，但保证率低</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无灌溉条件</w:t>
            </w:r>
          </w:p>
        </w:tc>
      </w:tr>
      <w:tr w:rsidR="00C37608">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kern w:val="0"/>
              </w:rPr>
            </w:pPr>
            <w:r>
              <w:rPr>
                <w:rFonts w:eastAsia="仿宋_GB2312" w:cs="宋体" w:hint="eastAsia"/>
                <w:kern w:val="0"/>
              </w:rPr>
              <w:t>土地利用状况</w:t>
            </w:r>
          </w:p>
        </w:tc>
        <w:tc>
          <w:tcPr>
            <w:tcW w:w="1131" w:type="dxa"/>
            <w:tcBorders>
              <w:top w:val="single" w:sz="4" w:space="0" w:color="auto"/>
              <w:left w:val="nil"/>
              <w:bottom w:val="single" w:sz="4" w:space="0" w:color="auto"/>
              <w:right w:val="single" w:sz="4" w:space="0" w:color="auto"/>
            </w:tcBorders>
            <w:shd w:val="clear" w:color="000000" w:fill="FFFFFF"/>
            <w:noWrap/>
            <w:vAlign w:val="center"/>
          </w:tcPr>
          <w:p w:rsidR="00C37608" w:rsidRDefault="007A737F">
            <w:pPr>
              <w:snapToGrid w:val="0"/>
              <w:jc w:val="center"/>
              <w:rPr>
                <w:rFonts w:eastAsia="仿宋_GB2312" w:cs="宋体"/>
                <w:kern w:val="0"/>
              </w:rPr>
            </w:pPr>
            <w:r>
              <w:rPr>
                <w:rFonts w:eastAsia="仿宋_GB2312" w:cs="宋体" w:hint="eastAsia"/>
                <w:kern w:val="0"/>
              </w:rPr>
              <w:t>利用集约度</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利用集约度高</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利用集约度较高</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利用集约度一般</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利用集约度较低</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利用集约度低</w:t>
            </w:r>
          </w:p>
        </w:tc>
      </w:tr>
      <w:tr w:rsidR="00C37608">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1131" w:type="dxa"/>
            <w:tcBorders>
              <w:top w:val="single" w:sz="4" w:space="0" w:color="auto"/>
              <w:left w:val="nil"/>
              <w:bottom w:val="single" w:sz="4" w:space="0" w:color="auto"/>
              <w:right w:val="single" w:sz="4" w:space="0" w:color="auto"/>
            </w:tcBorders>
            <w:shd w:val="clear" w:color="000000" w:fill="FFFFFF"/>
            <w:noWrap/>
            <w:vAlign w:val="center"/>
          </w:tcPr>
          <w:p w:rsidR="00C37608" w:rsidRDefault="007A737F">
            <w:pPr>
              <w:snapToGrid w:val="0"/>
              <w:jc w:val="center"/>
              <w:rPr>
                <w:rFonts w:eastAsia="仿宋_GB2312" w:cs="宋体"/>
                <w:kern w:val="0"/>
              </w:rPr>
            </w:pPr>
            <w:r>
              <w:rPr>
                <w:rFonts w:eastAsia="仿宋_GB2312" w:cs="宋体" w:hint="eastAsia"/>
                <w:kern w:val="0"/>
              </w:rPr>
              <w:t>经营效益</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经营效益好</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经营效益较好</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经营效益较一般</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经营效益较低</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经营效益较低</w:t>
            </w:r>
          </w:p>
        </w:tc>
      </w:tr>
      <w:tr w:rsidR="00C37608">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7608" w:rsidRDefault="007A737F">
            <w:pPr>
              <w:snapToGrid w:val="0"/>
              <w:jc w:val="center"/>
              <w:rPr>
                <w:rFonts w:eastAsia="仿宋_GB2312" w:cs="宋体"/>
                <w:kern w:val="0"/>
              </w:rPr>
            </w:pPr>
            <w:r>
              <w:rPr>
                <w:rFonts w:eastAsia="仿宋_GB2312" w:cs="宋体" w:hint="eastAsia"/>
                <w:kern w:val="0"/>
              </w:rPr>
              <w:t>利用现状</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充分利用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较好利用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一般利用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较差利用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无利用与管理</w:t>
            </w:r>
          </w:p>
        </w:tc>
      </w:tr>
      <w:tr w:rsidR="00C37608">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kern w:val="0"/>
              </w:rPr>
            </w:pPr>
            <w:r>
              <w:rPr>
                <w:rFonts w:eastAsia="仿宋_GB2312" w:cs="宋体" w:hint="eastAsia"/>
                <w:kern w:val="0"/>
              </w:rPr>
              <w:t>种养殖条件</w:t>
            </w:r>
          </w:p>
        </w:tc>
        <w:tc>
          <w:tcPr>
            <w:tcW w:w="1131" w:type="dxa"/>
            <w:tcBorders>
              <w:top w:val="single" w:sz="4" w:space="0" w:color="auto"/>
              <w:left w:val="nil"/>
              <w:bottom w:val="single" w:sz="4" w:space="0" w:color="auto"/>
              <w:right w:val="single" w:sz="4" w:space="0" w:color="auto"/>
            </w:tcBorders>
            <w:shd w:val="clear" w:color="000000" w:fill="FFFFFF"/>
            <w:noWrap/>
            <w:vAlign w:val="center"/>
          </w:tcPr>
          <w:p w:rsidR="00C37608" w:rsidRDefault="007A737F">
            <w:pPr>
              <w:snapToGrid w:val="0"/>
              <w:jc w:val="center"/>
              <w:rPr>
                <w:rFonts w:eastAsia="仿宋_GB2312" w:cs="宋体"/>
                <w:kern w:val="0"/>
              </w:rPr>
            </w:pPr>
            <w:r>
              <w:rPr>
                <w:rFonts w:eastAsia="仿宋_GB2312" w:cs="宋体" w:hint="eastAsia"/>
                <w:kern w:val="0"/>
              </w:rPr>
              <w:t>作业距离</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在居民点周边</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在居民点较近</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距离居民点附近</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距离居民点较远</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处在偏远山上</w:t>
            </w:r>
          </w:p>
        </w:tc>
      </w:tr>
      <w:tr w:rsidR="00C37608">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1131"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坑塘形状</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坑塘形状规整</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坑塘形状较规整</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坑塘形状一般</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坑塘形状较不规整</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坑塘形状较极不规整</w:t>
            </w:r>
          </w:p>
        </w:tc>
      </w:tr>
      <w:tr w:rsidR="00C37608">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1131"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坑塘大小</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坑塘面积适中</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坑塘面积较适中</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坑塘面积一般</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坑塘面积过大或过小</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坑塘面积极大或极小</w:t>
            </w:r>
          </w:p>
        </w:tc>
      </w:tr>
      <w:tr w:rsidR="00C37608">
        <w:trPr>
          <w:trHeight w:val="34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kern w:val="0"/>
              </w:rPr>
            </w:pPr>
            <w:r>
              <w:rPr>
                <w:rFonts w:eastAsia="仿宋_GB2312" w:cs="宋体" w:hint="eastAsia"/>
                <w:kern w:val="0"/>
              </w:rPr>
              <w:t>区位因素</w:t>
            </w:r>
          </w:p>
        </w:tc>
        <w:tc>
          <w:tcPr>
            <w:tcW w:w="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kern w:val="0"/>
              </w:rPr>
            </w:pPr>
            <w:r>
              <w:rPr>
                <w:rFonts w:eastAsia="仿宋_GB2312" w:cs="宋体" w:hint="eastAsia"/>
                <w:kern w:val="0"/>
              </w:rPr>
              <w:t>区位条件</w:t>
            </w:r>
          </w:p>
        </w:tc>
        <w:tc>
          <w:tcPr>
            <w:tcW w:w="1131"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城镇影响度</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距离城镇中心近，中心城镇规模大，人口规模较大，生产水平高</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距离城镇中心较近，中心城镇规模较大，人口规模较大，生产水平较高</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距离城镇中心一般，中心城镇规模一般，生产水平一般</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距离城镇中心较远，中心城镇规模较小，生产水较低</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距离城镇中心远，中心城镇规模小，人口规模稀缺，生产水平极低</w:t>
            </w:r>
          </w:p>
        </w:tc>
      </w:tr>
      <w:tr w:rsidR="00C37608">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1131"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农贸市场影响度</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距离农贸市场距离近，附近有大规模的农贸市场</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距离农贸市场距离较近，附近有较大规模的农贸市场</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距离农贸市场距离一般，有小规模的农贸市场</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有小规模的农贸市场，但距离耕作地块较远</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镇级区内无农贸市场</w:t>
            </w:r>
          </w:p>
        </w:tc>
      </w:tr>
      <w:tr w:rsidR="00C37608">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kern w:val="0"/>
              </w:rPr>
            </w:pPr>
            <w:r>
              <w:rPr>
                <w:rFonts w:eastAsia="仿宋_GB2312" w:cs="宋体" w:hint="eastAsia"/>
                <w:kern w:val="0"/>
              </w:rPr>
              <w:t>交通条件</w:t>
            </w:r>
          </w:p>
        </w:tc>
        <w:tc>
          <w:tcPr>
            <w:tcW w:w="1131"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对外交通便利度</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有大型车站、高速路口，且在周边地区</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有大型车站、高速路口，距离较近</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有小型车站、高速路口，距离适中</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有小型车站、高速路口，距离较远</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无车站、高速路口</w:t>
            </w:r>
          </w:p>
        </w:tc>
      </w:tr>
      <w:tr w:rsidR="00C37608">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rPr>
            </w:pPr>
          </w:p>
        </w:tc>
        <w:tc>
          <w:tcPr>
            <w:tcW w:w="1131"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道路通达度</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临交通型主干道，道路通达度高</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临交通型次干道，道路通达度较高</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临混合型道路，道路通达度一般</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临支路，道路通达度较低</w:t>
            </w:r>
          </w:p>
        </w:tc>
        <w:tc>
          <w:tcPr>
            <w:tcW w:w="0" w:type="auto"/>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rPr>
            </w:pPr>
            <w:r>
              <w:rPr>
                <w:rFonts w:eastAsia="仿宋_GB2312" w:cs="宋体" w:hint="eastAsia"/>
                <w:color w:val="000000"/>
                <w:kern w:val="0"/>
              </w:rPr>
              <w:t>不临路，道路通达度低</w:t>
            </w:r>
          </w:p>
        </w:tc>
      </w:tr>
    </w:tbl>
    <w:p w:rsidR="00C37608" w:rsidRDefault="00C37608">
      <w:pPr>
        <w:spacing w:line="312" w:lineRule="auto"/>
        <w:jc w:val="center"/>
        <w:rPr>
          <w:rFonts w:eastAsia="仿宋_GB2312"/>
          <w:b/>
          <w:color w:val="000000"/>
          <w:sz w:val="24"/>
        </w:rPr>
      </w:pPr>
    </w:p>
    <w:p w:rsidR="00C37608" w:rsidRDefault="007A737F">
      <w:pPr>
        <w:spacing w:line="312" w:lineRule="auto"/>
        <w:jc w:val="center"/>
        <w:rPr>
          <w:rFonts w:eastAsia="仿宋_GB2312"/>
          <w:b/>
          <w:color w:val="000000"/>
          <w:sz w:val="24"/>
        </w:rPr>
      </w:pPr>
      <w:r>
        <w:rPr>
          <w:rFonts w:eastAsia="仿宋_GB2312"/>
          <w:b/>
          <w:color w:val="000000"/>
          <w:sz w:val="24"/>
        </w:rPr>
        <w:t>表</w:t>
      </w:r>
      <w:r>
        <w:rPr>
          <w:rFonts w:eastAsia="仿宋_GB2312"/>
          <w:b/>
          <w:color w:val="000000"/>
          <w:sz w:val="24"/>
        </w:rPr>
        <w:t xml:space="preserve">4-5-4 </w:t>
      </w:r>
      <w:r>
        <w:rPr>
          <w:rFonts w:eastAsia="仿宋_GB2312" w:hint="eastAsia"/>
          <w:b/>
          <w:color w:val="000000"/>
          <w:sz w:val="24"/>
        </w:rPr>
        <w:t>南雄市</w:t>
      </w:r>
      <w:r>
        <w:rPr>
          <w:rFonts w:eastAsia="仿宋_GB2312"/>
          <w:b/>
          <w:color w:val="000000"/>
          <w:sz w:val="24"/>
        </w:rPr>
        <w:t>集体农用地</w:t>
      </w:r>
      <w:r>
        <w:rPr>
          <w:rFonts w:eastAsia="仿宋_GB2312"/>
          <w:b/>
          <w:color w:val="000000"/>
          <w:sz w:val="24"/>
        </w:rPr>
        <w:t>—</w:t>
      </w:r>
      <w:r>
        <w:rPr>
          <w:rFonts w:eastAsia="仿宋_GB2312" w:hint="eastAsia"/>
          <w:b/>
          <w:color w:val="000000"/>
          <w:sz w:val="24"/>
        </w:rPr>
        <w:t>二级坑塘水面</w:t>
      </w:r>
      <w:r>
        <w:rPr>
          <w:rFonts w:eastAsia="仿宋_GB2312"/>
          <w:b/>
          <w:color w:val="000000"/>
          <w:sz w:val="24"/>
        </w:rPr>
        <w:t>修正系数表</w:t>
      </w:r>
    </w:p>
    <w:p w:rsidR="00C37608" w:rsidRDefault="007A737F">
      <w:pPr>
        <w:spacing w:line="312" w:lineRule="auto"/>
        <w:ind w:right="357"/>
        <w:jc w:val="right"/>
        <w:rPr>
          <w:rFonts w:eastAsia="仿宋_GB2312"/>
          <w:color w:val="000000"/>
          <w:sz w:val="24"/>
        </w:rPr>
      </w:pPr>
      <w:r>
        <w:rPr>
          <w:rFonts w:eastAsia="仿宋_GB2312" w:hint="eastAsia"/>
          <w:color w:val="000000"/>
          <w:sz w:val="24"/>
        </w:rPr>
        <w:t>单位</w:t>
      </w:r>
      <w:r>
        <w:rPr>
          <w:rFonts w:eastAsia="仿宋_GB2312"/>
          <w:color w:val="000000"/>
          <w:sz w:val="24"/>
        </w:rPr>
        <w:t>：</w:t>
      </w:r>
      <w:r>
        <w:rPr>
          <w:rFonts w:eastAsia="仿宋_GB2312"/>
          <w:color w:val="000000"/>
          <w:sz w:val="24"/>
        </w:rPr>
        <w:t>%</w:t>
      </w:r>
    </w:p>
    <w:tbl>
      <w:tblPr>
        <w:tblW w:w="5000" w:type="pct"/>
        <w:tblLook w:val="04A0"/>
      </w:tblPr>
      <w:tblGrid>
        <w:gridCol w:w="1759"/>
        <w:gridCol w:w="1758"/>
        <w:gridCol w:w="1796"/>
        <w:gridCol w:w="845"/>
        <w:gridCol w:w="845"/>
        <w:gridCol w:w="679"/>
        <w:gridCol w:w="919"/>
        <w:gridCol w:w="913"/>
      </w:tblGrid>
      <w:tr w:rsidR="00C37608">
        <w:trPr>
          <w:trHeight w:val="340"/>
          <w:tblHeader/>
        </w:trPr>
        <w:tc>
          <w:tcPr>
            <w:tcW w:w="2792"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jc w:val="center"/>
              <w:rPr>
                <w:rFonts w:eastAsia="仿宋_GB2312"/>
                <w:b/>
                <w:bCs/>
                <w:color w:val="000000"/>
                <w:kern w:val="0"/>
                <w:szCs w:val="21"/>
              </w:rPr>
            </w:pPr>
            <w:r>
              <w:rPr>
                <w:rFonts w:eastAsia="仿宋_GB2312" w:hint="eastAsia"/>
                <w:b/>
                <w:bCs/>
                <w:color w:val="000000"/>
                <w:kern w:val="0"/>
                <w:szCs w:val="21"/>
              </w:rPr>
              <w:t>优劣度</w:t>
            </w:r>
          </w:p>
          <w:p w:rsidR="00C37608" w:rsidRDefault="007A737F">
            <w:pPr>
              <w:ind w:firstLineChars="600" w:firstLine="1265"/>
              <w:jc w:val="left"/>
              <w:rPr>
                <w:rFonts w:eastAsia="仿宋_GB2312"/>
                <w:b/>
                <w:bCs/>
                <w:color w:val="000000"/>
                <w:kern w:val="0"/>
                <w:szCs w:val="21"/>
              </w:rPr>
            </w:pPr>
            <w:r>
              <w:rPr>
                <w:rFonts w:eastAsia="仿宋_GB2312" w:hint="eastAsia"/>
                <w:b/>
                <w:bCs/>
                <w:color w:val="000000"/>
                <w:kern w:val="0"/>
                <w:szCs w:val="21"/>
              </w:rPr>
              <w:t>因素</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优</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较优</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一般</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较劣</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劣</w:t>
            </w:r>
          </w:p>
        </w:tc>
      </w:tr>
      <w:tr w:rsidR="00C37608">
        <w:trPr>
          <w:trHeight w:val="340"/>
          <w:tblHeader/>
        </w:trPr>
        <w:tc>
          <w:tcPr>
            <w:tcW w:w="2792"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jc w:val="center"/>
              <w:rPr>
                <w:rFonts w:eastAsia="仿宋_GB2312"/>
                <w:b/>
                <w:bCs/>
                <w:color w:val="000000"/>
                <w:kern w:val="0"/>
                <w:szCs w:val="21"/>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483" w:type="pct"/>
            <w:vMerge/>
            <w:tcBorders>
              <w:top w:val="single" w:sz="4" w:space="0" w:color="auto"/>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480" w:type="pct"/>
            <w:vMerge/>
            <w:tcBorders>
              <w:top w:val="single" w:sz="4" w:space="0" w:color="auto"/>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r>
      <w:tr w:rsidR="00C37608">
        <w:trPr>
          <w:trHeight w:val="340"/>
        </w:trPr>
        <w:tc>
          <w:tcPr>
            <w:tcW w:w="924"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 w:val="24"/>
              </w:rPr>
            </w:pPr>
            <w:r>
              <w:rPr>
                <w:rFonts w:eastAsia="仿宋_GB2312" w:cs="宋体" w:hint="eastAsia"/>
                <w:color w:val="000000"/>
                <w:kern w:val="0"/>
                <w:sz w:val="24"/>
              </w:rPr>
              <w:t>自然因素</w:t>
            </w:r>
          </w:p>
        </w:tc>
        <w:tc>
          <w:tcPr>
            <w:tcW w:w="924"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 w:val="24"/>
              </w:rPr>
            </w:pPr>
            <w:r>
              <w:rPr>
                <w:rFonts w:eastAsia="仿宋_GB2312" w:cs="宋体" w:hint="eastAsia"/>
                <w:color w:val="000000"/>
                <w:kern w:val="0"/>
                <w:sz w:val="24"/>
              </w:rPr>
              <w:t>水资源状况</w:t>
            </w:r>
          </w:p>
        </w:tc>
        <w:tc>
          <w:tcPr>
            <w:tcW w:w="9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水源条件</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0.6498</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0.3249</w:t>
            </w:r>
          </w:p>
        </w:tc>
        <w:tc>
          <w:tcPr>
            <w:tcW w:w="35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3"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-0.2668</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-0.5335</w:t>
            </w:r>
          </w:p>
        </w:tc>
      </w:tr>
      <w:tr w:rsidR="00C37608">
        <w:trPr>
          <w:trHeight w:val="340"/>
        </w:trPr>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水源类型</w:t>
            </w:r>
          </w:p>
        </w:tc>
        <w:tc>
          <w:tcPr>
            <w:tcW w:w="444" w:type="pct"/>
            <w:tcBorders>
              <w:top w:val="nil"/>
              <w:left w:val="nil"/>
              <w:bottom w:val="single" w:sz="4" w:space="0" w:color="auto"/>
              <w:right w:val="single" w:sz="4" w:space="0" w:color="auto"/>
            </w:tcBorders>
            <w:shd w:val="clear" w:color="auto" w:fill="auto"/>
            <w:vAlign w:val="center"/>
          </w:tcPr>
          <w:p w:rsidR="00C37608" w:rsidRDefault="007A737F">
            <w:pPr>
              <w:jc w:val="center"/>
              <w:rPr>
                <w:rFonts w:eastAsia="仿宋_GB2312"/>
                <w:color w:val="000000"/>
                <w:kern w:val="0"/>
                <w:sz w:val="22"/>
              </w:rPr>
            </w:pPr>
            <w:r>
              <w:rPr>
                <w:rFonts w:eastAsia="仿宋_GB2312"/>
                <w:color w:val="000000"/>
                <w:kern w:val="0"/>
                <w:sz w:val="22"/>
              </w:rPr>
              <w:t>——</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0.2104</w:t>
            </w:r>
          </w:p>
        </w:tc>
        <w:tc>
          <w:tcPr>
            <w:tcW w:w="35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3"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-0.1728</w:t>
            </w:r>
          </w:p>
        </w:tc>
        <w:tc>
          <w:tcPr>
            <w:tcW w:w="480" w:type="pct"/>
            <w:tcBorders>
              <w:top w:val="nil"/>
              <w:left w:val="nil"/>
              <w:bottom w:val="single" w:sz="4" w:space="0" w:color="auto"/>
              <w:right w:val="single" w:sz="4" w:space="0" w:color="auto"/>
            </w:tcBorders>
            <w:shd w:val="clear" w:color="auto" w:fill="auto"/>
            <w:vAlign w:val="center"/>
          </w:tcPr>
          <w:p w:rsidR="00C37608" w:rsidRDefault="007A737F">
            <w:pPr>
              <w:jc w:val="center"/>
              <w:rPr>
                <w:rFonts w:eastAsia="仿宋_GB2312"/>
                <w:color w:val="000000"/>
                <w:kern w:val="0"/>
                <w:sz w:val="22"/>
              </w:rPr>
            </w:pPr>
            <w:r>
              <w:rPr>
                <w:rFonts w:eastAsia="仿宋_GB2312"/>
                <w:color w:val="000000"/>
                <w:kern w:val="0"/>
                <w:sz w:val="22"/>
              </w:rPr>
              <w:t>——</w:t>
            </w:r>
          </w:p>
        </w:tc>
      </w:tr>
      <w:tr w:rsidR="00C37608">
        <w:trPr>
          <w:trHeight w:val="340"/>
        </w:trPr>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水源质量</w:t>
            </w:r>
          </w:p>
        </w:tc>
        <w:tc>
          <w:tcPr>
            <w:tcW w:w="444" w:type="pct"/>
            <w:tcBorders>
              <w:top w:val="nil"/>
              <w:left w:val="nil"/>
              <w:bottom w:val="single" w:sz="4" w:space="0" w:color="auto"/>
              <w:right w:val="single" w:sz="4" w:space="0" w:color="auto"/>
            </w:tcBorders>
            <w:shd w:val="clear" w:color="auto" w:fill="auto"/>
            <w:vAlign w:val="center"/>
          </w:tcPr>
          <w:p w:rsidR="00C37608" w:rsidRDefault="007A737F">
            <w:pPr>
              <w:jc w:val="center"/>
              <w:rPr>
                <w:rFonts w:eastAsia="仿宋_GB2312"/>
                <w:color w:val="000000"/>
                <w:kern w:val="0"/>
                <w:sz w:val="22"/>
              </w:rPr>
            </w:pPr>
            <w:r>
              <w:rPr>
                <w:rFonts w:eastAsia="仿宋_GB2312" w:cs="宋体" w:hint="eastAsia"/>
                <w:color w:val="000000"/>
                <w:kern w:val="0"/>
                <w:szCs w:val="21"/>
              </w:rPr>
              <w:t>0.3221</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0.1610</w:t>
            </w:r>
          </w:p>
        </w:tc>
        <w:tc>
          <w:tcPr>
            <w:tcW w:w="35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3"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-0.1322</w:t>
            </w:r>
          </w:p>
        </w:tc>
        <w:tc>
          <w:tcPr>
            <w:tcW w:w="480" w:type="pct"/>
            <w:tcBorders>
              <w:top w:val="nil"/>
              <w:left w:val="nil"/>
              <w:bottom w:val="single" w:sz="4" w:space="0" w:color="auto"/>
              <w:right w:val="single" w:sz="4" w:space="0" w:color="auto"/>
            </w:tcBorders>
            <w:shd w:val="clear" w:color="auto" w:fill="auto"/>
            <w:vAlign w:val="center"/>
          </w:tcPr>
          <w:p w:rsidR="00C37608" w:rsidRDefault="007A737F">
            <w:pPr>
              <w:jc w:val="center"/>
              <w:rPr>
                <w:rFonts w:eastAsia="仿宋_GB2312"/>
                <w:color w:val="000000"/>
                <w:kern w:val="0"/>
                <w:sz w:val="22"/>
              </w:rPr>
            </w:pPr>
            <w:r>
              <w:rPr>
                <w:rFonts w:eastAsia="仿宋_GB2312" w:cs="宋体" w:hint="eastAsia"/>
                <w:color w:val="000000"/>
                <w:kern w:val="0"/>
                <w:szCs w:val="21"/>
              </w:rPr>
              <w:t>-0.2644</w:t>
            </w:r>
          </w:p>
        </w:tc>
      </w:tr>
      <w:tr w:rsidR="00C37608">
        <w:trPr>
          <w:trHeight w:val="340"/>
        </w:trPr>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保水能力</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0.3430</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0.1715</w:t>
            </w:r>
          </w:p>
        </w:tc>
        <w:tc>
          <w:tcPr>
            <w:tcW w:w="35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3"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-0.1408</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-0.2816</w:t>
            </w:r>
          </w:p>
        </w:tc>
      </w:tr>
      <w:tr w:rsidR="00C37608">
        <w:trPr>
          <w:trHeight w:val="340"/>
        </w:trPr>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24" w:type="pct"/>
            <w:tcBorders>
              <w:top w:val="nil"/>
              <w:left w:val="nil"/>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 w:val="24"/>
              </w:rPr>
            </w:pPr>
            <w:r>
              <w:rPr>
                <w:rFonts w:eastAsia="仿宋_GB2312" w:cs="宋体" w:hint="eastAsia"/>
                <w:color w:val="000000"/>
                <w:kern w:val="0"/>
                <w:sz w:val="24"/>
              </w:rPr>
              <w:t>地形地貌</w:t>
            </w:r>
          </w:p>
        </w:tc>
        <w:tc>
          <w:tcPr>
            <w:tcW w:w="9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地貌类型</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0.8379</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0.4190</w:t>
            </w:r>
          </w:p>
        </w:tc>
        <w:tc>
          <w:tcPr>
            <w:tcW w:w="35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3"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-0.3440</w:t>
            </w:r>
          </w:p>
        </w:tc>
        <w:tc>
          <w:tcPr>
            <w:tcW w:w="480" w:type="pct"/>
            <w:tcBorders>
              <w:top w:val="nil"/>
              <w:left w:val="nil"/>
              <w:bottom w:val="single" w:sz="4" w:space="0" w:color="auto"/>
              <w:right w:val="single" w:sz="4" w:space="0" w:color="auto"/>
            </w:tcBorders>
            <w:shd w:val="clear" w:color="auto" w:fill="auto"/>
            <w:vAlign w:val="center"/>
          </w:tcPr>
          <w:p w:rsidR="00C37608" w:rsidRDefault="007A737F">
            <w:pPr>
              <w:jc w:val="center"/>
              <w:rPr>
                <w:rFonts w:eastAsia="仿宋_GB2312"/>
                <w:color w:val="000000"/>
                <w:kern w:val="0"/>
                <w:sz w:val="22"/>
              </w:rPr>
            </w:pPr>
            <w:r>
              <w:rPr>
                <w:rFonts w:eastAsia="仿宋_GB2312"/>
                <w:color w:val="000000"/>
                <w:kern w:val="0"/>
                <w:sz w:val="22"/>
              </w:rPr>
              <w:t>——</w:t>
            </w:r>
          </w:p>
        </w:tc>
      </w:tr>
      <w:tr w:rsidR="00C37608">
        <w:trPr>
          <w:trHeight w:val="340"/>
        </w:trPr>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24" w:type="pc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 w:val="24"/>
              </w:rPr>
            </w:pPr>
            <w:r>
              <w:rPr>
                <w:rFonts w:eastAsia="仿宋_GB2312" w:cs="宋体" w:hint="eastAsia"/>
                <w:color w:val="000000"/>
                <w:kern w:val="0"/>
                <w:sz w:val="24"/>
              </w:rPr>
              <w:t>生态环境状况</w:t>
            </w:r>
          </w:p>
        </w:tc>
        <w:tc>
          <w:tcPr>
            <w:tcW w:w="9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生态条件</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0.2850</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0.1425</w:t>
            </w:r>
          </w:p>
        </w:tc>
        <w:tc>
          <w:tcPr>
            <w:tcW w:w="35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3"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-0.1170</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-0.2340</w:t>
            </w:r>
          </w:p>
        </w:tc>
      </w:tr>
      <w:tr w:rsidR="00C37608">
        <w:trPr>
          <w:trHeight w:val="340"/>
        </w:trPr>
        <w:tc>
          <w:tcPr>
            <w:tcW w:w="924"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 w:val="24"/>
              </w:rPr>
            </w:pPr>
            <w:r>
              <w:rPr>
                <w:rFonts w:eastAsia="仿宋_GB2312" w:cs="宋体" w:hint="eastAsia"/>
                <w:color w:val="000000"/>
                <w:kern w:val="0"/>
                <w:sz w:val="24"/>
              </w:rPr>
              <w:t>社会经济因素</w:t>
            </w:r>
          </w:p>
        </w:tc>
        <w:tc>
          <w:tcPr>
            <w:tcW w:w="924"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 w:val="24"/>
              </w:rPr>
            </w:pPr>
            <w:r>
              <w:rPr>
                <w:rFonts w:eastAsia="仿宋_GB2312" w:cs="宋体" w:hint="eastAsia"/>
                <w:color w:val="000000"/>
                <w:kern w:val="0"/>
                <w:sz w:val="24"/>
              </w:rPr>
              <w:t>基础设施条件</w:t>
            </w:r>
          </w:p>
        </w:tc>
        <w:tc>
          <w:tcPr>
            <w:tcW w:w="9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供电条件</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0.4294</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0.2147</w:t>
            </w:r>
          </w:p>
        </w:tc>
        <w:tc>
          <w:tcPr>
            <w:tcW w:w="35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3"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-0.1763</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-0.3526</w:t>
            </w:r>
          </w:p>
        </w:tc>
      </w:tr>
      <w:tr w:rsidR="00C37608">
        <w:trPr>
          <w:trHeight w:val="340"/>
        </w:trPr>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排水条件</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0.3306</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0.1653</w:t>
            </w:r>
          </w:p>
        </w:tc>
        <w:tc>
          <w:tcPr>
            <w:tcW w:w="35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3"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-0.1357</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-0.2714</w:t>
            </w:r>
          </w:p>
        </w:tc>
      </w:tr>
      <w:tr w:rsidR="00C37608">
        <w:trPr>
          <w:trHeight w:val="340"/>
        </w:trPr>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灌溉条件</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0.4066</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0.2033</w:t>
            </w:r>
          </w:p>
        </w:tc>
        <w:tc>
          <w:tcPr>
            <w:tcW w:w="35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3"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-0.1669</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-0.3338</w:t>
            </w:r>
          </w:p>
        </w:tc>
      </w:tr>
      <w:tr w:rsidR="00C37608">
        <w:trPr>
          <w:trHeight w:val="340"/>
        </w:trPr>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24"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 w:val="24"/>
              </w:rPr>
            </w:pPr>
            <w:r>
              <w:rPr>
                <w:rFonts w:eastAsia="仿宋_GB2312" w:cs="宋体" w:hint="eastAsia"/>
                <w:color w:val="000000"/>
                <w:kern w:val="0"/>
                <w:sz w:val="24"/>
              </w:rPr>
              <w:t>土地利用状况</w:t>
            </w:r>
          </w:p>
        </w:tc>
        <w:tc>
          <w:tcPr>
            <w:tcW w:w="9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利用现状</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0.2613</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0.1306</w:t>
            </w:r>
          </w:p>
        </w:tc>
        <w:tc>
          <w:tcPr>
            <w:tcW w:w="35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3"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-0.1073</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-0.2145</w:t>
            </w:r>
          </w:p>
        </w:tc>
      </w:tr>
      <w:tr w:rsidR="00C37608">
        <w:trPr>
          <w:trHeight w:val="340"/>
        </w:trPr>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规模集聚度</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0.3183</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0.1591</w:t>
            </w:r>
          </w:p>
        </w:tc>
        <w:tc>
          <w:tcPr>
            <w:tcW w:w="35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3"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-0.1307</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-0.2613</w:t>
            </w:r>
          </w:p>
        </w:tc>
      </w:tr>
      <w:tr w:rsidR="00C37608">
        <w:trPr>
          <w:trHeight w:val="340"/>
        </w:trPr>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经营效益</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0.3107</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0.1553</w:t>
            </w:r>
          </w:p>
        </w:tc>
        <w:tc>
          <w:tcPr>
            <w:tcW w:w="35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3"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-0.1275</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-0.2551</w:t>
            </w:r>
          </w:p>
        </w:tc>
      </w:tr>
      <w:tr w:rsidR="00C37608">
        <w:trPr>
          <w:trHeight w:val="340"/>
        </w:trPr>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24"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 w:val="24"/>
              </w:rPr>
            </w:pPr>
            <w:r>
              <w:rPr>
                <w:rFonts w:eastAsia="仿宋_GB2312" w:cs="宋体" w:hint="eastAsia"/>
                <w:color w:val="000000"/>
                <w:kern w:val="0"/>
                <w:sz w:val="24"/>
              </w:rPr>
              <w:t>种养殖条件</w:t>
            </w:r>
          </w:p>
        </w:tc>
        <w:tc>
          <w:tcPr>
            <w:tcW w:w="9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养殖作业距离</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0.3496</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0.1748</w:t>
            </w:r>
          </w:p>
        </w:tc>
        <w:tc>
          <w:tcPr>
            <w:tcW w:w="35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3"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-0.1435</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-0.2870</w:t>
            </w:r>
          </w:p>
        </w:tc>
      </w:tr>
      <w:tr w:rsidR="00C37608">
        <w:trPr>
          <w:trHeight w:val="340"/>
        </w:trPr>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坑塘形状</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0.2613</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0.1306</w:t>
            </w:r>
          </w:p>
        </w:tc>
        <w:tc>
          <w:tcPr>
            <w:tcW w:w="35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3"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-0.1073</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-0.2145</w:t>
            </w:r>
          </w:p>
        </w:tc>
      </w:tr>
      <w:tr w:rsidR="00C37608">
        <w:trPr>
          <w:trHeight w:val="340"/>
        </w:trPr>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坑塘大小</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0.2546</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0.1273</w:t>
            </w:r>
          </w:p>
        </w:tc>
        <w:tc>
          <w:tcPr>
            <w:tcW w:w="35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3"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-0.1045</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-0.2090</w:t>
            </w:r>
          </w:p>
        </w:tc>
      </w:tr>
      <w:tr w:rsidR="00C37608">
        <w:trPr>
          <w:trHeight w:val="340"/>
        </w:trPr>
        <w:tc>
          <w:tcPr>
            <w:tcW w:w="924"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jc w:val="center"/>
              <w:rPr>
                <w:rFonts w:eastAsia="仿宋_GB2312" w:cs="宋体"/>
                <w:color w:val="000000"/>
                <w:kern w:val="0"/>
                <w:sz w:val="24"/>
              </w:rPr>
            </w:pPr>
            <w:r>
              <w:rPr>
                <w:rFonts w:eastAsia="仿宋_GB2312" w:cs="宋体" w:hint="eastAsia"/>
                <w:color w:val="000000"/>
                <w:kern w:val="0"/>
                <w:sz w:val="24"/>
              </w:rPr>
              <w:t>区位因素</w:t>
            </w:r>
          </w:p>
        </w:tc>
        <w:tc>
          <w:tcPr>
            <w:tcW w:w="924"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 w:val="24"/>
              </w:rPr>
            </w:pPr>
            <w:r>
              <w:rPr>
                <w:rFonts w:eastAsia="仿宋_GB2312" w:cs="宋体" w:hint="eastAsia"/>
                <w:color w:val="000000"/>
                <w:kern w:val="0"/>
                <w:sz w:val="24"/>
              </w:rPr>
              <w:t>区位条件</w:t>
            </w:r>
          </w:p>
        </w:tc>
        <w:tc>
          <w:tcPr>
            <w:tcW w:w="9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城镇影响度</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0.9092</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0.4546</w:t>
            </w:r>
          </w:p>
        </w:tc>
        <w:tc>
          <w:tcPr>
            <w:tcW w:w="35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3"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-0.3732</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-0.7465</w:t>
            </w:r>
          </w:p>
        </w:tc>
      </w:tr>
      <w:tr w:rsidR="00C37608">
        <w:trPr>
          <w:trHeight w:val="340"/>
        </w:trPr>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农贸市场影响度</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0.9472</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0.4736</w:t>
            </w:r>
          </w:p>
        </w:tc>
        <w:tc>
          <w:tcPr>
            <w:tcW w:w="35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3"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-0.3888</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-0.7777</w:t>
            </w:r>
          </w:p>
        </w:tc>
      </w:tr>
      <w:tr w:rsidR="00C37608">
        <w:trPr>
          <w:trHeight w:val="340"/>
        </w:trPr>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24"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 w:val="24"/>
              </w:rPr>
            </w:pPr>
            <w:r>
              <w:rPr>
                <w:rFonts w:eastAsia="仿宋_GB2312" w:cs="宋体" w:hint="eastAsia"/>
                <w:color w:val="000000"/>
                <w:kern w:val="0"/>
                <w:sz w:val="24"/>
              </w:rPr>
              <w:t>交通条件</w:t>
            </w:r>
          </w:p>
        </w:tc>
        <w:tc>
          <w:tcPr>
            <w:tcW w:w="9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道路通达度</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0.7866</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0.3933</w:t>
            </w:r>
          </w:p>
        </w:tc>
        <w:tc>
          <w:tcPr>
            <w:tcW w:w="35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3"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-0.3229</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-0.6458</w:t>
            </w:r>
          </w:p>
        </w:tc>
      </w:tr>
      <w:tr w:rsidR="00C37608">
        <w:trPr>
          <w:trHeight w:val="340"/>
        </w:trPr>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24"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 w:val="24"/>
              </w:rPr>
            </w:pPr>
          </w:p>
        </w:tc>
        <w:tc>
          <w:tcPr>
            <w:tcW w:w="9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对外交通便利度</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1.0764</w:t>
            </w:r>
          </w:p>
        </w:tc>
        <w:tc>
          <w:tcPr>
            <w:tcW w:w="444"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0.5382</w:t>
            </w:r>
          </w:p>
        </w:tc>
        <w:tc>
          <w:tcPr>
            <w:tcW w:w="357"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483"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-0.4419</w:t>
            </w:r>
          </w:p>
        </w:tc>
        <w:tc>
          <w:tcPr>
            <w:tcW w:w="48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-0.8837</w:t>
            </w:r>
          </w:p>
        </w:tc>
      </w:tr>
    </w:tbl>
    <w:p w:rsidR="00C37608" w:rsidRDefault="00C37608">
      <w:pPr>
        <w:spacing w:line="312" w:lineRule="auto"/>
        <w:ind w:right="357"/>
        <w:rPr>
          <w:rFonts w:eastAsia="仿宋_GB2312"/>
          <w:color w:val="000000"/>
          <w:sz w:val="24"/>
        </w:rPr>
      </w:pPr>
    </w:p>
    <w:p w:rsidR="00C37608" w:rsidRDefault="007A737F">
      <w:pPr>
        <w:spacing w:line="312" w:lineRule="auto"/>
        <w:jc w:val="center"/>
        <w:rPr>
          <w:rFonts w:eastAsia="仿宋_GB2312"/>
          <w:b/>
          <w:color w:val="000000"/>
          <w:sz w:val="24"/>
        </w:rPr>
      </w:pPr>
      <w:r>
        <w:rPr>
          <w:rFonts w:eastAsia="仿宋_GB2312"/>
          <w:b/>
          <w:color w:val="000000"/>
          <w:sz w:val="24"/>
        </w:rPr>
        <w:t>表</w:t>
      </w:r>
      <w:r>
        <w:rPr>
          <w:rFonts w:eastAsia="仿宋_GB2312"/>
          <w:b/>
          <w:color w:val="000000"/>
          <w:sz w:val="24"/>
        </w:rPr>
        <w:t xml:space="preserve">4-5-5 </w:t>
      </w:r>
      <w:r>
        <w:rPr>
          <w:rFonts w:eastAsia="仿宋_GB2312" w:hint="eastAsia"/>
          <w:b/>
          <w:color w:val="000000"/>
          <w:sz w:val="24"/>
        </w:rPr>
        <w:t>南雄市</w:t>
      </w:r>
      <w:r>
        <w:rPr>
          <w:rFonts w:eastAsia="仿宋_GB2312"/>
          <w:b/>
          <w:color w:val="000000"/>
          <w:sz w:val="24"/>
        </w:rPr>
        <w:t>集体农用地</w:t>
      </w:r>
      <w:r>
        <w:rPr>
          <w:rFonts w:eastAsia="仿宋_GB2312"/>
          <w:b/>
          <w:color w:val="000000"/>
          <w:sz w:val="24"/>
        </w:rPr>
        <w:t>—</w:t>
      </w:r>
      <w:r>
        <w:rPr>
          <w:rFonts w:eastAsia="仿宋_GB2312" w:hint="eastAsia"/>
          <w:b/>
          <w:color w:val="000000"/>
          <w:sz w:val="24"/>
        </w:rPr>
        <w:t>三级坑塘水面</w:t>
      </w:r>
      <w:r>
        <w:rPr>
          <w:rFonts w:eastAsia="仿宋_GB2312"/>
          <w:b/>
          <w:color w:val="000000"/>
          <w:sz w:val="24"/>
        </w:rPr>
        <w:t>修正系数</w:t>
      </w:r>
      <w:r>
        <w:rPr>
          <w:rFonts w:eastAsia="仿宋_GB2312" w:hint="eastAsia"/>
          <w:b/>
          <w:color w:val="000000"/>
          <w:sz w:val="24"/>
        </w:rPr>
        <w:t>说明</w:t>
      </w:r>
      <w:r>
        <w:rPr>
          <w:rFonts w:eastAsia="仿宋_GB2312"/>
          <w:b/>
          <w:color w:val="000000"/>
          <w:sz w:val="24"/>
        </w:rPr>
        <w:t>表</w:t>
      </w:r>
    </w:p>
    <w:tbl>
      <w:tblPr>
        <w:tblW w:w="0" w:type="auto"/>
        <w:tblInd w:w="-289" w:type="dxa"/>
        <w:tblLook w:val="04A0"/>
      </w:tblPr>
      <w:tblGrid>
        <w:gridCol w:w="854"/>
        <w:gridCol w:w="949"/>
        <w:gridCol w:w="1276"/>
        <w:gridCol w:w="1344"/>
        <w:gridCol w:w="1345"/>
        <w:gridCol w:w="1345"/>
        <w:gridCol w:w="1345"/>
        <w:gridCol w:w="1345"/>
      </w:tblGrid>
      <w:tr w:rsidR="00C37608">
        <w:trPr>
          <w:trHeight w:val="253"/>
          <w:tblHeader/>
        </w:trPr>
        <w:tc>
          <w:tcPr>
            <w:tcW w:w="2807"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snapToGrid w:val="0"/>
              <w:jc w:val="center"/>
              <w:rPr>
                <w:rFonts w:eastAsia="仿宋_GB2312"/>
                <w:b/>
                <w:bCs/>
                <w:color w:val="000000"/>
                <w:kern w:val="0"/>
                <w:sz w:val="22"/>
              </w:rPr>
            </w:pPr>
            <w:r>
              <w:rPr>
                <w:rFonts w:eastAsia="仿宋_GB2312" w:hint="eastAsia"/>
                <w:b/>
                <w:bCs/>
                <w:color w:val="000000"/>
                <w:kern w:val="0"/>
                <w:sz w:val="22"/>
              </w:rPr>
              <w:t>优劣度</w:t>
            </w:r>
          </w:p>
          <w:p w:rsidR="00C37608" w:rsidRDefault="007A737F">
            <w:pPr>
              <w:snapToGrid w:val="0"/>
              <w:ind w:firstLineChars="400" w:firstLine="883"/>
              <w:jc w:val="left"/>
              <w:rPr>
                <w:rFonts w:eastAsia="仿宋_GB2312"/>
                <w:b/>
                <w:bCs/>
                <w:color w:val="000000"/>
                <w:kern w:val="0"/>
                <w:sz w:val="22"/>
              </w:rPr>
            </w:pPr>
            <w:r>
              <w:rPr>
                <w:rFonts w:eastAsia="仿宋_GB2312" w:hint="eastAsia"/>
                <w:b/>
                <w:bCs/>
                <w:color w:val="000000"/>
                <w:kern w:val="0"/>
                <w:sz w:val="22"/>
              </w:rPr>
              <w:t>因素</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b/>
                <w:bCs/>
                <w:color w:val="000000"/>
                <w:kern w:val="0"/>
                <w:sz w:val="22"/>
              </w:rPr>
            </w:pPr>
            <w:r>
              <w:rPr>
                <w:rFonts w:eastAsia="仿宋_GB2312" w:cs="宋体" w:hint="eastAsia"/>
                <w:b/>
                <w:bCs/>
                <w:color w:val="000000"/>
                <w:kern w:val="0"/>
                <w:sz w:val="22"/>
              </w:rPr>
              <w:t>优</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b/>
                <w:bCs/>
                <w:color w:val="000000"/>
                <w:kern w:val="0"/>
                <w:sz w:val="22"/>
              </w:rPr>
            </w:pPr>
            <w:r>
              <w:rPr>
                <w:rFonts w:eastAsia="仿宋_GB2312" w:cs="宋体" w:hint="eastAsia"/>
                <w:b/>
                <w:bCs/>
                <w:color w:val="000000"/>
                <w:kern w:val="0"/>
                <w:sz w:val="22"/>
              </w:rPr>
              <w:t>较优</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b/>
                <w:bCs/>
                <w:color w:val="000000"/>
                <w:kern w:val="0"/>
                <w:sz w:val="22"/>
              </w:rPr>
            </w:pPr>
            <w:r>
              <w:rPr>
                <w:rFonts w:eastAsia="仿宋_GB2312" w:cs="宋体" w:hint="eastAsia"/>
                <w:b/>
                <w:bCs/>
                <w:color w:val="000000"/>
                <w:kern w:val="0"/>
                <w:sz w:val="22"/>
              </w:rPr>
              <w:t>一般</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b/>
                <w:bCs/>
                <w:color w:val="000000"/>
                <w:kern w:val="0"/>
                <w:sz w:val="22"/>
              </w:rPr>
            </w:pPr>
            <w:r>
              <w:rPr>
                <w:rFonts w:eastAsia="仿宋_GB2312" w:cs="宋体" w:hint="eastAsia"/>
                <w:b/>
                <w:bCs/>
                <w:color w:val="000000"/>
                <w:kern w:val="0"/>
                <w:sz w:val="22"/>
              </w:rPr>
              <w:t>较劣</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b/>
                <w:bCs/>
                <w:color w:val="000000"/>
                <w:kern w:val="0"/>
                <w:sz w:val="22"/>
              </w:rPr>
            </w:pPr>
            <w:r>
              <w:rPr>
                <w:rFonts w:eastAsia="仿宋_GB2312" w:cs="宋体" w:hint="eastAsia"/>
                <w:b/>
                <w:bCs/>
                <w:color w:val="000000"/>
                <w:kern w:val="0"/>
                <w:sz w:val="22"/>
              </w:rPr>
              <w:t>劣</w:t>
            </w:r>
          </w:p>
        </w:tc>
      </w:tr>
      <w:tr w:rsidR="00C37608">
        <w:trPr>
          <w:trHeight w:val="253"/>
          <w:tblHeader/>
        </w:trPr>
        <w:tc>
          <w:tcPr>
            <w:tcW w:w="2807" w:type="dxa"/>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b/>
                <w:bCs/>
                <w:color w:val="000000"/>
                <w:kern w:val="0"/>
                <w:sz w:val="22"/>
              </w:rPr>
            </w:pPr>
          </w:p>
        </w:tc>
        <w:tc>
          <w:tcPr>
            <w:tcW w:w="1344" w:type="dxa"/>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color w:val="000000"/>
                <w:kern w:val="0"/>
                <w:sz w:val="22"/>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color w:val="000000"/>
                <w:kern w:val="0"/>
                <w:sz w:val="22"/>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color w:val="000000"/>
                <w:kern w:val="0"/>
                <w:sz w:val="22"/>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color w:val="000000"/>
                <w:kern w:val="0"/>
                <w:sz w:val="22"/>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C37608" w:rsidRDefault="00C37608">
            <w:pPr>
              <w:snapToGrid w:val="0"/>
              <w:rPr>
                <w:rFonts w:eastAsia="仿宋_GB2312" w:cs="宋体"/>
                <w:color w:val="000000"/>
                <w:kern w:val="0"/>
                <w:sz w:val="22"/>
              </w:rPr>
            </w:pPr>
          </w:p>
        </w:tc>
      </w:tr>
      <w:tr w:rsidR="00C37608">
        <w:trPr>
          <w:trHeight w:val="227"/>
        </w:trPr>
        <w:tc>
          <w:tcPr>
            <w:tcW w:w="0" w:type="auto"/>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snapToGrid w:val="0"/>
              <w:jc w:val="center"/>
              <w:rPr>
                <w:rFonts w:eastAsia="仿宋_GB2312" w:cs="宋体"/>
                <w:kern w:val="0"/>
                <w:sz w:val="22"/>
              </w:rPr>
            </w:pPr>
            <w:r>
              <w:rPr>
                <w:rFonts w:eastAsia="仿宋_GB2312" w:cs="宋体" w:hint="eastAsia"/>
                <w:kern w:val="0"/>
                <w:sz w:val="22"/>
              </w:rPr>
              <w:t>自然因素</w:t>
            </w:r>
          </w:p>
        </w:tc>
        <w:tc>
          <w:tcPr>
            <w:tcW w:w="949" w:type="dxa"/>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snapToGrid w:val="0"/>
              <w:jc w:val="center"/>
              <w:rPr>
                <w:rFonts w:eastAsia="仿宋_GB2312" w:cs="宋体"/>
                <w:kern w:val="0"/>
                <w:sz w:val="22"/>
              </w:rPr>
            </w:pPr>
            <w:r>
              <w:rPr>
                <w:rFonts w:eastAsia="仿宋_GB2312" w:cs="宋体" w:hint="eastAsia"/>
                <w:kern w:val="0"/>
                <w:sz w:val="22"/>
              </w:rPr>
              <w:t>水资源状况</w:t>
            </w:r>
          </w:p>
        </w:tc>
        <w:tc>
          <w:tcPr>
            <w:tcW w:w="1276"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水源条件</w:t>
            </w:r>
          </w:p>
        </w:tc>
        <w:tc>
          <w:tcPr>
            <w:tcW w:w="1344"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紧邻地表水源</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距离地表水源较近</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距离地表水源距离一般</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距离地表水源距离较远</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附近无地表水源</w:t>
            </w:r>
          </w:p>
        </w:tc>
      </w:tr>
      <w:tr w:rsidR="00C37608">
        <w:trPr>
          <w:trHeight w:val="227"/>
        </w:trPr>
        <w:tc>
          <w:tcPr>
            <w:tcW w:w="0" w:type="auto"/>
            <w:vMerge/>
            <w:tcBorders>
              <w:top w:val="nil"/>
              <w:left w:val="single" w:sz="4" w:space="0" w:color="auto"/>
              <w:bottom w:val="single" w:sz="4" w:space="0" w:color="000000"/>
              <w:right w:val="single" w:sz="4" w:space="0" w:color="auto"/>
            </w:tcBorders>
            <w:vAlign w:val="center"/>
          </w:tcPr>
          <w:p w:rsidR="00C37608" w:rsidRDefault="00C37608">
            <w:pPr>
              <w:snapToGrid w:val="0"/>
              <w:rPr>
                <w:rFonts w:eastAsia="仿宋_GB2312" w:cs="宋体"/>
                <w:kern w:val="0"/>
                <w:sz w:val="22"/>
              </w:rPr>
            </w:pPr>
          </w:p>
        </w:tc>
        <w:tc>
          <w:tcPr>
            <w:tcW w:w="949" w:type="dxa"/>
            <w:vMerge/>
            <w:tcBorders>
              <w:top w:val="nil"/>
              <w:left w:val="single" w:sz="4" w:space="0" w:color="auto"/>
              <w:bottom w:val="single" w:sz="4" w:space="0" w:color="000000"/>
              <w:right w:val="single" w:sz="4" w:space="0" w:color="auto"/>
            </w:tcBorders>
            <w:vAlign w:val="center"/>
          </w:tcPr>
          <w:p w:rsidR="00C37608" w:rsidRDefault="00C37608">
            <w:pPr>
              <w:snapToGrid w:val="0"/>
              <w:rPr>
                <w:rFonts w:eastAsia="仿宋_GB2312" w:cs="宋体"/>
                <w:kern w:val="0"/>
                <w:sz w:val="22"/>
              </w:rPr>
            </w:pPr>
          </w:p>
        </w:tc>
        <w:tc>
          <w:tcPr>
            <w:tcW w:w="1276" w:type="dxa"/>
            <w:tcBorders>
              <w:top w:val="nil"/>
              <w:left w:val="nil"/>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水源类型</w:t>
            </w:r>
          </w:p>
        </w:tc>
        <w:tc>
          <w:tcPr>
            <w:tcW w:w="1344"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地表水</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olor w:val="000000"/>
                <w:kern w:val="0"/>
                <w:sz w:val="22"/>
              </w:rPr>
            </w:pPr>
            <w:r>
              <w:rPr>
                <w:rFonts w:eastAsia="仿宋_GB2312"/>
                <w:color w:val="000000"/>
                <w:kern w:val="0"/>
                <w:sz w:val="22"/>
              </w:rPr>
              <w:t>——</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浅层地下水</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深层地下水</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olor w:val="000000"/>
                <w:kern w:val="0"/>
                <w:sz w:val="22"/>
              </w:rPr>
            </w:pPr>
            <w:r>
              <w:rPr>
                <w:rFonts w:eastAsia="仿宋_GB2312"/>
                <w:color w:val="000000"/>
                <w:kern w:val="0"/>
                <w:sz w:val="22"/>
              </w:rPr>
              <w:t>——</w:t>
            </w:r>
          </w:p>
        </w:tc>
      </w:tr>
      <w:tr w:rsidR="00C37608">
        <w:trPr>
          <w:trHeight w:val="227"/>
        </w:trPr>
        <w:tc>
          <w:tcPr>
            <w:tcW w:w="0" w:type="auto"/>
            <w:vMerge/>
            <w:tcBorders>
              <w:top w:val="nil"/>
              <w:left w:val="single" w:sz="4" w:space="0" w:color="auto"/>
              <w:bottom w:val="single" w:sz="4" w:space="0" w:color="000000"/>
              <w:right w:val="single" w:sz="4" w:space="0" w:color="auto"/>
            </w:tcBorders>
            <w:vAlign w:val="center"/>
          </w:tcPr>
          <w:p w:rsidR="00C37608" w:rsidRDefault="00C37608">
            <w:pPr>
              <w:snapToGrid w:val="0"/>
              <w:rPr>
                <w:rFonts w:eastAsia="仿宋_GB2312" w:cs="宋体"/>
                <w:kern w:val="0"/>
                <w:sz w:val="22"/>
              </w:rPr>
            </w:pPr>
          </w:p>
        </w:tc>
        <w:tc>
          <w:tcPr>
            <w:tcW w:w="949" w:type="dxa"/>
            <w:vMerge/>
            <w:tcBorders>
              <w:top w:val="nil"/>
              <w:left w:val="single" w:sz="4" w:space="0" w:color="auto"/>
              <w:bottom w:val="single" w:sz="4" w:space="0" w:color="000000"/>
              <w:right w:val="single" w:sz="4" w:space="0" w:color="auto"/>
            </w:tcBorders>
            <w:vAlign w:val="center"/>
          </w:tcPr>
          <w:p w:rsidR="00C37608" w:rsidRDefault="00C37608">
            <w:pPr>
              <w:snapToGrid w:val="0"/>
              <w:rPr>
                <w:rFonts w:eastAsia="仿宋_GB2312" w:cs="宋体"/>
                <w:kern w:val="0"/>
                <w:sz w:val="22"/>
              </w:rPr>
            </w:pPr>
          </w:p>
        </w:tc>
        <w:tc>
          <w:tcPr>
            <w:tcW w:w="1276" w:type="dxa"/>
            <w:tcBorders>
              <w:top w:val="nil"/>
              <w:left w:val="nil"/>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color w:val="000000"/>
                <w:kern w:val="0"/>
                <w:sz w:val="22"/>
              </w:rPr>
            </w:pPr>
            <w:r>
              <w:rPr>
                <w:rFonts w:eastAsia="仿宋_GB2312" w:cs="宋体" w:hint="eastAsia"/>
                <w:kern w:val="0"/>
                <w:sz w:val="22"/>
              </w:rPr>
              <w:t>水源质量</w:t>
            </w:r>
          </w:p>
        </w:tc>
        <w:tc>
          <w:tcPr>
            <w:tcW w:w="1344"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Cs w:val="21"/>
              </w:rPr>
              <w:t>水源质量优</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olor w:val="000000"/>
                <w:kern w:val="0"/>
                <w:sz w:val="22"/>
              </w:rPr>
            </w:pPr>
            <w:r>
              <w:rPr>
                <w:rFonts w:eastAsia="仿宋_GB2312" w:cs="宋体" w:hint="eastAsia"/>
                <w:color w:val="000000"/>
                <w:kern w:val="0"/>
                <w:szCs w:val="21"/>
              </w:rPr>
              <w:t>水源质量较优</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Cs w:val="21"/>
              </w:rPr>
              <w:t>水源质量一般</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Cs w:val="21"/>
              </w:rPr>
              <w:t>水源质量较差</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olor w:val="000000"/>
                <w:kern w:val="0"/>
                <w:sz w:val="22"/>
              </w:rPr>
            </w:pPr>
            <w:r>
              <w:rPr>
                <w:rFonts w:eastAsia="仿宋_GB2312" w:cs="宋体" w:hint="eastAsia"/>
                <w:color w:val="000000"/>
                <w:kern w:val="0"/>
                <w:szCs w:val="21"/>
              </w:rPr>
              <w:t>水源质量差</w:t>
            </w:r>
          </w:p>
        </w:tc>
      </w:tr>
      <w:tr w:rsidR="00C37608">
        <w:trPr>
          <w:trHeight w:val="227"/>
        </w:trPr>
        <w:tc>
          <w:tcPr>
            <w:tcW w:w="0" w:type="auto"/>
            <w:vMerge/>
            <w:tcBorders>
              <w:top w:val="nil"/>
              <w:left w:val="single" w:sz="4" w:space="0" w:color="auto"/>
              <w:bottom w:val="single" w:sz="4" w:space="0" w:color="000000"/>
              <w:right w:val="single" w:sz="4" w:space="0" w:color="auto"/>
            </w:tcBorders>
            <w:vAlign w:val="center"/>
          </w:tcPr>
          <w:p w:rsidR="00C37608" w:rsidRDefault="00C37608">
            <w:pPr>
              <w:snapToGrid w:val="0"/>
              <w:rPr>
                <w:rFonts w:eastAsia="仿宋_GB2312" w:cs="宋体"/>
                <w:kern w:val="0"/>
                <w:sz w:val="22"/>
              </w:rPr>
            </w:pPr>
          </w:p>
        </w:tc>
        <w:tc>
          <w:tcPr>
            <w:tcW w:w="949" w:type="dxa"/>
            <w:vMerge/>
            <w:tcBorders>
              <w:top w:val="nil"/>
              <w:left w:val="single" w:sz="4" w:space="0" w:color="auto"/>
              <w:bottom w:val="single" w:sz="4" w:space="0" w:color="000000"/>
              <w:right w:val="single" w:sz="4" w:space="0" w:color="auto"/>
            </w:tcBorders>
            <w:vAlign w:val="center"/>
          </w:tcPr>
          <w:p w:rsidR="00C37608" w:rsidRDefault="00C37608">
            <w:pPr>
              <w:snapToGrid w:val="0"/>
              <w:rPr>
                <w:rFonts w:eastAsia="仿宋_GB2312" w:cs="宋体"/>
                <w:kern w:val="0"/>
                <w:sz w:val="22"/>
              </w:rPr>
            </w:pPr>
          </w:p>
        </w:tc>
        <w:tc>
          <w:tcPr>
            <w:tcW w:w="1276" w:type="dxa"/>
            <w:tcBorders>
              <w:top w:val="nil"/>
              <w:left w:val="nil"/>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保水能力</w:t>
            </w:r>
          </w:p>
        </w:tc>
        <w:tc>
          <w:tcPr>
            <w:tcW w:w="1344"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保水能力好</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保水能力较好</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保水能力一般</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保水能力较差</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保水能力</w:t>
            </w:r>
          </w:p>
        </w:tc>
      </w:tr>
      <w:tr w:rsidR="00C37608">
        <w:trPr>
          <w:trHeight w:val="227"/>
        </w:trPr>
        <w:tc>
          <w:tcPr>
            <w:tcW w:w="0" w:type="auto"/>
            <w:vMerge/>
            <w:tcBorders>
              <w:top w:val="nil"/>
              <w:left w:val="single" w:sz="4" w:space="0" w:color="auto"/>
              <w:bottom w:val="single" w:sz="4" w:space="0" w:color="000000"/>
              <w:right w:val="single" w:sz="4" w:space="0" w:color="auto"/>
            </w:tcBorders>
            <w:vAlign w:val="center"/>
          </w:tcPr>
          <w:p w:rsidR="00C37608" w:rsidRDefault="00C37608">
            <w:pPr>
              <w:snapToGrid w:val="0"/>
              <w:rPr>
                <w:rFonts w:eastAsia="仿宋_GB2312" w:cs="宋体"/>
                <w:kern w:val="0"/>
                <w:sz w:val="22"/>
              </w:rPr>
            </w:pPr>
          </w:p>
        </w:tc>
        <w:tc>
          <w:tcPr>
            <w:tcW w:w="949" w:type="dxa"/>
            <w:tcBorders>
              <w:top w:val="nil"/>
              <w:left w:val="nil"/>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kern w:val="0"/>
                <w:sz w:val="22"/>
              </w:rPr>
            </w:pPr>
            <w:r>
              <w:rPr>
                <w:rFonts w:eastAsia="仿宋_GB2312" w:cs="宋体" w:hint="eastAsia"/>
                <w:kern w:val="0"/>
                <w:sz w:val="22"/>
              </w:rPr>
              <w:t>地形地貌</w:t>
            </w:r>
          </w:p>
        </w:tc>
        <w:tc>
          <w:tcPr>
            <w:tcW w:w="1276"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地形地貌</w:t>
            </w:r>
          </w:p>
        </w:tc>
        <w:tc>
          <w:tcPr>
            <w:tcW w:w="1344"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平原</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台地</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丘陵</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山地</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olor w:val="000000"/>
                <w:kern w:val="0"/>
                <w:sz w:val="22"/>
              </w:rPr>
            </w:pPr>
            <w:r>
              <w:rPr>
                <w:rFonts w:eastAsia="仿宋_GB2312"/>
                <w:color w:val="000000"/>
                <w:kern w:val="0"/>
                <w:sz w:val="22"/>
              </w:rPr>
              <w:t>——</w:t>
            </w:r>
          </w:p>
        </w:tc>
      </w:tr>
      <w:tr w:rsidR="00C37608">
        <w:trPr>
          <w:trHeight w:val="227"/>
        </w:trPr>
        <w:tc>
          <w:tcPr>
            <w:tcW w:w="0" w:type="auto"/>
            <w:vMerge/>
            <w:tcBorders>
              <w:top w:val="nil"/>
              <w:left w:val="single" w:sz="4" w:space="0" w:color="auto"/>
              <w:bottom w:val="single" w:sz="4" w:space="0" w:color="000000"/>
              <w:right w:val="single" w:sz="4" w:space="0" w:color="auto"/>
            </w:tcBorders>
            <w:vAlign w:val="center"/>
          </w:tcPr>
          <w:p w:rsidR="00C37608" w:rsidRDefault="00C37608">
            <w:pPr>
              <w:snapToGrid w:val="0"/>
              <w:rPr>
                <w:rFonts w:eastAsia="仿宋_GB2312" w:cs="宋体"/>
                <w:kern w:val="0"/>
                <w:sz w:val="22"/>
              </w:rPr>
            </w:pPr>
          </w:p>
        </w:tc>
        <w:tc>
          <w:tcPr>
            <w:tcW w:w="949" w:type="dxa"/>
            <w:tcBorders>
              <w:top w:val="nil"/>
              <w:left w:val="single" w:sz="4" w:space="0" w:color="auto"/>
              <w:bottom w:val="single" w:sz="4" w:space="0" w:color="000000"/>
              <w:right w:val="single" w:sz="4" w:space="0" w:color="auto"/>
            </w:tcBorders>
            <w:shd w:val="clear" w:color="000000" w:fill="FFFFFF"/>
            <w:vAlign w:val="center"/>
          </w:tcPr>
          <w:p w:rsidR="00C37608" w:rsidRDefault="007A737F">
            <w:pPr>
              <w:snapToGrid w:val="0"/>
              <w:jc w:val="center"/>
              <w:rPr>
                <w:rFonts w:eastAsia="仿宋_GB2312" w:cs="宋体"/>
                <w:kern w:val="0"/>
                <w:sz w:val="22"/>
              </w:rPr>
            </w:pPr>
            <w:r>
              <w:rPr>
                <w:rFonts w:eastAsia="仿宋_GB2312" w:cs="宋体" w:hint="eastAsia"/>
                <w:kern w:val="0"/>
                <w:sz w:val="22"/>
              </w:rPr>
              <w:t>生态环境状况因素</w:t>
            </w:r>
          </w:p>
        </w:tc>
        <w:tc>
          <w:tcPr>
            <w:tcW w:w="1276"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生态条件</w:t>
            </w:r>
          </w:p>
        </w:tc>
        <w:tc>
          <w:tcPr>
            <w:tcW w:w="1344"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生态环境优，水源保护涵养区</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生态环境较好，水源保护涵养区</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生态环境一般，一般水源区</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生态环境较差</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生态环境较差，附近存在污染源</w:t>
            </w:r>
          </w:p>
        </w:tc>
      </w:tr>
      <w:tr w:rsidR="00C37608">
        <w:trPr>
          <w:trHeight w:val="227"/>
        </w:trPr>
        <w:tc>
          <w:tcPr>
            <w:tcW w:w="0" w:type="auto"/>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snapToGrid w:val="0"/>
              <w:jc w:val="center"/>
              <w:rPr>
                <w:rFonts w:eastAsia="仿宋_GB2312" w:cs="宋体"/>
                <w:kern w:val="0"/>
                <w:sz w:val="22"/>
              </w:rPr>
            </w:pPr>
            <w:r>
              <w:rPr>
                <w:rFonts w:eastAsia="仿宋_GB2312" w:cs="宋体" w:hint="eastAsia"/>
                <w:kern w:val="0"/>
                <w:sz w:val="22"/>
              </w:rPr>
              <w:t>社会经济因素</w:t>
            </w:r>
          </w:p>
        </w:tc>
        <w:tc>
          <w:tcPr>
            <w:tcW w:w="949" w:type="dxa"/>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kern w:val="0"/>
                <w:sz w:val="22"/>
              </w:rPr>
            </w:pPr>
            <w:r>
              <w:rPr>
                <w:rFonts w:eastAsia="仿宋_GB2312" w:cs="宋体" w:hint="eastAsia"/>
                <w:kern w:val="0"/>
                <w:sz w:val="22"/>
              </w:rPr>
              <w:t>基础设施条件</w:t>
            </w:r>
          </w:p>
        </w:tc>
        <w:tc>
          <w:tcPr>
            <w:tcW w:w="1276"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供电条件</w:t>
            </w:r>
          </w:p>
        </w:tc>
        <w:tc>
          <w:tcPr>
            <w:tcW w:w="1344"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附近有水电站，供电设施完善，供电满足</w:t>
            </w:r>
          </w:p>
        </w:tc>
        <w:tc>
          <w:tcPr>
            <w:tcW w:w="1345"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附近有水电站，供电设施一般，供电基本满足</w:t>
            </w:r>
          </w:p>
        </w:tc>
        <w:tc>
          <w:tcPr>
            <w:tcW w:w="1345"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供电一般满足</w:t>
            </w:r>
          </w:p>
        </w:tc>
        <w:tc>
          <w:tcPr>
            <w:tcW w:w="1345"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有供电设施，但供电保证率低</w:t>
            </w:r>
          </w:p>
        </w:tc>
        <w:tc>
          <w:tcPr>
            <w:tcW w:w="1345"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无供电设施</w:t>
            </w:r>
          </w:p>
        </w:tc>
      </w:tr>
      <w:tr w:rsidR="00C37608">
        <w:trPr>
          <w:trHeight w:val="227"/>
        </w:trPr>
        <w:tc>
          <w:tcPr>
            <w:tcW w:w="0" w:type="auto"/>
            <w:vMerge/>
            <w:tcBorders>
              <w:top w:val="nil"/>
              <w:left w:val="single" w:sz="4" w:space="0" w:color="auto"/>
              <w:bottom w:val="single" w:sz="4" w:space="0" w:color="000000"/>
              <w:right w:val="single" w:sz="4" w:space="0" w:color="auto"/>
            </w:tcBorders>
            <w:vAlign w:val="center"/>
          </w:tcPr>
          <w:p w:rsidR="00C37608" w:rsidRDefault="00C37608">
            <w:pPr>
              <w:snapToGrid w:val="0"/>
              <w:rPr>
                <w:rFonts w:eastAsia="仿宋_GB2312" w:cs="宋体"/>
                <w:kern w:val="0"/>
                <w:sz w:val="22"/>
              </w:rPr>
            </w:pPr>
          </w:p>
        </w:tc>
        <w:tc>
          <w:tcPr>
            <w:tcW w:w="949" w:type="dxa"/>
            <w:vMerge/>
            <w:tcBorders>
              <w:top w:val="nil"/>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sz w:val="22"/>
              </w:rPr>
            </w:pPr>
          </w:p>
        </w:tc>
        <w:tc>
          <w:tcPr>
            <w:tcW w:w="1276" w:type="dxa"/>
            <w:tcBorders>
              <w:top w:val="nil"/>
              <w:left w:val="nil"/>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灌溉条件</w:t>
            </w:r>
          </w:p>
        </w:tc>
        <w:tc>
          <w:tcPr>
            <w:tcW w:w="1344"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充分满足</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基本满足</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一般满足</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有灌溉，但保证率低</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无灌溉条件</w:t>
            </w:r>
          </w:p>
        </w:tc>
      </w:tr>
      <w:tr w:rsidR="00C37608">
        <w:trPr>
          <w:trHeight w:val="227"/>
        </w:trPr>
        <w:tc>
          <w:tcPr>
            <w:tcW w:w="0" w:type="auto"/>
            <w:vMerge/>
            <w:tcBorders>
              <w:top w:val="nil"/>
              <w:left w:val="single" w:sz="4" w:space="0" w:color="auto"/>
              <w:bottom w:val="single" w:sz="4" w:space="0" w:color="000000"/>
              <w:right w:val="single" w:sz="4" w:space="0" w:color="auto"/>
            </w:tcBorders>
            <w:vAlign w:val="center"/>
          </w:tcPr>
          <w:p w:rsidR="00C37608" w:rsidRDefault="00C37608">
            <w:pPr>
              <w:snapToGrid w:val="0"/>
              <w:rPr>
                <w:rFonts w:eastAsia="仿宋_GB2312" w:cs="宋体"/>
                <w:kern w:val="0"/>
                <w:sz w:val="22"/>
              </w:rPr>
            </w:pPr>
          </w:p>
        </w:tc>
        <w:tc>
          <w:tcPr>
            <w:tcW w:w="949" w:type="dxa"/>
            <w:vMerge/>
            <w:tcBorders>
              <w:top w:val="nil"/>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sz w:val="22"/>
              </w:rPr>
            </w:pPr>
          </w:p>
        </w:tc>
        <w:tc>
          <w:tcPr>
            <w:tcW w:w="1276" w:type="dxa"/>
            <w:tcBorders>
              <w:top w:val="nil"/>
              <w:left w:val="nil"/>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排水条件</w:t>
            </w:r>
          </w:p>
        </w:tc>
        <w:tc>
          <w:tcPr>
            <w:tcW w:w="1344"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有灌溉设施，水源充分满足</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有灌溉设施，水源基本满足</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一般满足</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有灌溉，但保证率低</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无灌溉条件</w:t>
            </w:r>
          </w:p>
        </w:tc>
      </w:tr>
      <w:tr w:rsidR="00C37608">
        <w:trPr>
          <w:trHeight w:val="227"/>
        </w:trPr>
        <w:tc>
          <w:tcPr>
            <w:tcW w:w="0" w:type="auto"/>
            <w:vMerge/>
            <w:tcBorders>
              <w:top w:val="nil"/>
              <w:left w:val="single" w:sz="4" w:space="0" w:color="auto"/>
              <w:bottom w:val="single" w:sz="4" w:space="0" w:color="000000"/>
              <w:right w:val="single" w:sz="4" w:space="0" w:color="auto"/>
            </w:tcBorders>
            <w:vAlign w:val="center"/>
          </w:tcPr>
          <w:p w:rsidR="00C37608" w:rsidRDefault="00C37608">
            <w:pPr>
              <w:snapToGrid w:val="0"/>
              <w:rPr>
                <w:rFonts w:eastAsia="仿宋_GB2312" w:cs="宋体"/>
                <w:kern w:val="0"/>
                <w:sz w:val="22"/>
              </w:rPr>
            </w:pPr>
          </w:p>
        </w:tc>
        <w:tc>
          <w:tcPr>
            <w:tcW w:w="949" w:type="dxa"/>
            <w:vMerge w:val="restart"/>
            <w:tcBorders>
              <w:top w:val="nil"/>
              <w:left w:val="single" w:sz="4" w:space="0" w:color="auto"/>
              <w:bottom w:val="single" w:sz="4" w:space="0" w:color="000000"/>
              <w:right w:val="single" w:sz="4" w:space="0" w:color="auto"/>
            </w:tcBorders>
            <w:shd w:val="clear" w:color="000000" w:fill="FFFFFF"/>
            <w:vAlign w:val="center"/>
          </w:tcPr>
          <w:p w:rsidR="00C37608" w:rsidRDefault="007A737F">
            <w:pPr>
              <w:snapToGrid w:val="0"/>
              <w:jc w:val="center"/>
              <w:rPr>
                <w:rFonts w:eastAsia="仿宋_GB2312" w:cs="宋体"/>
                <w:kern w:val="0"/>
                <w:sz w:val="22"/>
              </w:rPr>
            </w:pPr>
            <w:r>
              <w:rPr>
                <w:rFonts w:eastAsia="仿宋_GB2312" w:cs="宋体" w:hint="eastAsia"/>
                <w:kern w:val="0"/>
                <w:sz w:val="22"/>
              </w:rPr>
              <w:t>土地利用状况</w:t>
            </w:r>
          </w:p>
        </w:tc>
        <w:tc>
          <w:tcPr>
            <w:tcW w:w="1276" w:type="dxa"/>
            <w:tcBorders>
              <w:top w:val="nil"/>
              <w:left w:val="nil"/>
              <w:bottom w:val="single" w:sz="4" w:space="0" w:color="auto"/>
              <w:right w:val="single" w:sz="4" w:space="0" w:color="auto"/>
            </w:tcBorders>
            <w:shd w:val="clear" w:color="000000" w:fill="FFFFFF"/>
            <w:noWrap/>
            <w:vAlign w:val="center"/>
          </w:tcPr>
          <w:p w:rsidR="00C37608" w:rsidRDefault="007A737F">
            <w:pPr>
              <w:snapToGrid w:val="0"/>
              <w:jc w:val="center"/>
              <w:rPr>
                <w:rFonts w:eastAsia="仿宋_GB2312" w:cs="宋体"/>
                <w:kern w:val="0"/>
                <w:sz w:val="22"/>
              </w:rPr>
            </w:pPr>
            <w:r>
              <w:rPr>
                <w:rFonts w:eastAsia="仿宋_GB2312" w:cs="宋体" w:hint="eastAsia"/>
                <w:kern w:val="0"/>
                <w:sz w:val="22"/>
              </w:rPr>
              <w:t>利用集约度</w:t>
            </w:r>
          </w:p>
        </w:tc>
        <w:tc>
          <w:tcPr>
            <w:tcW w:w="1344"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利用集约度高</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利用集约度较高</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利用集约度一般</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利用集约度较低</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利用集约度低</w:t>
            </w:r>
          </w:p>
        </w:tc>
      </w:tr>
      <w:tr w:rsidR="00C37608">
        <w:trPr>
          <w:trHeight w:val="227"/>
        </w:trPr>
        <w:tc>
          <w:tcPr>
            <w:tcW w:w="0" w:type="auto"/>
            <w:vMerge/>
            <w:tcBorders>
              <w:top w:val="nil"/>
              <w:left w:val="single" w:sz="4" w:space="0" w:color="auto"/>
              <w:bottom w:val="single" w:sz="4" w:space="0" w:color="000000"/>
              <w:right w:val="single" w:sz="4" w:space="0" w:color="auto"/>
            </w:tcBorders>
            <w:vAlign w:val="center"/>
          </w:tcPr>
          <w:p w:rsidR="00C37608" w:rsidRDefault="00C37608">
            <w:pPr>
              <w:snapToGrid w:val="0"/>
              <w:rPr>
                <w:rFonts w:eastAsia="仿宋_GB2312" w:cs="宋体"/>
                <w:kern w:val="0"/>
                <w:sz w:val="22"/>
              </w:rPr>
            </w:pPr>
          </w:p>
        </w:tc>
        <w:tc>
          <w:tcPr>
            <w:tcW w:w="949" w:type="dxa"/>
            <w:vMerge/>
            <w:tcBorders>
              <w:top w:val="nil"/>
              <w:left w:val="single" w:sz="4" w:space="0" w:color="auto"/>
              <w:bottom w:val="single" w:sz="4" w:space="0" w:color="000000"/>
              <w:right w:val="single" w:sz="4" w:space="0" w:color="auto"/>
            </w:tcBorders>
            <w:vAlign w:val="center"/>
          </w:tcPr>
          <w:p w:rsidR="00C37608" w:rsidRDefault="00C37608">
            <w:pPr>
              <w:snapToGrid w:val="0"/>
              <w:rPr>
                <w:rFonts w:eastAsia="仿宋_GB2312" w:cs="宋体"/>
                <w:kern w:val="0"/>
                <w:sz w:val="22"/>
              </w:rPr>
            </w:pPr>
          </w:p>
        </w:tc>
        <w:tc>
          <w:tcPr>
            <w:tcW w:w="1276" w:type="dxa"/>
            <w:tcBorders>
              <w:top w:val="nil"/>
              <w:left w:val="nil"/>
              <w:bottom w:val="single" w:sz="4" w:space="0" w:color="auto"/>
              <w:right w:val="single" w:sz="4" w:space="0" w:color="auto"/>
            </w:tcBorders>
            <w:shd w:val="clear" w:color="000000" w:fill="FFFFFF"/>
            <w:noWrap/>
            <w:vAlign w:val="center"/>
          </w:tcPr>
          <w:p w:rsidR="00C37608" w:rsidRDefault="007A737F">
            <w:pPr>
              <w:snapToGrid w:val="0"/>
              <w:jc w:val="center"/>
              <w:rPr>
                <w:rFonts w:eastAsia="仿宋_GB2312" w:cs="宋体"/>
                <w:kern w:val="0"/>
                <w:sz w:val="22"/>
              </w:rPr>
            </w:pPr>
            <w:r>
              <w:rPr>
                <w:rFonts w:eastAsia="仿宋_GB2312" w:cs="宋体" w:hint="eastAsia"/>
                <w:kern w:val="0"/>
                <w:sz w:val="22"/>
              </w:rPr>
              <w:t>经营效益</w:t>
            </w:r>
          </w:p>
        </w:tc>
        <w:tc>
          <w:tcPr>
            <w:tcW w:w="1344"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经营效益好</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经营效益较好</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经营效益较一般</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经营效益较低</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经营效益较低</w:t>
            </w:r>
          </w:p>
        </w:tc>
      </w:tr>
      <w:tr w:rsidR="00C37608">
        <w:trPr>
          <w:trHeight w:val="227"/>
        </w:trPr>
        <w:tc>
          <w:tcPr>
            <w:tcW w:w="0" w:type="auto"/>
            <w:vMerge/>
            <w:tcBorders>
              <w:top w:val="nil"/>
              <w:left w:val="single" w:sz="4" w:space="0" w:color="auto"/>
              <w:bottom w:val="single" w:sz="4" w:space="0" w:color="000000"/>
              <w:right w:val="single" w:sz="4" w:space="0" w:color="auto"/>
            </w:tcBorders>
            <w:vAlign w:val="center"/>
          </w:tcPr>
          <w:p w:rsidR="00C37608" w:rsidRDefault="00C37608">
            <w:pPr>
              <w:snapToGrid w:val="0"/>
              <w:rPr>
                <w:rFonts w:eastAsia="仿宋_GB2312" w:cs="宋体"/>
                <w:kern w:val="0"/>
                <w:sz w:val="22"/>
              </w:rPr>
            </w:pPr>
          </w:p>
        </w:tc>
        <w:tc>
          <w:tcPr>
            <w:tcW w:w="949" w:type="dxa"/>
            <w:vMerge/>
            <w:tcBorders>
              <w:top w:val="nil"/>
              <w:left w:val="single" w:sz="4" w:space="0" w:color="auto"/>
              <w:bottom w:val="single" w:sz="4" w:space="0" w:color="000000"/>
              <w:right w:val="single" w:sz="4" w:space="0" w:color="auto"/>
            </w:tcBorders>
            <w:vAlign w:val="center"/>
          </w:tcPr>
          <w:p w:rsidR="00C37608" w:rsidRDefault="00C37608">
            <w:pPr>
              <w:snapToGrid w:val="0"/>
              <w:rPr>
                <w:rFonts w:eastAsia="仿宋_GB2312" w:cs="宋体"/>
                <w:kern w:val="0"/>
                <w:sz w:val="22"/>
              </w:rPr>
            </w:pPr>
          </w:p>
        </w:tc>
        <w:tc>
          <w:tcPr>
            <w:tcW w:w="1276" w:type="dxa"/>
            <w:tcBorders>
              <w:top w:val="nil"/>
              <w:left w:val="nil"/>
              <w:bottom w:val="single" w:sz="4" w:space="0" w:color="auto"/>
              <w:right w:val="single" w:sz="4" w:space="0" w:color="auto"/>
            </w:tcBorders>
            <w:shd w:val="clear" w:color="000000" w:fill="FFFFFF"/>
            <w:noWrap/>
            <w:vAlign w:val="center"/>
          </w:tcPr>
          <w:p w:rsidR="00C37608" w:rsidRDefault="007A737F">
            <w:pPr>
              <w:snapToGrid w:val="0"/>
              <w:jc w:val="center"/>
              <w:rPr>
                <w:rFonts w:eastAsia="仿宋_GB2312" w:cs="宋体"/>
                <w:kern w:val="0"/>
                <w:sz w:val="22"/>
              </w:rPr>
            </w:pPr>
            <w:r>
              <w:rPr>
                <w:rFonts w:eastAsia="仿宋_GB2312" w:cs="宋体" w:hint="eastAsia"/>
                <w:kern w:val="0"/>
                <w:sz w:val="22"/>
              </w:rPr>
              <w:t>利用现状</w:t>
            </w:r>
          </w:p>
        </w:tc>
        <w:tc>
          <w:tcPr>
            <w:tcW w:w="1344" w:type="dxa"/>
            <w:tcBorders>
              <w:top w:val="nil"/>
              <w:left w:val="nil"/>
              <w:bottom w:val="single" w:sz="8" w:space="0" w:color="auto"/>
              <w:right w:val="single" w:sz="8"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充分利用</w:t>
            </w:r>
          </w:p>
        </w:tc>
        <w:tc>
          <w:tcPr>
            <w:tcW w:w="1345" w:type="dxa"/>
            <w:tcBorders>
              <w:top w:val="nil"/>
              <w:left w:val="nil"/>
              <w:bottom w:val="single" w:sz="8" w:space="0" w:color="auto"/>
              <w:right w:val="single" w:sz="8"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较好利用</w:t>
            </w:r>
          </w:p>
        </w:tc>
        <w:tc>
          <w:tcPr>
            <w:tcW w:w="1345" w:type="dxa"/>
            <w:tcBorders>
              <w:top w:val="nil"/>
              <w:left w:val="nil"/>
              <w:bottom w:val="single" w:sz="8" w:space="0" w:color="auto"/>
              <w:right w:val="single" w:sz="8"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一般利用</w:t>
            </w:r>
          </w:p>
        </w:tc>
        <w:tc>
          <w:tcPr>
            <w:tcW w:w="1345" w:type="dxa"/>
            <w:tcBorders>
              <w:top w:val="nil"/>
              <w:left w:val="nil"/>
              <w:bottom w:val="single" w:sz="8" w:space="0" w:color="auto"/>
              <w:right w:val="single" w:sz="8"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较差利用</w:t>
            </w:r>
          </w:p>
        </w:tc>
        <w:tc>
          <w:tcPr>
            <w:tcW w:w="1345" w:type="dxa"/>
            <w:tcBorders>
              <w:top w:val="nil"/>
              <w:left w:val="nil"/>
              <w:bottom w:val="single" w:sz="8" w:space="0" w:color="auto"/>
              <w:right w:val="single" w:sz="8" w:space="0" w:color="auto"/>
            </w:tcBorders>
            <w:shd w:val="clear" w:color="auto" w:fill="auto"/>
            <w:vAlign w:val="center"/>
          </w:tcPr>
          <w:p w:rsidR="00C37608" w:rsidRDefault="007A737F">
            <w:pPr>
              <w:snapToGrid w:val="0"/>
              <w:jc w:val="center"/>
              <w:rPr>
                <w:rFonts w:eastAsia="仿宋_GB2312" w:cs="宋体"/>
                <w:color w:val="000000"/>
                <w:kern w:val="0"/>
                <w:szCs w:val="21"/>
              </w:rPr>
            </w:pPr>
            <w:r>
              <w:rPr>
                <w:rFonts w:eastAsia="仿宋_GB2312" w:cs="宋体" w:hint="eastAsia"/>
                <w:color w:val="000000"/>
                <w:kern w:val="0"/>
                <w:szCs w:val="21"/>
              </w:rPr>
              <w:t>无利用与管理</w:t>
            </w:r>
          </w:p>
        </w:tc>
      </w:tr>
      <w:tr w:rsidR="00C37608">
        <w:trPr>
          <w:trHeight w:val="227"/>
        </w:trPr>
        <w:tc>
          <w:tcPr>
            <w:tcW w:w="0" w:type="auto"/>
            <w:vMerge/>
            <w:tcBorders>
              <w:top w:val="nil"/>
              <w:left w:val="single" w:sz="4" w:space="0" w:color="auto"/>
              <w:bottom w:val="single" w:sz="4" w:space="0" w:color="000000"/>
              <w:right w:val="single" w:sz="4" w:space="0" w:color="auto"/>
            </w:tcBorders>
            <w:vAlign w:val="center"/>
          </w:tcPr>
          <w:p w:rsidR="00C37608" w:rsidRDefault="00C37608">
            <w:pPr>
              <w:snapToGrid w:val="0"/>
              <w:rPr>
                <w:rFonts w:eastAsia="仿宋_GB2312" w:cs="宋体"/>
                <w:kern w:val="0"/>
                <w:sz w:val="22"/>
              </w:rPr>
            </w:pPr>
          </w:p>
        </w:tc>
        <w:tc>
          <w:tcPr>
            <w:tcW w:w="949" w:type="dxa"/>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kern w:val="0"/>
                <w:sz w:val="22"/>
              </w:rPr>
            </w:pPr>
            <w:r>
              <w:rPr>
                <w:rFonts w:eastAsia="仿宋_GB2312" w:cs="宋体" w:hint="eastAsia"/>
                <w:kern w:val="0"/>
                <w:sz w:val="22"/>
              </w:rPr>
              <w:t>种养殖条件</w:t>
            </w:r>
          </w:p>
        </w:tc>
        <w:tc>
          <w:tcPr>
            <w:tcW w:w="1276" w:type="dxa"/>
            <w:tcBorders>
              <w:top w:val="nil"/>
              <w:left w:val="nil"/>
              <w:bottom w:val="single" w:sz="4" w:space="0" w:color="auto"/>
              <w:right w:val="single" w:sz="4" w:space="0" w:color="auto"/>
            </w:tcBorders>
            <w:shd w:val="clear" w:color="000000" w:fill="FFFFFF"/>
            <w:noWrap/>
            <w:vAlign w:val="center"/>
          </w:tcPr>
          <w:p w:rsidR="00C37608" w:rsidRDefault="007A737F">
            <w:pPr>
              <w:snapToGrid w:val="0"/>
              <w:jc w:val="center"/>
              <w:rPr>
                <w:rFonts w:eastAsia="仿宋_GB2312" w:cs="宋体"/>
                <w:kern w:val="0"/>
                <w:sz w:val="22"/>
              </w:rPr>
            </w:pPr>
            <w:r>
              <w:rPr>
                <w:rFonts w:eastAsia="仿宋_GB2312" w:cs="宋体" w:hint="eastAsia"/>
                <w:kern w:val="0"/>
                <w:sz w:val="22"/>
              </w:rPr>
              <w:t>作业距离</w:t>
            </w:r>
          </w:p>
        </w:tc>
        <w:tc>
          <w:tcPr>
            <w:tcW w:w="1344"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在居民点周边</w:t>
            </w:r>
          </w:p>
        </w:tc>
        <w:tc>
          <w:tcPr>
            <w:tcW w:w="1345"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在居民点较近</w:t>
            </w:r>
          </w:p>
        </w:tc>
        <w:tc>
          <w:tcPr>
            <w:tcW w:w="1345"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距离居民点附近</w:t>
            </w:r>
          </w:p>
        </w:tc>
        <w:tc>
          <w:tcPr>
            <w:tcW w:w="1345"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距离居民点较远</w:t>
            </w:r>
          </w:p>
        </w:tc>
        <w:tc>
          <w:tcPr>
            <w:tcW w:w="1345" w:type="dxa"/>
            <w:tcBorders>
              <w:top w:val="single" w:sz="4" w:space="0" w:color="auto"/>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处在偏远山上</w:t>
            </w:r>
          </w:p>
        </w:tc>
      </w:tr>
      <w:tr w:rsidR="00C37608">
        <w:trPr>
          <w:trHeight w:val="227"/>
        </w:trPr>
        <w:tc>
          <w:tcPr>
            <w:tcW w:w="0" w:type="auto"/>
            <w:vMerge/>
            <w:tcBorders>
              <w:top w:val="nil"/>
              <w:left w:val="single" w:sz="4" w:space="0" w:color="auto"/>
              <w:bottom w:val="single" w:sz="4" w:space="0" w:color="000000"/>
              <w:right w:val="single" w:sz="4" w:space="0" w:color="auto"/>
            </w:tcBorders>
            <w:vAlign w:val="center"/>
          </w:tcPr>
          <w:p w:rsidR="00C37608" w:rsidRDefault="00C37608">
            <w:pPr>
              <w:snapToGrid w:val="0"/>
              <w:rPr>
                <w:rFonts w:eastAsia="仿宋_GB2312" w:cs="宋体"/>
                <w:kern w:val="0"/>
                <w:sz w:val="22"/>
              </w:rPr>
            </w:pPr>
          </w:p>
        </w:tc>
        <w:tc>
          <w:tcPr>
            <w:tcW w:w="949" w:type="dxa"/>
            <w:vMerge/>
            <w:tcBorders>
              <w:top w:val="nil"/>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sz w:val="22"/>
              </w:rPr>
            </w:pPr>
          </w:p>
        </w:tc>
        <w:tc>
          <w:tcPr>
            <w:tcW w:w="1276"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坑塘形状</w:t>
            </w:r>
          </w:p>
        </w:tc>
        <w:tc>
          <w:tcPr>
            <w:tcW w:w="1344"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坑塘形状规整</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坑塘形状较规整</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坑塘形状一般</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坑塘形状较不规整</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坑塘形状较极不规整</w:t>
            </w:r>
          </w:p>
        </w:tc>
      </w:tr>
      <w:tr w:rsidR="00C37608">
        <w:trPr>
          <w:trHeight w:val="227"/>
        </w:trPr>
        <w:tc>
          <w:tcPr>
            <w:tcW w:w="0" w:type="auto"/>
            <w:vMerge/>
            <w:tcBorders>
              <w:top w:val="nil"/>
              <w:left w:val="single" w:sz="4" w:space="0" w:color="auto"/>
              <w:bottom w:val="single" w:sz="4" w:space="0" w:color="000000"/>
              <w:right w:val="single" w:sz="4" w:space="0" w:color="auto"/>
            </w:tcBorders>
            <w:vAlign w:val="center"/>
          </w:tcPr>
          <w:p w:rsidR="00C37608" w:rsidRDefault="00C37608">
            <w:pPr>
              <w:snapToGrid w:val="0"/>
              <w:rPr>
                <w:rFonts w:eastAsia="仿宋_GB2312" w:cs="宋体"/>
                <w:kern w:val="0"/>
                <w:sz w:val="22"/>
              </w:rPr>
            </w:pPr>
          </w:p>
        </w:tc>
        <w:tc>
          <w:tcPr>
            <w:tcW w:w="949" w:type="dxa"/>
            <w:vMerge/>
            <w:tcBorders>
              <w:top w:val="nil"/>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sz w:val="22"/>
              </w:rPr>
            </w:pPr>
          </w:p>
        </w:tc>
        <w:tc>
          <w:tcPr>
            <w:tcW w:w="1276"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坑塘大小</w:t>
            </w:r>
          </w:p>
        </w:tc>
        <w:tc>
          <w:tcPr>
            <w:tcW w:w="1344"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坑塘面积适中</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坑塘面积较适中</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坑塘面积一般</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坑塘面积过大或过小</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坑塘面积极大或极小</w:t>
            </w:r>
          </w:p>
        </w:tc>
      </w:tr>
      <w:tr w:rsidR="00C37608">
        <w:trPr>
          <w:trHeight w:val="227"/>
        </w:trPr>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kern w:val="0"/>
                <w:sz w:val="22"/>
              </w:rPr>
            </w:pPr>
            <w:r>
              <w:rPr>
                <w:rFonts w:eastAsia="仿宋_GB2312" w:cs="宋体" w:hint="eastAsia"/>
                <w:kern w:val="0"/>
                <w:sz w:val="22"/>
              </w:rPr>
              <w:t>区位因素</w:t>
            </w:r>
          </w:p>
        </w:tc>
        <w:tc>
          <w:tcPr>
            <w:tcW w:w="949" w:type="dxa"/>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kern w:val="0"/>
                <w:sz w:val="22"/>
              </w:rPr>
            </w:pPr>
            <w:r>
              <w:rPr>
                <w:rFonts w:eastAsia="仿宋_GB2312" w:cs="宋体" w:hint="eastAsia"/>
                <w:kern w:val="0"/>
                <w:sz w:val="22"/>
              </w:rPr>
              <w:t>区位条件</w:t>
            </w:r>
          </w:p>
        </w:tc>
        <w:tc>
          <w:tcPr>
            <w:tcW w:w="1276"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城镇影响度</w:t>
            </w:r>
          </w:p>
        </w:tc>
        <w:tc>
          <w:tcPr>
            <w:tcW w:w="1344"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距离城镇中心近，中心城镇规模大，人口规模较大，生产水平高</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距离城镇中心较近，中心城镇规模较大，人口规模较大，生产水平较高</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距离城镇中心一般，中心城镇规模一般，生产水平一般</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距离城镇中心较远，中心城镇规模较小，生产水较低</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距离城镇中心远，中心城镇规模小，人口规模稀缺，生产水平极低</w:t>
            </w:r>
          </w:p>
        </w:tc>
      </w:tr>
      <w:tr w:rsidR="00C37608">
        <w:trPr>
          <w:trHeight w:val="227"/>
        </w:trPr>
        <w:tc>
          <w:tcPr>
            <w:tcW w:w="0" w:type="auto"/>
            <w:vMerge/>
            <w:tcBorders>
              <w:top w:val="nil"/>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sz w:val="22"/>
              </w:rPr>
            </w:pPr>
          </w:p>
        </w:tc>
        <w:tc>
          <w:tcPr>
            <w:tcW w:w="949" w:type="dxa"/>
            <w:vMerge/>
            <w:tcBorders>
              <w:top w:val="nil"/>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sz w:val="22"/>
              </w:rPr>
            </w:pPr>
          </w:p>
        </w:tc>
        <w:tc>
          <w:tcPr>
            <w:tcW w:w="1276"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农贸市场影响度</w:t>
            </w:r>
          </w:p>
        </w:tc>
        <w:tc>
          <w:tcPr>
            <w:tcW w:w="1344"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距离农贸市场距离近，附近有大规模的农贸市场</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距离农贸市场距离较近，附近有较大规模的农贸市场</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距离农贸市场距离一般，有小规模的农贸市场</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有小规模的农贸市场，但距离耕作地块较远</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镇级区内无农贸市场</w:t>
            </w:r>
          </w:p>
        </w:tc>
      </w:tr>
      <w:tr w:rsidR="00C37608">
        <w:trPr>
          <w:trHeight w:val="227"/>
        </w:trPr>
        <w:tc>
          <w:tcPr>
            <w:tcW w:w="0" w:type="auto"/>
            <w:vMerge/>
            <w:tcBorders>
              <w:top w:val="nil"/>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sz w:val="22"/>
              </w:rPr>
            </w:pPr>
          </w:p>
        </w:tc>
        <w:tc>
          <w:tcPr>
            <w:tcW w:w="949" w:type="dxa"/>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snapToGrid w:val="0"/>
              <w:jc w:val="center"/>
              <w:rPr>
                <w:rFonts w:eastAsia="仿宋_GB2312" w:cs="宋体"/>
                <w:kern w:val="0"/>
                <w:sz w:val="22"/>
              </w:rPr>
            </w:pPr>
            <w:r>
              <w:rPr>
                <w:rFonts w:eastAsia="仿宋_GB2312" w:cs="宋体" w:hint="eastAsia"/>
                <w:kern w:val="0"/>
                <w:sz w:val="22"/>
              </w:rPr>
              <w:t>交通条件</w:t>
            </w:r>
          </w:p>
        </w:tc>
        <w:tc>
          <w:tcPr>
            <w:tcW w:w="1276"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对外交通便利度</w:t>
            </w:r>
          </w:p>
        </w:tc>
        <w:tc>
          <w:tcPr>
            <w:tcW w:w="1344"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有大型车站、高速路口，且在周边地区</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有大型车站、高速路口，距离较近</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有小型车站、高速路口，距离适中</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有小型车站、高速路口，距离较远</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无车站、高速路口</w:t>
            </w:r>
          </w:p>
        </w:tc>
      </w:tr>
      <w:tr w:rsidR="00C37608">
        <w:trPr>
          <w:trHeight w:val="227"/>
        </w:trPr>
        <w:tc>
          <w:tcPr>
            <w:tcW w:w="0" w:type="auto"/>
            <w:vMerge/>
            <w:tcBorders>
              <w:top w:val="nil"/>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sz w:val="22"/>
              </w:rPr>
            </w:pPr>
          </w:p>
        </w:tc>
        <w:tc>
          <w:tcPr>
            <w:tcW w:w="949" w:type="dxa"/>
            <w:vMerge/>
            <w:tcBorders>
              <w:top w:val="nil"/>
              <w:left w:val="single" w:sz="4" w:space="0" w:color="auto"/>
              <w:bottom w:val="single" w:sz="4" w:space="0" w:color="auto"/>
              <w:right w:val="single" w:sz="4" w:space="0" w:color="auto"/>
            </w:tcBorders>
            <w:vAlign w:val="center"/>
          </w:tcPr>
          <w:p w:rsidR="00C37608" w:rsidRDefault="00C37608">
            <w:pPr>
              <w:snapToGrid w:val="0"/>
              <w:rPr>
                <w:rFonts w:eastAsia="仿宋_GB2312" w:cs="宋体"/>
                <w:kern w:val="0"/>
                <w:sz w:val="22"/>
              </w:rPr>
            </w:pPr>
          </w:p>
        </w:tc>
        <w:tc>
          <w:tcPr>
            <w:tcW w:w="1276"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道路通达度</w:t>
            </w:r>
          </w:p>
        </w:tc>
        <w:tc>
          <w:tcPr>
            <w:tcW w:w="1344"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临交通型主干道，道路通达度高</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临交通型次干道，道路通达度较高</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临混合型道路，道路通达度一般</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临支路，道路通达度较低</w:t>
            </w:r>
          </w:p>
        </w:tc>
        <w:tc>
          <w:tcPr>
            <w:tcW w:w="1345" w:type="dxa"/>
            <w:tcBorders>
              <w:top w:val="nil"/>
              <w:left w:val="nil"/>
              <w:bottom w:val="single" w:sz="4" w:space="0" w:color="auto"/>
              <w:right w:val="single" w:sz="4" w:space="0" w:color="auto"/>
            </w:tcBorders>
            <w:shd w:val="clear" w:color="auto" w:fill="auto"/>
            <w:vAlign w:val="center"/>
          </w:tcPr>
          <w:p w:rsidR="00C37608" w:rsidRDefault="007A737F">
            <w:pPr>
              <w:snapToGrid w:val="0"/>
              <w:jc w:val="center"/>
              <w:rPr>
                <w:rFonts w:eastAsia="仿宋_GB2312" w:cs="宋体"/>
                <w:color w:val="000000"/>
                <w:kern w:val="0"/>
                <w:sz w:val="22"/>
              </w:rPr>
            </w:pPr>
            <w:r>
              <w:rPr>
                <w:rFonts w:eastAsia="仿宋_GB2312" w:cs="宋体" w:hint="eastAsia"/>
                <w:color w:val="000000"/>
                <w:kern w:val="0"/>
                <w:sz w:val="22"/>
              </w:rPr>
              <w:t>不临路，道路通达度低</w:t>
            </w:r>
          </w:p>
        </w:tc>
      </w:tr>
    </w:tbl>
    <w:p w:rsidR="00C37608" w:rsidRDefault="00C37608">
      <w:pPr>
        <w:spacing w:line="312" w:lineRule="auto"/>
        <w:rPr>
          <w:rFonts w:eastAsia="仿宋_GB2312"/>
          <w:b/>
          <w:color w:val="000000"/>
          <w:sz w:val="24"/>
        </w:rPr>
      </w:pPr>
    </w:p>
    <w:p w:rsidR="00C37608" w:rsidRDefault="007A737F">
      <w:pPr>
        <w:spacing w:line="312" w:lineRule="auto"/>
        <w:jc w:val="center"/>
        <w:rPr>
          <w:rFonts w:eastAsia="仿宋_GB2312"/>
          <w:b/>
          <w:color w:val="000000"/>
          <w:sz w:val="24"/>
        </w:rPr>
      </w:pPr>
      <w:r>
        <w:rPr>
          <w:rFonts w:eastAsia="仿宋_GB2312"/>
          <w:b/>
          <w:color w:val="000000"/>
          <w:sz w:val="24"/>
        </w:rPr>
        <w:t>表</w:t>
      </w:r>
      <w:r>
        <w:rPr>
          <w:rFonts w:eastAsia="仿宋_GB2312"/>
          <w:b/>
          <w:color w:val="000000"/>
          <w:sz w:val="24"/>
        </w:rPr>
        <w:t xml:space="preserve">4-5-6 </w:t>
      </w:r>
      <w:r>
        <w:rPr>
          <w:rFonts w:eastAsia="仿宋_GB2312" w:hint="eastAsia"/>
          <w:b/>
          <w:color w:val="000000"/>
          <w:sz w:val="24"/>
        </w:rPr>
        <w:t>南雄市</w:t>
      </w:r>
      <w:r>
        <w:rPr>
          <w:rFonts w:eastAsia="仿宋_GB2312"/>
          <w:b/>
          <w:color w:val="000000"/>
          <w:sz w:val="24"/>
        </w:rPr>
        <w:t>集体农用地</w:t>
      </w:r>
      <w:r>
        <w:rPr>
          <w:rFonts w:eastAsia="仿宋_GB2312"/>
          <w:b/>
          <w:color w:val="000000"/>
          <w:sz w:val="24"/>
        </w:rPr>
        <w:t>—</w:t>
      </w:r>
      <w:r>
        <w:rPr>
          <w:rFonts w:eastAsia="仿宋_GB2312" w:hint="eastAsia"/>
          <w:b/>
          <w:color w:val="000000"/>
          <w:sz w:val="24"/>
        </w:rPr>
        <w:t>三级坑塘水面</w:t>
      </w:r>
      <w:r>
        <w:rPr>
          <w:rFonts w:eastAsia="仿宋_GB2312"/>
          <w:b/>
          <w:color w:val="000000"/>
          <w:sz w:val="24"/>
        </w:rPr>
        <w:t>修正系数表</w:t>
      </w:r>
    </w:p>
    <w:p w:rsidR="00C37608" w:rsidRDefault="007A737F">
      <w:pPr>
        <w:spacing w:line="312" w:lineRule="auto"/>
        <w:ind w:right="357"/>
        <w:jc w:val="right"/>
        <w:rPr>
          <w:rFonts w:eastAsia="仿宋_GB2312"/>
          <w:color w:val="000000"/>
          <w:sz w:val="24"/>
        </w:rPr>
      </w:pPr>
      <w:r>
        <w:rPr>
          <w:rFonts w:eastAsia="仿宋_GB2312" w:hint="eastAsia"/>
          <w:color w:val="000000"/>
          <w:sz w:val="24"/>
        </w:rPr>
        <w:t>单位</w:t>
      </w:r>
      <w:r>
        <w:rPr>
          <w:rFonts w:eastAsia="仿宋_GB2312"/>
          <w:color w:val="000000"/>
          <w:sz w:val="24"/>
        </w:rPr>
        <w:t>：</w:t>
      </w:r>
      <w:r>
        <w:rPr>
          <w:rFonts w:eastAsia="仿宋_GB2312"/>
          <w:color w:val="000000"/>
          <w:sz w:val="24"/>
        </w:rPr>
        <w:t>%</w:t>
      </w:r>
    </w:p>
    <w:tbl>
      <w:tblPr>
        <w:tblW w:w="5000" w:type="pct"/>
        <w:tblLook w:val="04A0"/>
      </w:tblPr>
      <w:tblGrid>
        <w:gridCol w:w="1627"/>
        <w:gridCol w:w="1627"/>
        <w:gridCol w:w="1905"/>
        <w:gridCol w:w="875"/>
        <w:gridCol w:w="875"/>
        <w:gridCol w:w="704"/>
        <w:gridCol w:w="953"/>
        <w:gridCol w:w="948"/>
      </w:tblGrid>
      <w:tr w:rsidR="00C37608">
        <w:trPr>
          <w:trHeight w:val="312"/>
          <w:tblHeader/>
        </w:trPr>
        <w:tc>
          <w:tcPr>
            <w:tcW w:w="2711"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C37608" w:rsidRDefault="007A737F">
            <w:pPr>
              <w:jc w:val="center"/>
              <w:rPr>
                <w:rFonts w:eastAsia="仿宋_GB2312"/>
                <w:b/>
                <w:bCs/>
                <w:color w:val="000000"/>
                <w:kern w:val="0"/>
                <w:szCs w:val="21"/>
              </w:rPr>
            </w:pPr>
            <w:r>
              <w:rPr>
                <w:rFonts w:eastAsia="仿宋_GB2312" w:hint="eastAsia"/>
                <w:b/>
                <w:bCs/>
                <w:color w:val="000000"/>
                <w:kern w:val="0"/>
                <w:szCs w:val="21"/>
              </w:rPr>
              <w:t>优劣度</w:t>
            </w:r>
          </w:p>
          <w:p w:rsidR="00C37608" w:rsidRDefault="007A737F">
            <w:pPr>
              <w:ind w:firstLineChars="600" w:firstLine="1265"/>
              <w:rPr>
                <w:rFonts w:eastAsia="仿宋_GB2312"/>
                <w:b/>
                <w:bCs/>
                <w:color w:val="000000"/>
                <w:kern w:val="0"/>
                <w:szCs w:val="21"/>
              </w:rPr>
            </w:pPr>
            <w:r>
              <w:rPr>
                <w:rFonts w:eastAsia="仿宋_GB2312" w:hint="eastAsia"/>
                <w:b/>
                <w:bCs/>
                <w:color w:val="000000"/>
                <w:kern w:val="0"/>
                <w:szCs w:val="21"/>
              </w:rPr>
              <w:t>因素</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优</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较优</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一般</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较劣</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608" w:rsidRDefault="007A737F">
            <w:pPr>
              <w:jc w:val="center"/>
              <w:rPr>
                <w:rFonts w:eastAsia="仿宋_GB2312" w:cs="宋体"/>
                <w:b/>
                <w:bCs/>
                <w:color w:val="000000"/>
                <w:kern w:val="0"/>
                <w:szCs w:val="21"/>
              </w:rPr>
            </w:pPr>
            <w:r>
              <w:rPr>
                <w:rFonts w:eastAsia="仿宋_GB2312" w:cs="宋体" w:hint="eastAsia"/>
                <w:b/>
                <w:bCs/>
                <w:color w:val="000000"/>
                <w:kern w:val="0"/>
                <w:szCs w:val="21"/>
              </w:rPr>
              <w:t>劣</w:t>
            </w:r>
          </w:p>
        </w:tc>
      </w:tr>
      <w:tr w:rsidR="00C37608">
        <w:trPr>
          <w:trHeight w:val="312"/>
          <w:tblHeader/>
        </w:trPr>
        <w:tc>
          <w:tcPr>
            <w:tcW w:w="2711" w:type="pct"/>
            <w:gridSpan w:val="3"/>
            <w:vMerge/>
            <w:tcBorders>
              <w:top w:val="single" w:sz="4" w:space="0" w:color="auto"/>
              <w:left w:val="single" w:sz="4" w:space="0" w:color="auto"/>
              <w:bottom w:val="single" w:sz="4" w:space="0" w:color="auto"/>
              <w:right w:val="single" w:sz="4" w:space="0" w:color="auto"/>
            </w:tcBorders>
            <w:vAlign w:val="center"/>
          </w:tcPr>
          <w:p w:rsidR="00C37608" w:rsidRDefault="00C37608">
            <w:pPr>
              <w:jc w:val="center"/>
              <w:rPr>
                <w:rFonts w:eastAsia="仿宋_GB2312"/>
                <w:b/>
                <w:bCs/>
                <w:color w:val="000000"/>
                <w:kern w:val="0"/>
                <w:szCs w:val="21"/>
              </w:rPr>
            </w:pPr>
          </w:p>
        </w:tc>
        <w:tc>
          <w:tcPr>
            <w:tcW w:w="460" w:type="pct"/>
            <w:vMerge/>
            <w:tcBorders>
              <w:top w:val="single" w:sz="4" w:space="0" w:color="auto"/>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460" w:type="pct"/>
            <w:vMerge/>
            <w:tcBorders>
              <w:top w:val="single" w:sz="4" w:space="0" w:color="auto"/>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r>
      <w:tr w:rsidR="00C37608">
        <w:trPr>
          <w:trHeight w:val="270"/>
        </w:trPr>
        <w:tc>
          <w:tcPr>
            <w:tcW w:w="855"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自然因素</w:t>
            </w:r>
          </w:p>
        </w:tc>
        <w:tc>
          <w:tcPr>
            <w:tcW w:w="855"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水资源状况</w:t>
            </w:r>
          </w:p>
        </w:tc>
        <w:tc>
          <w:tcPr>
            <w:tcW w:w="10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水源条件</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0.4925</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0.2462</w:t>
            </w:r>
          </w:p>
        </w:tc>
        <w:tc>
          <w:tcPr>
            <w:tcW w:w="37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5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-0.2223</w:t>
            </w:r>
          </w:p>
        </w:tc>
        <w:tc>
          <w:tcPr>
            <w:tcW w:w="498"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-0.4446</w:t>
            </w:r>
          </w:p>
        </w:tc>
      </w:tr>
      <w:tr w:rsidR="00C37608">
        <w:trPr>
          <w:trHeight w:val="300"/>
        </w:trPr>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10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水源类型</w:t>
            </w:r>
          </w:p>
        </w:tc>
        <w:tc>
          <w:tcPr>
            <w:tcW w:w="460" w:type="pct"/>
            <w:tcBorders>
              <w:top w:val="nil"/>
              <w:left w:val="nil"/>
              <w:bottom w:val="single" w:sz="4" w:space="0" w:color="auto"/>
              <w:right w:val="single" w:sz="4" w:space="0" w:color="auto"/>
            </w:tcBorders>
            <w:shd w:val="clear" w:color="auto" w:fill="auto"/>
            <w:vAlign w:val="center"/>
          </w:tcPr>
          <w:p w:rsidR="00C37608" w:rsidRDefault="007A737F">
            <w:pPr>
              <w:jc w:val="center"/>
              <w:rPr>
                <w:rFonts w:eastAsia="仿宋_GB2312"/>
                <w:color w:val="000000"/>
                <w:kern w:val="0"/>
                <w:szCs w:val="21"/>
              </w:rPr>
            </w:pPr>
            <w:r>
              <w:rPr>
                <w:rFonts w:eastAsia="仿宋_GB2312"/>
                <w:color w:val="000000"/>
                <w:kern w:val="0"/>
                <w:szCs w:val="21"/>
              </w:rPr>
              <w:t>——</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0.1595</w:t>
            </w:r>
          </w:p>
        </w:tc>
        <w:tc>
          <w:tcPr>
            <w:tcW w:w="37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5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-0.1440</w:t>
            </w:r>
          </w:p>
        </w:tc>
        <w:tc>
          <w:tcPr>
            <w:tcW w:w="498" w:type="pct"/>
            <w:tcBorders>
              <w:top w:val="nil"/>
              <w:left w:val="nil"/>
              <w:bottom w:val="single" w:sz="4" w:space="0" w:color="auto"/>
              <w:right w:val="single" w:sz="4" w:space="0" w:color="auto"/>
            </w:tcBorders>
            <w:shd w:val="clear" w:color="auto" w:fill="auto"/>
            <w:vAlign w:val="center"/>
          </w:tcPr>
          <w:p w:rsidR="00C37608" w:rsidRDefault="007A737F">
            <w:pPr>
              <w:jc w:val="center"/>
              <w:rPr>
                <w:rFonts w:eastAsia="仿宋_GB2312"/>
                <w:color w:val="000000"/>
                <w:kern w:val="0"/>
                <w:szCs w:val="21"/>
              </w:rPr>
            </w:pPr>
            <w:r>
              <w:rPr>
                <w:rFonts w:eastAsia="仿宋_GB2312"/>
                <w:color w:val="000000"/>
                <w:kern w:val="0"/>
                <w:szCs w:val="21"/>
              </w:rPr>
              <w:t>——</w:t>
            </w:r>
          </w:p>
        </w:tc>
      </w:tr>
      <w:tr w:rsidR="00C37608">
        <w:trPr>
          <w:trHeight w:val="300"/>
        </w:trPr>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10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水源质量</w:t>
            </w:r>
          </w:p>
        </w:tc>
        <w:tc>
          <w:tcPr>
            <w:tcW w:w="460" w:type="pct"/>
            <w:tcBorders>
              <w:top w:val="nil"/>
              <w:left w:val="nil"/>
              <w:bottom w:val="single" w:sz="4" w:space="0" w:color="auto"/>
              <w:right w:val="single" w:sz="4" w:space="0" w:color="auto"/>
            </w:tcBorders>
            <w:shd w:val="clear" w:color="auto" w:fill="auto"/>
            <w:vAlign w:val="center"/>
          </w:tcPr>
          <w:p w:rsidR="00C37608" w:rsidRDefault="007A737F">
            <w:pPr>
              <w:jc w:val="center"/>
              <w:rPr>
                <w:rFonts w:eastAsia="仿宋_GB2312"/>
                <w:color w:val="000000"/>
                <w:kern w:val="0"/>
                <w:szCs w:val="21"/>
              </w:rPr>
            </w:pPr>
            <w:r>
              <w:rPr>
                <w:rFonts w:eastAsia="仿宋_GB2312" w:cs="宋体" w:hint="eastAsia"/>
                <w:color w:val="000000"/>
                <w:kern w:val="0"/>
                <w:szCs w:val="21"/>
              </w:rPr>
              <w:t>0.2441</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0.1220</w:t>
            </w:r>
          </w:p>
        </w:tc>
        <w:tc>
          <w:tcPr>
            <w:tcW w:w="37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5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-0.1102</w:t>
            </w:r>
          </w:p>
        </w:tc>
        <w:tc>
          <w:tcPr>
            <w:tcW w:w="498" w:type="pct"/>
            <w:tcBorders>
              <w:top w:val="nil"/>
              <w:left w:val="nil"/>
              <w:bottom w:val="single" w:sz="4" w:space="0" w:color="auto"/>
              <w:right w:val="single" w:sz="4" w:space="0" w:color="auto"/>
            </w:tcBorders>
            <w:shd w:val="clear" w:color="auto" w:fill="auto"/>
            <w:vAlign w:val="center"/>
          </w:tcPr>
          <w:p w:rsidR="00C37608" w:rsidRDefault="007A737F">
            <w:pPr>
              <w:jc w:val="center"/>
              <w:rPr>
                <w:rFonts w:eastAsia="仿宋_GB2312"/>
                <w:color w:val="000000"/>
                <w:kern w:val="0"/>
                <w:szCs w:val="21"/>
              </w:rPr>
            </w:pPr>
            <w:r>
              <w:rPr>
                <w:rFonts w:eastAsia="仿宋_GB2312" w:cs="宋体" w:hint="eastAsia"/>
                <w:color w:val="000000"/>
                <w:kern w:val="0"/>
                <w:szCs w:val="21"/>
              </w:rPr>
              <w:t>-0.2204</w:t>
            </w:r>
          </w:p>
        </w:tc>
      </w:tr>
      <w:tr w:rsidR="00C37608">
        <w:trPr>
          <w:trHeight w:val="270"/>
        </w:trPr>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10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保水能力</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0.2599</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0.1300</w:t>
            </w:r>
          </w:p>
        </w:tc>
        <w:tc>
          <w:tcPr>
            <w:tcW w:w="37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5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-0.1173</w:t>
            </w:r>
          </w:p>
        </w:tc>
        <w:tc>
          <w:tcPr>
            <w:tcW w:w="498"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-0.2347</w:t>
            </w:r>
          </w:p>
        </w:tc>
      </w:tr>
      <w:tr w:rsidR="00C37608">
        <w:trPr>
          <w:trHeight w:val="300"/>
        </w:trPr>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855" w:type="pct"/>
            <w:tcBorders>
              <w:top w:val="nil"/>
              <w:left w:val="nil"/>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地形地貌</w:t>
            </w:r>
          </w:p>
        </w:tc>
        <w:tc>
          <w:tcPr>
            <w:tcW w:w="10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地貌类型</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0.6350</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0.3175</w:t>
            </w:r>
          </w:p>
        </w:tc>
        <w:tc>
          <w:tcPr>
            <w:tcW w:w="37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5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-0.2867</w:t>
            </w:r>
          </w:p>
        </w:tc>
        <w:tc>
          <w:tcPr>
            <w:tcW w:w="498" w:type="pct"/>
            <w:tcBorders>
              <w:top w:val="nil"/>
              <w:left w:val="nil"/>
              <w:bottom w:val="single" w:sz="4" w:space="0" w:color="auto"/>
              <w:right w:val="single" w:sz="4" w:space="0" w:color="auto"/>
            </w:tcBorders>
            <w:shd w:val="clear" w:color="auto" w:fill="auto"/>
            <w:vAlign w:val="center"/>
          </w:tcPr>
          <w:p w:rsidR="00C37608" w:rsidRDefault="007A737F">
            <w:pPr>
              <w:jc w:val="center"/>
              <w:rPr>
                <w:rFonts w:eastAsia="仿宋_GB2312"/>
                <w:color w:val="000000"/>
                <w:kern w:val="0"/>
                <w:szCs w:val="21"/>
              </w:rPr>
            </w:pPr>
            <w:r>
              <w:rPr>
                <w:rFonts w:eastAsia="仿宋_GB2312"/>
                <w:color w:val="000000"/>
                <w:kern w:val="0"/>
                <w:szCs w:val="21"/>
              </w:rPr>
              <w:t>——</w:t>
            </w:r>
          </w:p>
        </w:tc>
      </w:tr>
      <w:tr w:rsidR="00C37608">
        <w:trPr>
          <w:trHeight w:val="270"/>
        </w:trPr>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855" w:type="pc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生态环境状况</w:t>
            </w:r>
          </w:p>
        </w:tc>
        <w:tc>
          <w:tcPr>
            <w:tcW w:w="10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生态条件</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0.2160</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0.1080</w:t>
            </w:r>
          </w:p>
        </w:tc>
        <w:tc>
          <w:tcPr>
            <w:tcW w:w="37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5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-0.0975</w:t>
            </w:r>
          </w:p>
        </w:tc>
        <w:tc>
          <w:tcPr>
            <w:tcW w:w="498"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-0.1950</w:t>
            </w:r>
          </w:p>
        </w:tc>
      </w:tr>
      <w:tr w:rsidR="00C37608">
        <w:trPr>
          <w:trHeight w:val="270"/>
        </w:trPr>
        <w:tc>
          <w:tcPr>
            <w:tcW w:w="855"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社会经济因素</w:t>
            </w:r>
          </w:p>
        </w:tc>
        <w:tc>
          <w:tcPr>
            <w:tcW w:w="855"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基础设施条件</w:t>
            </w:r>
          </w:p>
        </w:tc>
        <w:tc>
          <w:tcPr>
            <w:tcW w:w="10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供电条件</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0.3254</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0.1627</w:t>
            </w:r>
          </w:p>
        </w:tc>
        <w:tc>
          <w:tcPr>
            <w:tcW w:w="37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5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-0.1469</w:t>
            </w:r>
          </w:p>
        </w:tc>
        <w:tc>
          <w:tcPr>
            <w:tcW w:w="498"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-0.2938</w:t>
            </w:r>
          </w:p>
        </w:tc>
      </w:tr>
      <w:tr w:rsidR="00C37608">
        <w:trPr>
          <w:trHeight w:val="270"/>
        </w:trPr>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10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排水条件</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0.2506</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0.1253</w:t>
            </w:r>
          </w:p>
        </w:tc>
        <w:tc>
          <w:tcPr>
            <w:tcW w:w="37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5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-0.1131</w:t>
            </w:r>
          </w:p>
        </w:tc>
        <w:tc>
          <w:tcPr>
            <w:tcW w:w="498"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-0.2262</w:t>
            </w:r>
          </w:p>
        </w:tc>
      </w:tr>
      <w:tr w:rsidR="00C37608">
        <w:trPr>
          <w:trHeight w:val="270"/>
        </w:trPr>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10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灌溉条件</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0.3082</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0.1541</w:t>
            </w:r>
          </w:p>
        </w:tc>
        <w:tc>
          <w:tcPr>
            <w:tcW w:w="37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5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-0.1391</w:t>
            </w:r>
          </w:p>
        </w:tc>
        <w:tc>
          <w:tcPr>
            <w:tcW w:w="498"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-0.2782</w:t>
            </w:r>
          </w:p>
        </w:tc>
      </w:tr>
      <w:tr w:rsidR="00C37608">
        <w:trPr>
          <w:trHeight w:val="270"/>
        </w:trPr>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855"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土地利用状况</w:t>
            </w:r>
          </w:p>
        </w:tc>
        <w:tc>
          <w:tcPr>
            <w:tcW w:w="10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利用现状</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0.1980</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0.0990</w:t>
            </w:r>
          </w:p>
        </w:tc>
        <w:tc>
          <w:tcPr>
            <w:tcW w:w="37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5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-0.0894</w:t>
            </w:r>
          </w:p>
        </w:tc>
        <w:tc>
          <w:tcPr>
            <w:tcW w:w="498"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-0.1788</w:t>
            </w:r>
          </w:p>
        </w:tc>
      </w:tr>
      <w:tr w:rsidR="00C37608">
        <w:trPr>
          <w:trHeight w:val="270"/>
        </w:trPr>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10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规模集聚度</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0.2412</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0.1206</w:t>
            </w:r>
          </w:p>
        </w:tc>
        <w:tc>
          <w:tcPr>
            <w:tcW w:w="37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5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-0.1089</w:t>
            </w:r>
          </w:p>
        </w:tc>
        <w:tc>
          <w:tcPr>
            <w:tcW w:w="498"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-0.2178</w:t>
            </w:r>
          </w:p>
        </w:tc>
      </w:tr>
      <w:tr w:rsidR="00C37608">
        <w:trPr>
          <w:trHeight w:val="270"/>
        </w:trPr>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10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经营效益</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0.2354</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0.1177</w:t>
            </w:r>
          </w:p>
        </w:tc>
        <w:tc>
          <w:tcPr>
            <w:tcW w:w="37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5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-0.1063</w:t>
            </w:r>
          </w:p>
        </w:tc>
        <w:tc>
          <w:tcPr>
            <w:tcW w:w="498"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-0.2126</w:t>
            </w:r>
          </w:p>
        </w:tc>
      </w:tr>
      <w:tr w:rsidR="00C37608">
        <w:trPr>
          <w:trHeight w:val="270"/>
        </w:trPr>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855"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种养殖条件</w:t>
            </w:r>
          </w:p>
        </w:tc>
        <w:tc>
          <w:tcPr>
            <w:tcW w:w="10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养殖作业距离</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0.2650</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0.1325</w:t>
            </w:r>
          </w:p>
        </w:tc>
        <w:tc>
          <w:tcPr>
            <w:tcW w:w="37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5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-0.1196</w:t>
            </w:r>
          </w:p>
        </w:tc>
        <w:tc>
          <w:tcPr>
            <w:tcW w:w="498"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-0.2392</w:t>
            </w:r>
          </w:p>
        </w:tc>
      </w:tr>
      <w:tr w:rsidR="00C37608">
        <w:trPr>
          <w:trHeight w:val="270"/>
        </w:trPr>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10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坑塘形状</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0.1980</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0.0990</w:t>
            </w:r>
          </w:p>
        </w:tc>
        <w:tc>
          <w:tcPr>
            <w:tcW w:w="37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5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-0.0894</w:t>
            </w:r>
          </w:p>
        </w:tc>
        <w:tc>
          <w:tcPr>
            <w:tcW w:w="498"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-0.1788</w:t>
            </w:r>
          </w:p>
        </w:tc>
      </w:tr>
      <w:tr w:rsidR="00C37608">
        <w:trPr>
          <w:trHeight w:val="270"/>
        </w:trPr>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10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坑塘大小</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0.1930</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0.0965</w:t>
            </w:r>
          </w:p>
        </w:tc>
        <w:tc>
          <w:tcPr>
            <w:tcW w:w="37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5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-0.0871</w:t>
            </w:r>
          </w:p>
        </w:tc>
        <w:tc>
          <w:tcPr>
            <w:tcW w:w="498"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-0.1742</w:t>
            </w:r>
          </w:p>
        </w:tc>
      </w:tr>
      <w:tr w:rsidR="00C37608">
        <w:trPr>
          <w:trHeight w:val="270"/>
        </w:trPr>
        <w:tc>
          <w:tcPr>
            <w:tcW w:w="855" w:type="pct"/>
            <w:vMerge w:val="restart"/>
            <w:tcBorders>
              <w:top w:val="nil"/>
              <w:left w:val="single" w:sz="4" w:space="0" w:color="auto"/>
              <w:bottom w:val="single" w:sz="4" w:space="0" w:color="auto"/>
              <w:right w:val="single" w:sz="4" w:space="0" w:color="auto"/>
            </w:tcBorders>
            <w:shd w:val="clear" w:color="000000" w:fill="FFFFFF"/>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区位因素</w:t>
            </w:r>
          </w:p>
        </w:tc>
        <w:tc>
          <w:tcPr>
            <w:tcW w:w="855"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区位条件</w:t>
            </w:r>
          </w:p>
        </w:tc>
        <w:tc>
          <w:tcPr>
            <w:tcW w:w="10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城镇影响度</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0.6890</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0.3445</w:t>
            </w:r>
          </w:p>
        </w:tc>
        <w:tc>
          <w:tcPr>
            <w:tcW w:w="37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5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-0.3110</w:t>
            </w:r>
          </w:p>
        </w:tc>
        <w:tc>
          <w:tcPr>
            <w:tcW w:w="498"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-0.6221</w:t>
            </w:r>
          </w:p>
        </w:tc>
      </w:tr>
      <w:tr w:rsidR="00C37608">
        <w:trPr>
          <w:trHeight w:val="270"/>
        </w:trPr>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10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农贸市场影响度</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0.7178</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0.3589</w:t>
            </w:r>
          </w:p>
        </w:tc>
        <w:tc>
          <w:tcPr>
            <w:tcW w:w="37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5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-0.3240</w:t>
            </w:r>
          </w:p>
        </w:tc>
        <w:tc>
          <w:tcPr>
            <w:tcW w:w="498"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-0.6481</w:t>
            </w:r>
          </w:p>
        </w:tc>
      </w:tr>
      <w:tr w:rsidR="00C37608">
        <w:trPr>
          <w:trHeight w:val="270"/>
        </w:trPr>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855" w:type="pct"/>
            <w:vMerge w:val="restart"/>
            <w:tcBorders>
              <w:top w:val="nil"/>
              <w:left w:val="single" w:sz="4" w:space="0" w:color="auto"/>
              <w:bottom w:val="single" w:sz="4" w:space="0" w:color="auto"/>
              <w:right w:val="single" w:sz="4" w:space="0" w:color="auto"/>
            </w:tcBorders>
            <w:shd w:val="clear" w:color="000000" w:fill="FFFFFF"/>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交通条件</w:t>
            </w:r>
          </w:p>
        </w:tc>
        <w:tc>
          <w:tcPr>
            <w:tcW w:w="10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道路通达度</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0.5962</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0.2981</w:t>
            </w:r>
          </w:p>
        </w:tc>
        <w:tc>
          <w:tcPr>
            <w:tcW w:w="37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5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-0.2691</w:t>
            </w:r>
          </w:p>
        </w:tc>
        <w:tc>
          <w:tcPr>
            <w:tcW w:w="498"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-0.5382</w:t>
            </w:r>
          </w:p>
        </w:tc>
      </w:tr>
      <w:tr w:rsidR="00C37608">
        <w:trPr>
          <w:trHeight w:val="270"/>
        </w:trPr>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855" w:type="pct"/>
            <w:vMerge/>
            <w:tcBorders>
              <w:top w:val="nil"/>
              <w:left w:val="single" w:sz="4" w:space="0" w:color="auto"/>
              <w:bottom w:val="single" w:sz="4" w:space="0" w:color="auto"/>
              <w:right w:val="single" w:sz="4" w:space="0" w:color="auto"/>
            </w:tcBorders>
            <w:vAlign w:val="center"/>
          </w:tcPr>
          <w:p w:rsidR="00C37608" w:rsidRDefault="00C37608">
            <w:pPr>
              <w:jc w:val="center"/>
              <w:rPr>
                <w:rFonts w:eastAsia="仿宋_GB2312" w:cs="宋体"/>
                <w:color w:val="000000"/>
                <w:kern w:val="0"/>
                <w:szCs w:val="21"/>
              </w:rPr>
            </w:pPr>
          </w:p>
        </w:tc>
        <w:tc>
          <w:tcPr>
            <w:tcW w:w="10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对外交通便利度</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0.8158</w:t>
            </w:r>
          </w:p>
        </w:tc>
        <w:tc>
          <w:tcPr>
            <w:tcW w:w="46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0.4079</w:t>
            </w:r>
          </w:p>
        </w:tc>
        <w:tc>
          <w:tcPr>
            <w:tcW w:w="370"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w:t>
            </w:r>
          </w:p>
        </w:tc>
        <w:tc>
          <w:tcPr>
            <w:tcW w:w="501"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-0.3682</w:t>
            </w:r>
          </w:p>
        </w:tc>
        <w:tc>
          <w:tcPr>
            <w:tcW w:w="498" w:type="pct"/>
            <w:tcBorders>
              <w:top w:val="nil"/>
              <w:left w:val="nil"/>
              <w:bottom w:val="single" w:sz="4" w:space="0" w:color="auto"/>
              <w:right w:val="single" w:sz="4" w:space="0" w:color="auto"/>
            </w:tcBorders>
            <w:shd w:val="clear" w:color="auto" w:fill="auto"/>
            <w:noWrap/>
            <w:vAlign w:val="center"/>
          </w:tcPr>
          <w:p w:rsidR="00C37608" w:rsidRDefault="007A737F">
            <w:pPr>
              <w:jc w:val="center"/>
              <w:rPr>
                <w:rFonts w:eastAsia="仿宋_GB2312" w:cs="宋体"/>
                <w:color w:val="000000"/>
                <w:kern w:val="0"/>
                <w:szCs w:val="21"/>
              </w:rPr>
            </w:pPr>
            <w:r>
              <w:rPr>
                <w:rFonts w:eastAsia="仿宋_GB2312" w:cs="宋体" w:hint="eastAsia"/>
                <w:color w:val="000000"/>
                <w:kern w:val="0"/>
                <w:szCs w:val="21"/>
              </w:rPr>
              <w:t>-0.7365</w:t>
            </w:r>
          </w:p>
        </w:tc>
      </w:tr>
    </w:tbl>
    <w:p w:rsidR="00C37608" w:rsidRDefault="007A737F">
      <w:pPr>
        <w:pStyle w:val="31"/>
      </w:pPr>
      <w:r>
        <w:t>2</w:t>
      </w:r>
      <w:r>
        <w:rPr>
          <w:rFonts w:hint="eastAsia"/>
        </w:rPr>
        <w:t>、</w:t>
      </w:r>
      <w:r>
        <w:t>承包经营权使用年期修正</w:t>
      </w:r>
      <w:bookmarkEnd w:id="40"/>
      <w:bookmarkEnd w:id="41"/>
    </w:p>
    <w:p w:rsidR="00C37608" w:rsidRDefault="007A737F">
      <w:pPr>
        <w:adjustRightInd w:val="0"/>
        <w:snapToGrid w:val="0"/>
        <w:spacing w:line="360" w:lineRule="auto"/>
        <w:ind w:firstLineChars="200" w:firstLine="560"/>
        <w:rPr>
          <w:rFonts w:eastAsia="仿宋_GB2312"/>
          <w:sz w:val="28"/>
          <w:szCs w:val="28"/>
        </w:rPr>
      </w:pPr>
      <w:r>
        <w:rPr>
          <w:rFonts w:eastAsia="仿宋_GB2312"/>
          <w:sz w:val="28"/>
          <w:szCs w:val="28"/>
        </w:rPr>
        <w:t>年期修正系数计算公式如下：</w:t>
      </w:r>
    </w:p>
    <w:p w:rsidR="00C37608" w:rsidRDefault="007A737F">
      <w:pPr>
        <w:adjustRightInd w:val="0"/>
        <w:snapToGrid w:val="0"/>
        <w:jc w:val="center"/>
        <w:rPr>
          <w:rFonts w:eastAsia="仿宋_GB2312"/>
          <w:i/>
          <w:color w:val="000000"/>
          <w:sz w:val="28"/>
          <w:szCs w:val="28"/>
        </w:rPr>
      </w:pPr>
      <w:r>
        <w:rPr>
          <w:rFonts w:eastAsia="仿宋_GB2312"/>
          <w:noProof/>
          <w:color w:val="000000"/>
          <w:position w:val="-30"/>
          <w:sz w:val="28"/>
          <w:szCs w:val="28"/>
        </w:rPr>
        <w:drawing>
          <wp:inline distT="0" distB="0" distL="0" distR="0">
            <wp:extent cx="1331595" cy="4768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331595" cy="476885"/>
                    </a:xfrm>
                    <a:prstGeom prst="rect">
                      <a:avLst/>
                    </a:prstGeom>
                    <a:noFill/>
                    <a:ln>
                      <a:noFill/>
                    </a:ln>
                  </pic:spPr>
                </pic:pic>
              </a:graphicData>
            </a:graphic>
          </wp:inline>
        </w:drawing>
      </w:r>
    </w:p>
    <w:p w:rsidR="00C37608" w:rsidRDefault="007A737F">
      <w:pPr>
        <w:adjustRightInd w:val="0"/>
        <w:snapToGrid w:val="0"/>
        <w:jc w:val="left"/>
        <w:rPr>
          <w:rFonts w:eastAsia="仿宋_GB2312"/>
          <w:sz w:val="28"/>
          <w:szCs w:val="28"/>
        </w:rPr>
      </w:pPr>
      <w:r>
        <w:rPr>
          <w:rFonts w:eastAsia="仿宋_GB2312"/>
          <w:sz w:val="28"/>
          <w:szCs w:val="28"/>
        </w:rPr>
        <w:t>式中：</w:t>
      </w:r>
    </w:p>
    <w:tbl>
      <w:tblPr>
        <w:tblW w:w="7020" w:type="dxa"/>
        <w:tblInd w:w="1008" w:type="dxa"/>
        <w:tblLayout w:type="fixed"/>
        <w:tblLook w:val="04A0"/>
      </w:tblPr>
      <w:tblGrid>
        <w:gridCol w:w="521"/>
        <w:gridCol w:w="734"/>
        <w:gridCol w:w="5765"/>
      </w:tblGrid>
      <w:tr w:rsidR="00C37608">
        <w:trPr>
          <w:trHeight w:val="454"/>
        </w:trPr>
        <w:tc>
          <w:tcPr>
            <w:tcW w:w="521"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K</w:t>
            </w:r>
            <w:r>
              <w:rPr>
                <w:rFonts w:eastAsia="仿宋_GB2312"/>
                <w:i/>
                <w:color w:val="000000"/>
                <w:sz w:val="28"/>
                <w:szCs w:val="28"/>
                <w:vertAlign w:val="subscript"/>
              </w:rPr>
              <w:t>y</w:t>
            </w:r>
          </w:p>
        </w:tc>
        <w:tc>
          <w:tcPr>
            <w:tcW w:w="734"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w:t>
            </w:r>
          </w:p>
        </w:tc>
        <w:tc>
          <w:tcPr>
            <w:tcW w:w="5765" w:type="dxa"/>
            <w:shd w:val="clear" w:color="auto" w:fill="auto"/>
          </w:tcPr>
          <w:p w:rsidR="00C37608" w:rsidRDefault="007A737F">
            <w:pPr>
              <w:adjustRightInd w:val="0"/>
              <w:snapToGrid w:val="0"/>
              <w:rPr>
                <w:rFonts w:eastAsia="仿宋_GB2312"/>
                <w:color w:val="000000"/>
                <w:sz w:val="28"/>
                <w:szCs w:val="28"/>
              </w:rPr>
            </w:pPr>
            <w:r>
              <w:rPr>
                <w:rFonts w:eastAsia="仿宋_GB2312"/>
                <w:color w:val="000000"/>
                <w:sz w:val="28"/>
                <w:szCs w:val="28"/>
              </w:rPr>
              <w:t>承包经营权使用年期修正系数</w:t>
            </w:r>
          </w:p>
        </w:tc>
      </w:tr>
      <w:tr w:rsidR="00C37608">
        <w:trPr>
          <w:trHeight w:val="454"/>
        </w:trPr>
        <w:tc>
          <w:tcPr>
            <w:tcW w:w="521"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ml</w:t>
            </w:r>
          </w:p>
        </w:tc>
        <w:tc>
          <w:tcPr>
            <w:tcW w:w="734"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w:t>
            </w:r>
          </w:p>
        </w:tc>
        <w:tc>
          <w:tcPr>
            <w:tcW w:w="5765" w:type="dxa"/>
            <w:shd w:val="clear" w:color="auto" w:fill="auto"/>
          </w:tcPr>
          <w:p w:rsidR="00C37608" w:rsidRDefault="007A737F">
            <w:pPr>
              <w:adjustRightInd w:val="0"/>
              <w:snapToGrid w:val="0"/>
              <w:rPr>
                <w:rFonts w:eastAsia="仿宋_GB2312"/>
                <w:color w:val="000000"/>
                <w:sz w:val="28"/>
                <w:szCs w:val="28"/>
              </w:rPr>
            </w:pPr>
            <w:r>
              <w:rPr>
                <w:rFonts w:eastAsia="仿宋_GB2312" w:hint="eastAsia"/>
                <w:color w:val="000000"/>
                <w:sz w:val="28"/>
                <w:szCs w:val="28"/>
              </w:rPr>
              <w:t>承包</w:t>
            </w:r>
            <w:r>
              <w:rPr>
                <w:rFonts w:eastAsia="仿宋_GB2312"/>
                <w:color w:val="000000"/>
                <w:sz w:val="28"/>
                <w:szCs w:val="28"/>
              </w:rPr>
              <w:t>使用年期</w:t>
            </w:r>
          </w:p>
        </w:tc>
      </w:tr>
      <w:tr w:rsidR="00C37608">
        <w:trPr>
          <w:trHeight w:val="454"/>
        </w:trPr>
        <w:tc>
          <w:tcPr>
            <w:tcW w:w="521"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m</w:t>
            </w:r>
          </w:p>
        </w:tc>
        <w:tc>
          <w:tcPr>
            <w:tcW w:w="734"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w:t>
            </w:r>
          </w:p>
        </w:tc>
        <w:tc>
          <w:tcPr>
            <w:tcW w:w="5765" w:type="dxa"/>
            <w:shd w:val="clear" w:color="auto" w:fill="auto"/>
          </w:tcPr>
          <w:p w:rsidR="00C37608" w:rsidRDefault="007A737F">
            <w:pPr>
              <w:adjustRightInd w:val="0"/>
              <w:snapToGrid w:val="0"/>
              <w:rPr>
                <w:rFonts w:eastAsia="仿宋_GB2312"/>
                <w:color w:val="000000"/>
                <w:sz w:val="28"/>
                <w:szCs w:val="28"/>
              </w:rPr>
            </w:pPr>
            <w:r>
              <w:rPr>
                <w:rFonts w:eastAsia="仿宋_GB2312"/>
                <w:color w:val="000000"/>
                <w:sz w:val="28"/>
                <w:szCs w:val="28"/>
              </w:rPr>
              <w:t>土地使用权法定最高</w:t>
            </w:r>
            <w:r>
              <w:rPr>
                <w:rFonts w:eastAsia="仿宋_GB2312" w:hint="eastAsia"/>
                <w:color w:val="000000"/>
                <w:sz w:val="28"/>
                <w:szCs w:val="28"/>
              </w:rPr>
              <w:t>承包</w:t>
            </w:r>
            <w:r>
              <w:rPr>
                <w:rFonts w:eastAsia="仿宋_GB2312"/>
                <w:color w:val="000000"/>
                <w:sz w:val="28"/>
                <w:szCs w:val="28"/>
              </w:rPr>
              <w:t>年限</w:t>
            </w:r>
          </w:p>
        </w:tc>
      </w:tr>
      <w:tr w:rsidR="00C37608">
        <w:trPr>
          <w:trHeight w:val="454"/>
        </w:trPr>
        <w:tc>
          <w:tcPr>
            <w:tcW w:w="521"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r</w:t>
            </w:r>
          </w:p>
        </w:tc>
        <w:tc>
          <w:tcPr>
            <w:tcW w:w="734" w:type="dxa"/>
            <w:shd w:val="clear" w:color="auto" w:fill="auto"/>
          </w:tcPr>
          <w:p w:rsidR="00C37608" w:rsidRDefault="007A737F">
            <w:pPr>
              <w:adjustRightInd w:val="0"/>
              <w:snapToGrid w:val="0"/>
              <w:rPr>
                <w:rFonts w:eastAsia="仿宋_GB2312"/>
                <w:i/>
                <w:color w:val="000000"/>
                <w:sz w:val="28"/>
                <w:szCs w:val="28"/>
              </w:rPr>
            </w:pPr>
            <w:r>
              <w:rPr>
                <w:rFonts w:eastAsia="仿宋_GB2312"/>
                <w:i/>
                <w:color w:val="000000"/>
                <w:sz w:val="28"/>
                <w:szCs w:val="28"/>
              </w:rPr>
              <w:t>——</w:t>
            </w:r>
          </w:p>
        </w:tc>
        <w:tc>
          <w:tcPr>
            <w:tcW w:w="5765" w:type="dxa"/>
            <w:shd w:val="clear" w:color="auto" w:fill="auto"/>
          </w:tcPr>
          <w:p w:rsidR="00C37608" w:rsidRDefault="007A737F">
            <w:pPr>
              <w:adjustRightInd w:val="0"/>
              <w:snapToGrid w:val="0"/>
              <w:rPr>
                <w:rFonts w:eastAsia="仿宋_GB2312"/>
                <w:color w:val="000000"/>
                <w:sz w:val="28"/>
                <w:szCs w:val="28"/>
              </w:rPr>
            </w:pPr>
            <w:r>
              <w:rPr>
                <w:rFonts w:eastAsia="仿宋_GB2312"/>
                <w:color w:val="000000"/>
                <w:sz w:val="28"/>
                <w:szCs w:val="28"/>
              </w:rPr>
              <w:t>土地还原利率</w:t>
            </w:r>
          </w:p>
        </w:tc>
      </w:tr>
    </w:tbl>
    <w:p w:rsidR="00C37608" w:rsidRDefault="007A737F">
      <w:pPr>
        <w:adjustRightInd w:val="0"/>
        <w:snapToGrid w:val="0"/>
        <w:spacing w:line="312" w:lineRule="auto"/>
        <w:jc w:val="center"/>
        <w:rPr>
          <w:rFonts w:eastAsia="仿宋_GB2312"/>
          <w:b/>
          <w:color w:val="000000"/>
          <w:sz w:val="24"/>
        </w:rPr>
      </w:pPr>
      <w:r>
        <w:rPr>
          <w:rFonts w:eastAsia="仿宋_GB2312" w:hint="eastAsia"/>
          <w:b/>
          <w:color w:val="000000"/>
          <w:sz w:val="24"/>
        </w:rPr>
        <w:t>表</w:t>
      </w:r>
      <w:r>
        <w:rPr>
          <w:rFonts w:eastAsia="仿宋_GB2312"/>
          <w:b/>
          <w:color w:val="000000"/>
          <w:sz w:val="24"/>
        </w:rPr>
        <w:t>4-5-7</w:t>
      </w:r>
      <w:r>
        <w:rPr>
          <w:rFonts w:eastAsia="仿宋_GB2312" w:hint="eastAsia"/>
          <w:b/>
          <w:color w:val="000000"/>
          <w:sz w:val="24"/>
        </w:rPr>
        <w:t>集体农用地</w:t>
      </w:r>
      <w:r>
        <w:rPr>
          <w:rFonts w:eastAsia="仿宋_GB2312"/>
          <w:b/>
          <w:color w:val="000000"/>
          <w:sz w:val="24"/>
        </w:rPr>
        <w:t>—</w:t>
      </w:r>
      <w:r>
        <w:rPr>
          <w:rFonts w:eastAsia="仿宋_GB2312" w:hint="eastAsia"/>
          <w:b/>
          <w:color w:val="000000"/>
          <w:sz w:val="24"/>
        </w:rPr>
        <w:t>坑塘水面承包经营权使用年期修正系数表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850"/>
        <w:gridCol w:w="851"/>
        <w:gridCol w:w="850"/>
        <w:gridCol w:w="851"/>
        <w:gridCol w:w="850"/>
        <w:gridCol w:w="851"/>
        <w:gridCol w:w="850"/>
        <w:gridCol w:w="794"/>
        <w:gridCol w:w="794"/>
        <w:gridCol w:w="822"/>
      </w:tblGrid>
      <w:tr w:rsidR="00C37608">
        <w:trPr>
          <w:cantSplit/>
          <w:trHeight w:val="340"/>
          <w:jc w:val="center"/>
        </w:trPr>
        <w:tc>
          <w:tcPr>
            <w:tcW w:w="1276"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hint="eastAsia"/>
                <w:szCs w:val="21"/>
              </w:rPr>
              <w:t>使用年限</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w:t>
            </w:r>
          </w:p>
        </w:tc>
        <w:tc>
          <w:tcPr>
            <w:tcW w:w="851"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3</w:t>
            </w:r>
          </w:p>
        </w:tc>
        <w:tc>
          <w:tcPr>
            <w:tcW w:w="851"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4</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5</w:t>
            </w:r>
          </w:p>
        </w:tc>
        <w:tc>
          <w:tcPr>
            <w:tcW w:w="851"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6</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7</w:t>
            </w:r>
          </w:p>
        </w:tc>
        <w:tc>
          <w:tcPr>
            <w:tcW w:w="794"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8</w:t>
            </w:r>
          </w:p>
        </w:tc>
        <w:tc>
          <w:tcPr>
            <w:tcW w:w="794"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9</w:t>
            </w:r>
          </w:p>
        </w:tc>
        <w:tc>
          <w:tcPr>
            <w:tcW w:w="822"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10</w:t>
            </w:r>
          </w:p>
        </w:tc>
      </w:tr>
      <w:tr w:rsidR="00C37608">
        <w:trPr>
          <w:cantSplit/>
          <w:trHeight w:val="340"/>
          <w:jc w:val="center"/>
        </w:trPr>
        <w:tc>
          <w:tcPr>
            <w:tcW w:w="1276"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hint="eastAsia"/>
                <w:szCs w:val="21"/>
              </w:rPr>
              <w:t>修正系数</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0.0594</w:t>
            </w:r>
          </w:p>
        </w:tc>
        <w:tc>
          <w:tcPr>
            <w:tcW w:w="851"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0.1162</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0.1704</w:t>
            </w:r>
          </w:p>
        </w:tc>
        <w:tc>
          <w:tcPr>
            <w:tcW w:w="851"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0.2223</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0.2719</w:t>
            </w:r>
          </w:p>
        </w:tc>
        <w:tc>
          <w:tcPr>
            <w:tcW w:w="851"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0.3194</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0.3647</w:t>
            </w:r>
          </w:p>
        </w:tc>
        <w:tc>
          <w:tcPr>
            <w:tcW w:w="794"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0.4080</w:t>
            </w:r>
          </w:p>
        </w:tc>
        <w:tc>
          <w:tcPr>
            <w:tcW w:w="794"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0.4495</w:t>
            </w:r>
          </w:p>
        </w:tc>
        <w:tc>
          <w:tcPr>
            <w:tcW w:w="822"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0.4891</w:t>
            </w:r>
          </w:p>
        </w:tc>
      </w:tr>
      <w:tr w:rsidR="00C37608">
        <w:trPr>
          <w:cantSplit/>
          <w:trHeight w:val="340"/>
          <w:jc w:val="center"/>
        </w:trPr>
        <w:tc>
          <w:tcPr>
            <w:tcW w:w="1276"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hint="eastAsia"/>
                <w:szCs w:val="21"/>
              </w:rPr>
              <w:t>使用年限</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11</w:t>
            </w:r>
          </w:p>
        </w:tc>
        <w:tc>
          <w:tcPr>
            <w:tcW w:w="851"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12</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13</w:t>
            </w:r>
          </w:p>
        </w:tc>
        <w:tc>
          <w:tcPr>
            <w:tcW w:w="851"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14</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15</w:t>
            </w:r>
          </w:p>
        </w:tc>
        <w:tc>
          <w:tcPr>
            <w:tcW w:w="851"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16</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17</w:t>
            </w:r>
          </w:p>
        </w:tc>
        <w:tc>
          <w:tcPr>
            <w:tcW w:w="794"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18</w:t>
            </w:r>
          </w:p>
        </w:tc>
        <w:tc>
          <w:tcPr>
            <w:tcW w:w="794"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19</w:t>
            </w:r>
          </w:p>
        </w:tc>
        <w:tc>
          <w:tcPr>
            <w:tcW w:w="822"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20</w:t>
            </w:r>
          </w:p>
        </w:tc>
      </w:tr>
      <w:tr w:rsidR="00C37608">
        <w:trPr>
          <w:cantSplit/>
          <w:trHeight w:val="340"/>
          <w:jc w:val="center"/>
        </w:trPr>
        <w:tc>
          <w:tcPr>
            <w:tcW w:w="1276"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hint="eastAsia"/>
                <w:szCs w:val="21"/>
              </w:rPr>
              <w:t>修正系数</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0.5270</w:t>
            </w:r>
          </w:p>
        </w:tc>
        <w:tc>
          <w:tcPr>
            <w:tcW w:w="851"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0.5632</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0.5978</w:t>
            </w:r>
          </w:p>
        </w:tc>
        <w:tc>
          <w:tcPr>
            <w:tcW w:w="851"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0.6309</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0.6625</w:t>
            </w:r>
          </w:p>
        </w:tc>
        <w:tc>
          <w:tcPr>
            <w:tcW w:w="851"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0.6928</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0.7217</w:t>
            </w:r>
          </w:p>
        </w:tc>
        <w:tc>
          <w:tcPr>
            <w:tcW w:w="794"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0.7493</w:t>
            </w:r>
          </w:p>
        </w:tc>
        <w:tc>
          <w:tcPr>
            <w:tcW w:w="794"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0.7758</w:t>
            </w:r>
          </w:p>
        </w:tc>
        <w:tc>
          <w:tcPr>
            <w:tcW w:w="822"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0.8010</w:t>
            </w:r>
          </w:p>
        </w:tc>
      </w:tr>
      <w:tr w:rsidR="00C37608">
        <w:trPr>
          <w:cantSplit/>
          <w:trHeight w:val="340"/>
          <w:jc w:val="center"/>
        </w:trPr>
        <w:tc>
          <w:tcPr>
            <w:tcW w:w="1276"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hint="eastAsia"/>
                <w:szCs w:val="21"/>
              </w:rPr>
              <w:t>使用年限</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21</w:t>
            </w:r>
          </w:p>
        </w:tc>
        <w:tc>
          <w:tcPr>
            <w:tcW w:w="851"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22</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23</w:t>
            </w:r>
          </w:p>
        </w:tc>
        <w:tc>
          <w:tcPr>
            <w:tcW w:w="851"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24</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25</w:t>
            </w:r>
          </w:p>
        </w:tc>
        <w:tc>
          <w:tcPr>
            <w:tcW w:w="851"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26</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27</w:t>
            </w:r>
          </w:p>
        </w:tc>
        <w:tc>
          <w:tcPr>
            <w:tcW w:w="794"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28</w:t>
            </w:r>
          </w:p>
        </w:tc>
        <w:tc>
          <w:tcPr>
            <w:tcW w:w="794"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29</w:t>
            </w:r>
          </w:p>
        </w:tc>
        <w:tc>
          <w:tcPr>
            <w:tcW w:w="822"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30</w:t>
            </w:r>
          </w:p>
        </w:tc>
      </w:tr>
      <w:tr w:rsidR="00C37608">
        <w:trPr>
          <w:cantSplit/>
          <w:trHeight w:val="340"/>
          <w:jc w:val="center"/>
        </w:trPr>
        <w:tc>
          <w:tcPr>
            <w:tcW w:w="1276"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hint="eastAsia"/>
                <w:szCs w:val="21"/>
              </w:rPr>
              <w:t>修正系数</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0.8252</w:t>
            </w:r>
          </w:p>
        </w:tc>
        <w:tc>
          <w:tcPr>
            <w:tcW w:w="851"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0.8483</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0.8704</w:t>
            </w:r>
          </w:p>
        </w:tc>
        <w:tc>
          <w:tcPr>
            <w:tcW w:w="851"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0.8915</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0.9117</w:t>
            </w:r>
          </w:p>
        </w:tc>
        <w:tc>
          <w:tcPr>
            <w:tcW w:w="851"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0.9310</w:t>
            </w:r>
          </w:p>
        </w:tc>
        <w:tc>
          <w:tcPr>
            <w:tcW w:w="850"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0.9494</w:t>
            </w:r>
          </w:p>
        </w:tc>
        <w:tc>
          <w:tcPr>
            <w:tcW w:w="794"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0.9670</w:t>
            </w:r>
          </w:p>
        </w:tc>
        <w:tc>
          <w:tcPr>
            <w:tcW w:w="794"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0.9839</w:t>
            </w:r>
          </w:p>
        </w:tc>
        <w:tc>
          <w:tcPr>
            <w:tcW w:w="822" w:type="dxa"/>
            <w:shd w:val="clear" w:color="auto" w:fill="auto"/>
            <w:vAlign w:val="center"/>
          </w:tcPr>
          <w:p w:rsidR="00C37608" w:rsidRDefault="007A737F">
            <w:pPr>
              <w:widowControl/>
              <w:adjustRightInd w:val="0"/>
              <w:snapToGrid w:val="0"/>
              <w:jc w:val="center"/>
              <w:rPr>
                <w:rFonts w:eastAsia="仿宋_GB2312"/>
                <w:szCs w:val="21"/>
              </w:rPr>
            </w:pPr>
            <w:r>
              <w:rPr>
                <w:rFonts w:eastAsia="仿宋_GB2312"/>
                <w:szCs w:val="21"/>
              </w:rPr>
              <w:t>1.0000</w:t>
            </w:r>
          </w:p>
        </w:tc>
      </w:tr>
    </w:tbl>
    <w:p w:rsidR="00C37608" w:rsidRDefault="007A737F">
      <w:pPr>
        <w:adjustRightInd w:val="0"/>
        <w:snapToGrid w:val="0"/>
        <w:ind w:firstLineChars="200" w:firstLine="420"/>
        <w:rPr>
          <w:rFonts w:eastAsia="仿宋_GB2312"/>
          <w:b/>
          <w:color w:val="000000"/>
          <w:sz w:val="24"/>
        </w:rPr>
      </w:pPr>
      <w:r>
        <w:rPr>
          <w:rFonts w:eastAsia="仿宋_GB2312" w:hint="eastAsia"/>
          <w:szCs w:val="21"/>
        </w:rPr>
        <w:t>注：</w:t>
      </w:r>
      <w:r>
        <w:rPr>
          <w:rFonts w:eastAsia="仿宋_GB2312" w:cs="宋体" w:hint="eastAsia"/>
          <w:szCs w:val="21"/>
        </w:rPr>
        <w:t>①</w:t>
      </w:r>
      <w:r>
        <w:rPr>
          <w:rFonts w:eastAsia="仿宋_GB2312" w:hint="eastAsia"/>
          <w:szCs w:val="21"/>
        </w:rPr>
        <w:t>在进行宗地评估时可根据公式</w:t>
      </w:r>
      <w:r>
        <w:rPr>
          <w:rFonts w:eastAsia="仿宋_GB2312"/>
          <w:i/>
          <w:szCs w:val="21"/>
        </w:rPr>
        <w:t>K</w:t>
      </w:r>
      <w:r>
        <w:rPr>
          <w:rFonts w:eastAsia="仿宋_GB2312"/>
          <w:i/>
          <w:szCs w:val="21"/>
          <w:vertAlign w:val="subscript"/>
        </w:rPr>
        <w:t>y</w:t>
      </w:r>
      <w:r>
        <w:rPr>
          <w:rFonts w:eastAsia="仿宋_GB2312"/>
          <w:i/>
          <w:szCs w:val="21"/>
        </w:rPr>
        <w:t>=[1</w:t>
      </w:r>
      <w:r>
        <w:rPr>
          <w:rFonts w:eastAsia="仿宋_GB2312" w:hint="eastAsia"/>
          <w:i/>
          <w:szCs w:val="21"/>
        </w:rPr>
        <w:t>－（</w:t>
      </w:r>
      <w:r>
        <w:rPr>
          <w:rFonts w:eastAsia="仿宋_GB2312"/>
          <w:i/>
          <w:szCs w:val="21"/>
        </w:rPr>
        <w:t>1÷</w:t>
      </w:r>
      <w:r>
        <w:rPr>
          <w:rFonts w:eastAsia="仿宋_GB2312" w:hint="eastAsia"/>
          <w:i/>
          <w:szCs w:val="21"/>
        </w:rPr>
        <w:t>（</w:t>
      </w:r>
      <w:r>
        <w:rPr>
          <w:rFonts w:eastAsia="仿宋_GB2312"/>
          <w:i/>
          <w:szCs w:val="21"/>
        </w:rPr>
        <w:t>1+ r</w:t>
      </w:r>
      <w:r>
        <w:rPr>
          <w:rFonts w:eastAsia="仿宋_GB2312" w:hint="eastAsia"/>
          <w:i/>
          <w:szCs w:val="21"/>
        </w:rPr>
        <w:t>）</w:t>
      </w:r>
      <w:r>
        <w:rPr>
          <w:rFonts w:eastAsia="仿宋_GB2312"/>
          <w:i/>
          <w:szCs w:val="21"/>
          <w:vertAlign w:val="superscript"/>
        </w:rPr>
        <w:t>ml</w:t>
      </w:r>
      <w:r>
        <w:rPr>
          <w:rFonts w:eastAsia="仿宋_GB2312" w:hint="eastAsia"/>
          <w:i/>
          <w:szCs w:val="21"/>
        </w:rPr>
        <w:t>）</w:t>
      </w:r>
      <w:r>
        <w:rPr>
          <w:rFonts w:eastAsia="仿宋_GB2312"/>
          <w:i/>
          <w:szCs w:val="21"/>
        </w:rPr>
        <w:t>]÷[1</w:t>
      </w:r>
      <w:r>
        <w:rPr>
          <w:rFonts w:eastAsia="仿宋_GB2312" w:hint="eastAsia"/>
          <w:i/>
          <w:szCs w:val="21"/>
        </w:rPr>
        <w:t>－</w:t>
      </w:r>
      <w:r>
        <w:rPr>
          <w:rFonts w:eastAsia="仿宋_GB2312"/>
          <w:i/>
          <w:szCs w:val="21"/>
        </w:rPr>
        <w:t>[1÷</w:t>
      </w:r>
      <w:r>
        <w:rPr>
          <w:rFonts w:eastAsia="仿宋_GB2312" w:hint="eastAsia"/>
          <w:i/>
          <w:szCs w:val="21"/>
        </w:rPr>
        <w:t>（</w:t>
      </w:r>
      <w:r>
        <w:rPr>
          <w:rFonts w:eastAsia="仿宋_GB2312"/>
          <w:i/>
          <w:szCs w:val="21"/>
        </w:rPr>
        <w:t>1+ r</w:t>
      </w:r>
      <w:r>
        <w:rPr>
          <w:rFonts w:eastAsia="仿宋_GB2312" w:hint="eastAsia"/>
          <w:i/>
          <w:szCs w:val="21"/>
        </w:rPr>
        <w:t>）</w:t>
      </w:r>
      <w:r>
        <w:rPr>
          <w:rFonts w:eastAsia="仿宋_GB2312"/>
          <w:i/>
          <w:szCs w:val="21"/>
          <w:vertAlign w:val="superscript"/>
        </w:rPr>
        <w:t>m</w:t>
      </w:r>
      <w:r>
        <w:rPr>
          <w:rFonts w:eastAsia="仿宋_GB2312"/>
          <w:i/>
          <w:szCs w:val="21"/>
        </w:rPr>
        <w:t>]</w:t>
      </w:r>
      <w:r>
        <w:rPr>
          <w:rFonts w:eastAsia="仿宋_GB2312" w:hint="eastAsia"/>
          <w:szCs w:val="21"/>
        </w:rPr>
        <w:t>直接计算；</w:t>
      </w:r>
      <w:r>
        <w:rPr>
          <w:rFonts w:eastAsia="仿宋_GB2312" w:cs="宋体" w:hint="eastAsia"/>
          <w:szCs w:val="21"/>
        </w:rPr>
        <w:t>②</w:t>
      </w:r>
      <w:r>
        <w:rPr>
          <w:rFonts w:eastAsia="仿宋_GB2312" w:hint="eastAsia"/>
          <w:szCs w:val="21"/>
        </w:rPr>
        <w:t>表中为坑塘水面还原利率取</w:t>
      </w:r>
      <w:r>
        <w:rPr>
          <w:rFonts w:eastAsia="仿宋_GB2312"/>
          <w:szCs w:val="21"/>
        </w:rPr>
        <w:t>4.6</w:t>
      </w:r>
      <w:r>
        <w:rPr>
          <w:rFonts w:eastAsia="仿宋_GB2312" w:hint="eastAsia"/>
          <w:szCs w:val="21"/>
        </w:rPr>
        <w:t>％条件下的年期修正系数</w:t>
      </w:r>
    </w:p>
    <w:p w:rsidR="00C37608" w:rsidRDefault="007A737F" w:rsidP="00611756">
      <w:pPr>
        <w:pStyle w:val="21"/>
        <w:keepNext w:val="0"/>
        <w:keepLines w:val="0"/>
        <w:adjustRightInd w:val="0"/>
        <w:snapToGrid w:val="0"/>
        <w:spacing w:beforeLines="100" w:after="0" w:line="360" w:lineRule="auto"/>
        <w:ind w:firstLineChars="200" w:firstLine="643"/>
      </w:pPr>
      <w:bookmarkStart w:id="42" w:name="_Toc452902513"/>
      <w:bookmarkStart w:id="43" w:name="_Toc501510294"/>
      <w:bookmarkStart w:id="44" w:name="_Toc503165720"/>
      <w:bookmarkStart w:id="45" w:name="_Toc452902431"/>
      <w:bookmarkStart w:id="46" w:name="_Toc54814568"/>
      <w:bookmarkStart w:id="47" w:name="_Toc452903226"/>
      <w:bookmarkStart w:id="48" w:name="_Toc452903096"/>
      <w:bookmarkStart w:id="49" w:name="_Toc452902295"/>
      <w:r>
        <w:rPr>
          <w:rFonts w:hint="eastAsia"/>
        </w:rPr>
        <w:t>（六）二级</w:t>
      </w:r>
      <w:r>
        <w:t>用地类型修正系数</w:t>
      </w:r>
      <w:bookmarkEnd w:id="42"/>
      <w:bookmarkEnd w:id="43"/>
      <w:bookmarkEnd w:id="44"/>
      <w:bookmarkEnd w:id="45"/>
      <w:bookmarkEnd w:id="46"/>
      <w:bookmarkEnd w:id="47"/>
      <w:bookmarkEnd w:id="48"/>
      <w:bookmarkEnd w:id="49"/>
    </w:p>
    <w:p w:rsidR="00C37608" w:rsidRDefault="007A737F">
      <w:pPr>
        <w:adjustRightInd w:val="0"/>
        <w:snapToGrid w:val="0"/>
        <w:spacing w:line="360" w:lineRule="auto"/>
        <w:ind w:firstLineChars="200" w:firstLine="640"/>
        <w:rPr>
          <w:rFonts w:eastAsia="仿宋_GB2312"/>
          <w:sz w:val="32"/>
          <w:szCs w:val="32"/>
        </w:rPr>
      </w:pPr>
      <w:r>
        <w:rPr>
          <w:rFonts w:eastAsia="仿宋_GB2312"/>
          <w:sz w:val="32"/>
          <w:szCs w:val="32"/>
        </w:rPr>
        <w:t>在实际评估工作中常常会遇到除耕地、园地、坑塘水面、林地等用地外的其他类型的用地，如沟渠、裸地等。</w:t>
      </w:r>
    </w:p>
    <w:p w:rsidR="00C37608" w:rsidRDefault="007A737F">
      <w:pPr>
        <w:adjustRightInd w:val="0"/>
        <w:snapToGrid w:val="0"/>
        <w:spacing w:line="360" w:lineRule="auto"/>
        <w:ind w:firstLineChars="200" w:firstLine="640"/>
        <w:rPr>
          <w:rFonts w:eastAsia="仿宋_GB2312"/>
          <w:sz w:val="32"/>
          <w:szCs w:val="32"/>
        </w:rPr>
      </w:pPr>
      <w:r>
        <w:rPr>
          <w:rFonts w:eastAsia="仿宋_GB2312"/>
          <w:sz w:val="32"/>
          <w:szCs w:val="32"/>
        </w:rPr>
        <w:t>结合南雄市实际情况，分析南雄市不同用地类型的地价水平和有关交易案例，综合确定南雄市</w:t>
      </w:r>
      <w:r>
        <w:rPr>
          <w:rFonts w:eastAsia="仿宋_GB2312" w:hint="eastAsia"/>
          <w:sz w:val="32"/>
          <w:szCs w:val="32"/>
        </w:rPr>
        <w:t>二级</w:t>
      </w:r>
      <w:r>
        <w:rPr>
          <w:rFonts w:eastAsia="仿宋_GB2312"/>
          <w:sz w:val="32"/>
          <w:szCs w:val="32"/>
        </w:rPr>
        <w:t>用地类型修正系数如下表。</w:t>
      </w:r>
      <w:bookmarkStart w:id="50" w:name="_Toc469393658"/>
      <w:bookmarkStart w:id="51" w:name="_Toc469663638"/>
    </w:p>
    <w:p w:rsidR="00C37608" w:rsidRDefault="007A737F">
      <w:pPr>
        <w:adjustRightInd w:val="0"/>
        <w:snapToGrid w:val="0"/>
        <w:spacing w:line="312" w:lineRule="auto"/>
        <w:jc w:val="center"/>
        <w:rPr>
          <w:rFonts w:eastAsia="仿宋_GB2312"/>
          <w:b/>
          <w:color w:val="000000"/>
          <w:sz w:val="24"/>
        </w:rPr>
      </w:pPr>
      <w:r>
        <w:rPr>
          <w:rFonts w:eastAsia="仿宋_GB2312" w:hint="eastAsia"/>
          <w:b/>
          <w:color w:val="000000"/>
          <w:sz w:val="24"/>
        </w:rPr>
        <w:t>表</w:t>
      </w:r>
      <w:r>
        <w:rPr>
          <w:rFonts w:eastAsia="仿宋_GB2312"/>
          <w:b/>
          <w:color w:val="000000"/>
          <w:sz w:val="24"/>
        </w:rPr>
        <w:t>4-6-1</w:t>
      </w:r>
      <w:r>
        <w:rPr>
          <w:rFonts w:eastAsia="仿宋_GB2312" w:hint="eastAsia"/>
          <w:b/>
          <w:color w:val="000000"/>
          <w:sz w:val="24"/>
        </w:rPr>
        <w:t>南雄市集体农用地基准地价二级用地类型修正系数表</w:t>
      </w:r>
    </w:p>
    <w:tbl>
      <w:tblPr>
        <w:tblW w:w="5343" w:type="pct"/>
        <w:jc w:val="center"/>
        <w:tblLook w:val="04A0"/>
      </w:tblPr>
      <w:tblGrid>
        <w:gridCol w:w="1200"/>
        <w:gridCol w:w="1488"/>
        <w:gridCol w:w="4787"/>
        <w:gridCol w:w="1356"/>
        <w:gridCol w:w="1336"/>
      </w:tblGrid>
      <w:tr w:rsidR="00C37608">
        <w:trPr>
          <w:trHeight w:val="332"/>
          <w:tblHeader/>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color w:val="000000"/>
                <w:sz w:val="24"/>
              </w:rPr>
            </w:pPr>
            <w:r>
              <w:rPr>
                <w:rFonts w:eastAsia="仿宋_GB2312"/>
                <w:b/>
                <w:color w:val="000000"/>
                <w:sz w:val="24"/>
              </w:rPr>
              <w:t>一级用地类型</w:t>
            </w:r>
          </w:p>
        </w:tc>
        <w:tc>
          <w:tcPr>
            <w:tcW w:w="73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sz w:val="24"/>
              </w:rPr>
            </w:pPr>
            <w:r>
              <w:rPr>
                <w:rFonts w:eastAsia="仿宋_GB2312"/>
                <w:b/>
                <w:bCs/>
                <w:color w:val="000000"/>
                <w:sz w:val="24"/>
              </w:rPr>
              <w:t>二级用地类型</w:t>
            </w: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sz w:val="24"/>
              </w:rPr>
            </w:pPr>
            <w:r>
              <w:rPr>
                <w:rFonts w:eastAsia="仿宋_GB2312"/>
                <w:b/>
                <w:bCs/>
                <w:color w:val="000000"/>
                <w:sz w:val="24"/>
              </w:rPr>
              <w:t>含义</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sz w:val="24"/>
              </w:rPr>
            </w:pPr>
            <w:r>
              <w:rPr>
                <w:rFonts w:eastAsia="仿宋_GB2312"/>
                <w:b/>
                <w:bCs/>
                <w:color w:val="000000"/>
                <w:sz w:val="24"/>
              </w:rPr>
              <w:t>适用基准地价类型</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b/>
                <w:bCs/>
                <w:color w:val="000000"/>
                <w:sz w:val="24"/>
              </w:rPr>
            </w:pPr>
            <w:r>
              <w:rPr>
                <w:rFonts w:eastAsia="仿宋_GB2312"/>
                <w:b/>
                <w:bCs/>
                <w:color w:val="000000"/>
                <w:sz w:val="24"/>
              </w:rPr>
              <w:t>修正系数</w:t>
            </w:r>
          </w:p>
        </w:tc>
      </w:tr>
      <w:tr w:rsidR="00C37608">
        <w:trPr>
          <w:trHeight w:val="332"/>
          <w:jc w:val="center"/>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耕地</w:t>
            </w:r>
          </w:p>
        </w:tc>
        <w:tc>
          <w:tcPr>
            <w:tcW w:w="73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水田</w:t>
            </w: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指用于种植水稻、莲藕等水生农作物的耕地。包括实行水生、旱生农作物轮种的耕地</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耕地</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 xml:space="preserve">1.00 </w:t>
            </w:r>
          </w:p>
        </w:tc>
      </w:tr>
      <w:tr w:rsidR="00C37608">
        <w:trPr>
          <w:trHeight w:val="332"/>
          <w:jc w:val="center"/>
        </w:trPr>
        <w:tc>
          <w:tcPr>
            <w:tcW w:w="590"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jc w:val="center"/>
              <w:rPr>
                <w:rFonts w:eastAsia="仿宋_GB2312"/>
                <w:color w:val="000000"/>
                <w:sz w:val="24"/>
              </w:rPr>
            </w:pPr>
          </w:p>
        </w:tc>
        <w:tc>
          <w:tcPr>
            <w:tcW w:w="73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水浇地</w:t>
            </w: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指有水源保证和灌溉设施，在一般年景能正</w:t>
            </w:r>
            <w:r>
              <w:rPr>
                <w:rFonts w:eastAsia="仿宋_GB2312"/>
                <w:color w:val="000000"/>
                <w:sz w:val="24"/>
              </w:rPr>
              <w:lastRenderedPageBreak/>
              <w:t>常灌溉，种植旱生农作物（含蔬菜）的耕地，包括种植蔬菜的非工厂的大棚用地</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lastRenderedPageBreak/>
              <w:t>耕地</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0.95</w:t>
            </w:r>
          </w:p>
        </w:tc>
      </w:tr>
      <w:tr w:rsidR="00C37608">
        <w:trPr>
          <w:trHeight w:val="332"/>
          <w:jc w:val="center"/>
        </w:trPr>
        <w:tc>
          <w:tcPr>
            <w:tcW w:w="590"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jc w:val="center"/>
              <w:rPr>
                <w:rFonts w:eastAsia="仿宋_GB2312"/>
                <w:color w:val="000000"/>
                <w:sz w:val="24"/>
              </w:rPr>
            </w:pPr>
          </w:p>
        </w:tc>
        <w:tc>
          <w:tcPr>
            <w:tcW w:w="73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旱地</w:t>
            </w: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指无灌溉设施，主要靠天然降水种植旱生农作物的耕地，包括没有灌溉设施，仅靠引洪淤灌的耕地</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耕地</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 xml:space="preserve">0.90 </w:t>
            </w:r>
          </w:p>
        </w:tc>
      </w:tr>
      <w:tr w:rsidR="00C37608">
        <w:trPr>
          <w:trHeight w:val="332"/>
          <w:jc w:val="center"/>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园地</w:t>
            </w:r>
          </w:p>
        </w:tc>
        <w:tc>
          <w:tcPr>
            <w:tcW w:w="73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果园</w:t>
            </w: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指种植果树的园地</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园地</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 xml:space="preserve">1.00 </w:t>
            </w:r>
          </w:p>
        </w:tc>
      </w:tr>
      <w:tr w:rsidR="00C37608">
        <w:trPr>
          <w:trHeight w:val="332"/>
          <w:jc w:val="center"/>
        </w:trPr>
        <w:tc>
          <w:tcPr>
            <w:tcW w:w="590"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jc w:val="center"/>
              <w:rPr>
                <w:rFonts w:eastAsia="仿宋_GB2312"/>
                <w:color w:val="000000"/>
                <w:sz w:val="24"/>
              </w:rPr>
            </w:pPr>
          </w:p>
        </w:tc>
        <w:tc>
          <w:tcPr>
            <w:tcW w:w="73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茶园</w:t>
            </w: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指种植茶树的园地</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园地</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 xml:space="preserve">1.50 </w:t>
            </w:r>
          </w:p>
        </w:tc>
      </w:tr>
      <w:tr w:rsidR="00C37608">
        <w:trPr>
          <w:trHeight w:val="332"/>
          <w:jc w:val="center"/>
        </w:trPr>
        <w:tc>
          <w:tcPr>
            <w:tcW w:w="590"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jc w:val="center"/>
              <w:rPr>
                <w:rFonts w:eastAsia="仿宋_GB2312"/>
                <w:color w:val="000000"/>
                <w:sz w:val="24"/>
              </w:rPr>
            </w:pPr>
          </w:p>
        </w:tc>
        <w:tc>
          <w:tcPr>
            <w:tcW w:w="73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其他园地</w:t>
            </w: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指种植桑树、可可、咖啡、油棕、胡椒、药材等其他多年生作物的园地</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园地</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 xml:space="preserve">1.20 </w:t>
            </w:r>
          </w:p>
        </w:tc>
      </w:tr>
      <w:tr w:rsidR="00C37608">
        <w:trPr>
          <w:trHeight w:val="332"/>
          <w:jc w:val="center"/>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林地</w:t>
            </w:r>
          </w:p>
        </w:tc>
        <w:tc>
          <w:tcPr>
            <w:tcW w:w="73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乔木林地</w:t>
            </w: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指乔木郁闭度</w:t>
            </w:r>
            <w:r>
              <w:rPr>
                <w:rFonts w:eastAsia="仿宋_GB2312"/>
                <w:color w:val="000000"/>
                <w:sz w:val="24"/>
              </w:rPr>
              <w:t>≥0.2</w:t>
            </w:r>
            <w:r>
              <w:rPr>
                <w:rFonts w:eastAsia="仿宋_GB2312"/>
                <w:color w:val="000000"/>
                <w:sz w:val="24"/>
              </w:rPr>
              <w:t>的林地，不包括森林沼泽</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林地</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 xml:space="preserve">1.00 </w:t>
            </w:r>
          </w:p>
        </w:tc>
      </w:tr>
      <w:tr w:rsidR="00C37608">
        <w:trPr>
          <w:trHeight w:val="332"/>
          <w:jc w:val="center"/>
        </w:trPr>
        <w:tc>
          <w:tcPr>
            <w:tcW w:w="590"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jc w:val="center"/>
              <w:rPr>
                <w:rFonts w:eastAsia="仿宋_GB2312"/>
                <w:color w:val="000000"/>
                <w:sz w:val="24"/>
              </w:rPr>
            </w:pPr>
          </w:p>
        </w:tc>
        <w:tc>
          <w:tcPr>
            <w:tcW w:w="73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竹林地</w:t>
            </w: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指生长竹类植物，郁闭度</w:t>
            </w:r>
            <w:r>
              <w:rPr>
                <w:rFonts w:eastAsia="仿宋_GB2312"/>
                <w:color w:val="000000"/>
                <w:sz w:val="24"/>
              </w:rPr>
              <w:t>≥0.2</w:t>
            </w:r>
            <w:r>
              <w:rPr>
                <w:rFonts w:eastAsia="仿宋_GB2312"/>
                <w:color w:val="000000"/>
                <w:sz w:val="24"/>
              </w:rPr>
              <w:t>的林地</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林地</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 xml:space="preserve">1.20 </w:t>
            </w:r>
          </w:p>
        </w:tc>
      </w:tr>
      <w:tr w:rsidR="00C37608">
        <w:trPr>
          <w:trHeight w:val="332"/>
          <w:jc w:val="center"/>
        </w:trPr>
        <w:tc>
          <w:tcPr>
            <w:tcW w:w="590"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jc w:val="center"/>
              <w:rPr>
                <w:rFonts w:eastAsia="仿宋_GB2312"/>
                <w:color w:val="000000"/>
                <w:sz w:val="24"/>
              </w:rPr>
            </w:pPr>
          </w:p>
        </w:tc>
        <w:tc>
          <w:tcPr>
            <w:tcW w:w="73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灌木林地</w:t>
            </w: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指灌木覆盖度</w:t>
            </w:r>
            <w:r>
              <w:rPr>
                <w:rFonts w:eastAsia="仿宋_GB2312"/>
                <w:color w:val="000000"/>
                <w:sz w:val="24"/>
              </w:rPr>
              <w:t>≥40%</w:t>
            </w:r>
            <w:r>
              <w:rPr>
                <w:rFonts w:eastAsia="仿宋_GB2312"/>
                <w:color w:val="000000"/>
                <w:sz w:val="24"/>
              </w:rPr>
              <w:t>的林地，不包括灌丛沼泽</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林地</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 xml:space="preserve">0.85 </w:t>
            </w:r>
          </w:p>
        </w:tc>
      </w:tr>
      <w:tr w:rsidR="00C37608">
        <w:trPr>
          <w:trHeight w:val="332"/>
          <w:jc w:val="center"/>
        </w:trPr>
        <w:tc>
          <w:tcPr>
            <w:tcW w:w="590"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jc w:val="center"/>
              <w:rPr>
                <w:rFonts w:eastAsia="仿宋_GB2312"/>
                <w:color w:val="000000"/>
                <w:sz w:val="24"/>
              </w:rPr>
            </w:pPr>
          </w:p>
        </w:tc>
        <w:tc>
          <w:tcPr>
            <w:tcW w:w="732" w:type="pct"/>
            <w:vMerge w:val="restart"/>
            <w:tcBorders>
              <w:top w:val="single" w:sz="4" w:space="0" w:color="auto"/>
              <w:left w:val="nil"/>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其他林地</w:t>
            </w: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包括疏林地（树木郁闭度</w:t>
            </w:r>
            <w:r>
              <w:rPr>
                <w:rFonts w:eastAsia="仿宋_GB2312"/>
                <w:color w:val="000000"/>
                <w:sz w:val="24"/>
              </w:rPr>
              <w:t>≥0.1</w:t>
            </w:r>
            <w:r>
              <w:rPr>
                <w:rFonts w:eastAsia="仿宋_GB2312"/>
                <w:color w:val="000000"/>
                <w:sz w:val="24"/>
              </w:rPr>
              <w:t>、小于</w:t>
            </w:r>
            <w:r>
              <w:rPr>
                <w:rFonts w:eastAsia="仿宋_GB2312"/>
                <w:color w:val="000000"/>
                <w:sz w:val="24"/>
              </w:rPr>
              <w:t>0.2</w:t>
            </w:r>
            <w:r>
              <w:rPr>
                <w:rFonts w:eastAsia="仿宋_GB2312"/>
                <w:color w:val="000000"/>
                <w:sz w:val="24"/>
              </w:rPr>
              <w:t>的林地）、未成林地、迹地等林地，不包括苗圃</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林地</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 xml:space="preserve">0.90 </w:t>
            </w:r>
          </w:p>
        </w:tc>
      </w:tr>
      <w:tr w:rsidR="00C37608">
        <w:trPr>
          <w:trHeight w:val="332"/>
          <w:jc w:val="center"/>
        </w:trPr>
        <w:tc>
          <w:tcPr>
            <w:tcW w:w="590"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jc w:val="center"/>
              <w:rPr>
                <w:rFonts w:eastAsia="仿宋_GB2312"/>
                <w:color w:val="000000"/>
                <w:sz w:val="24"/>
              </w:rPr>
            </w:pPr>
          </w:p>
        </w:tc>
        <w:tc>
          <w:tcPr>
            <w:tcW w:w="732" w:type="pct"/>
            <w:vMerge/>
            <w:tcBorders>
              <w:left w:val="nil"/>
              <w:bottom w:val="single" w:sz="4" w:space="0" w:color="auto"/>
              <w:right w:val="single" w:sz="4" w:space="0" w:color="auto"/>
            </w:tcBorders>
            <w:vAlign w:val="center"/>
          </w:tcPr>
          <w:p w:rsidR="00C37608" w:rsidRDefault="00C37608">
            <w:pPr>
              <w:adjustRightInd w:val="0"/>
              <w:snapToGrid w:val="0"/>
              <w:jc w:val="center"/>
              <w:rPr>
                <w:rFonts w:eastAsia="仿宋_GB2312"/>
                <w:color w:val="000000"/>
                <w:sz w:val="24"/>
              </w:rPr>
            </w:pP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苗圃</w:t>
            </w:r>
            <w:r>
              <w:rPr>
                <w:rFonts w:eastAsia="仿宋_GB2312" w:hint="eastAsia"/>
                <w:color w:val="000000"/>
                <w:sz w:val="24"/>
              </w:rPr>
              <w:t>林地</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hint="eastAsia"/>
                <w:color w:val="000000"/>
                <w:sz w:val="24"/>
              </w:rPr>
              <w:t>林地</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 xml:space="preserve">1.20 </w:t>
            </w:r>
          </w:p>
        </w:tc>
      </w:tr>
      <w:tr w:rsidR="00C37608">
        <w:trPr>
          <w:trHeight w:val="332"/>
          <w:jc w:val="center"/>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水域及水利设施用地</w:t>
            </w:r>
          </w:p>
        </w:tc>
        <w:tc>
          <w:tcPr>
            <w:tcW w:w="73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坑塘水面</w:t>
            </w: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指人工开挖或天然形成的蓄水量</w:t>
            </w:r>
            <w:r>
              <w:rPr>
                <w:rFonts w:eastAsia="仿宋_GB2312"/>
                <w:color w:val="000000"/>
                <w:sz w:val="24"/>
              </w:rPr>
              <w:t>&lt;10</w:t>
            </w:r>
            <w:r>
              <w:rPr>
                <w:rFonts w:eastAsia="仿宋_GB2312"/>
                <w:color w:val="000000"/>
                <w:sz w:val="24"/>
              </w:rPr>
              <w:t>万</w:t>
            </w:r>
            <w:r>
              <w:rPr>
                <w:rFonts w:eastAsia="仿宋_GB2312"/>
                <w:color w:val="000000"/>
                <w:sz w:val="24"/>
              </w:rPr>
              <w:t>m³</w:t>
            </w:r>
            <w:r>
              <w:rPr>
                <w:rFonts w:eastAsia="仿宋_GB2312"/>
                <w:color w:val="000000"/>
                <w:sz w:val="24"/>
              </w:rPr>
              <w:t>的坑塘正常水位岸线所围成的水面</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坑塘水面</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 xml:space="preserve">1.00 </w:t>
            </w:r>
          </w:p>
        </w:tc>
      </w:tr>
      <w:tr w:rsidR="00C37608">
        <w:trPr>
          <w:trHeight w:val="332"/>
          <w:jc w:val="center"/>
        </w:trPr>
        <w:tc>
          <w:tcPr>
            <w:tcW w:w="590"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jc w:val="center"/>
              <w:rPr>
                <w:rFonts w:eastAsia="仿宋_GB2312"/>
                <w:color w:val="000000"/>
                <w:sz w:val="24"/>
              </w:rPr>
            </w:pPr>
          </w:p>
        </w:tc>
        <w:tc>
          <w:tcPr>
            <w:tcW w:w="73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水库水面</w:t>
            </w: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指人工拦截汇集而成的总设计库容</w:t>
            </w:r>
            <w:r>
              <w:rPr>
                <w:rFonts w:eastAsia="仿宋_GB2312"/>
                <w:color w:val="000000"/>
                <w:sz w:val="24"/>
              </w:rPr>
              <w:t>≥10</w:t>
            </w:r>
            <w:r>
              <w:rPr>
                <w:rFonts w:eastAsia="仿宋_GB2312"/>
                <w:color w:val="000000"/>
                <w:sz w:val="24"/>
              </w:rPr>
              <w:t>万</w:t>
            </w:r>
            <w:r>
              <w:rPr>
                <w:rFonts w:eastAsia="仿宋_GB2312"/>
                <w:color w:val="000000"/>
                <w:sz w:val="24"/>
              </w:rPr>
              <w:t>m³</w:t>
            </w:r>
            <w:r>
              <w:rPr>
                <w:rFonts w:eastAsia="仿宋_GB2312"/>
                <w:color w:val="000000"/>
                <w:sz w:val="24"/>
              </w:rPr>
              <w:t>的水库正常蓄水位岸线所围成的水面</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坑塘水面</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 xml:space="preserve">0.85 </w:t>
            </w:r>
          </w:p>
        </w:tc>
      </w:tr>
      <w:tr w:rsidR="00C37608">
        <w:trPr>
          <w:trHeight w:val="332"/>
          <w:jc w:val="center"/>
        </w:trPr>
        <w:tc>
          <w:tcPr>
            <w:tcW w:w="590"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jc w:val="center"/>
              <w:rPr>
                <w:rFonts w:eastAsia="仿宋_GB2312"/>
                <w:color w:val="000000"/>
                <w:sz w:val="24"/>
              </w:rPr>
            </w:pPr>
          </w:p>
        </w:tc>
        <w:tc>
          <w:tcPr>
            <w:tcW w:w="73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沟渠</w:t>
            </w: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指人工修建，南方宽度</w:t>
            </w:r>
            <w:r>
              <w:rPr>
                <w:rFonts w:eastAsia="仿宋_GB2312"/>
                <w:color w:val="000000"/>
                <w:sz w:val="24"/>
              </w:rPr>
              <w:t>≥1.0m</w:t>
            </w:r>
            <w:r>
              <w:rPr>
                <w:rFonts w:eastAsia="仿宋_GB2312"/>
                <w:color w:val="000000"/>
                <w:sz w:val="24"/>
              </w:rPr>
              <w:t>、北方宽度</w:t>
            </w:r>
            <w:r>
              <w:rPr>
                <w:rFonts w:eastAsia="仿宋_GB2312"/>
                <w:color w:val="000000"/>
                <w:sz w:val="24"/>
              </w:rPr>
              <w:t>≥2.0m</w:t>
            </w:r>
            <w:r>
              <w:rPr>
                <w:rFonts w:eastAsia="仿宋_GB2312"/>
                <w:color w:val="000000"/>
                <w:sz w:val="24"/>
              </w:rPr>
              <w:t>用于引、排、灌的渠道，包括渠槽、渠堤、护堤林及小型泵站</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耕地</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hint="eastAsia"/>
                <w:color w:val="000000"/>
                <w:sz w:val="24"/>
              </w:rPr>
              <w:t>1.00</w:t>
            </w:r>
          </w:p>
        </w:tc>
      </w:tr>
      <w:tr w:rsidR="00C37608">
        <w:trPr>
          <w:trHeight w:val="332"/>
          <w:jc w:val="center"/>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其他土地</w:t>
            </w:r>
          </w:p>
        </w:tc>
        <w:tc>
          <w:tcPr>
            <w:tcW w:w="73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设施农用地</w:t>
            </w: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指直接用于经营性畜禽养殖生产设施及附属设施用地；直接用于作物栽培或水产养殖等农产品的设施及附属设施用地；直接用于设施农业项目辅助生产的设施用地；晾晒场、粮食果品烘干设施、粮食和农资临时存放场所、大型农机具临时存放场等规模化粮食生产所必需的配套设施用地</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耕地</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hint="eastAsia"/>
                <w:color w:val="000000"/>
                <w:sz w:val="24"/>
              </w:rPr>
              <w:t>1.30</w:t>
            </w:r>
          </w:p>
        </w:tc>
      </w:tr>
      <w:tr w:rsidR="00C37608">
        <w:trPr>
          <w:trHeight w:val="332"/>
          <w:jc w:val="center"/>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C37608">
            <w:pPr>
              <w:adjustRightInd w:val="0"/>
              <w:snapToGrid w:val="0"/>
              <w:jc w:val="center"/>
              <w:rPr>
                <w:rFonts w:eastAsia="仿宋_GB2312"/>
                <w:color w:val="000000"/>
                <w:sz w:val="24"/>
              </w:rPr>
            </w:pPr>
          </w:p>
        </w:tc>
        <w:tc>
          <w:tcPr>
            <w:tcW w:w="73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裸土地</w:t>
            </w: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指表层为土质，基本无植被覆盖的土地</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林地</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 xml:space="preserve">0.80 </w:t>
            </w:r>
          </w:p>
        </w:tc>
      </w:tr>
      <w:tr w:rsidR="00C37608">
        <w:trPr>
          <w:trHeight w:val="332"/>
          <w:jc w:val="center"/>
        </w:trPr>
        <w:tc>
          <w:tcPr>
            <w:tcW w:w="590" w:type="pct"/>
            <w:vMerge/>
            <w:tcBorders>
              <w:top w:val="single" w:sz="4" w:space="0" w:color="auto"/>
              <w:left w:val="single" w:sz="4" w:space="0" w:color="auto"/>
              <w:bottom w:val="single" w:sz="4" w:space="0" w:color="auto"/>
              <w:right w:val="single" w:sz="4" w:space="0" w:color="auto"/>
            </w:tcBorders>
            <w:vAlign w:val="center"/>
          </w:tcPr>
          <w:p w:rsidR="00C37608" w:rsidRDefault="00C37608">
            <w:pPr>
              <w:adjustRightInd w:val="0"/>
              <w:snapToGrid w:val="0"/>
              <w:jc w:val="center"/>
              <w:rPr>
                <w:rFonts w:eastAsia="仿宋_GB2312"/>
                <w:color w:val="000000"/>
                <w:sz w:val="24"/>
              </w:rPr>
            </w:pPr>
          </w:p>
        </w:tc>
        <w:tc>
          <w:tcPr>
            <w:tcW w:w="73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田坎</w:t>
            </w: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指梯田及梯状坡地耕地中，主要用途拦蓄水和护坡，南方宽度</w:t>
            </w:r>
            <w:r>
              <w:rPr>
                <w:rFonts w:eastAsia="仿宋_GB2312"/>
                <w:color w:val="000000"/>
                <w:sz w:val="24"/>
              </w:rPr>
              <w:t>≥1.0m</w:t>
            </w:r>
            <w:r>
              <w:rPr>
                <w:rFonts w:eastAsia="仿宋_GB2312"/>
                <w:color w:val="000000"/>
                <w:sz w:val="24"/>
              </w:rPr>
              <w:t>、北方宽度</w:t>
            </w:r>
            <w:r>
              <w:rPr>
                <w:rFonts w:eastAsia="仿宋_GB2312"/>
                <w:color w:val="000000"/>
                <w:sz w:val="24"/>
              </w:rPr>
              <w:t>≥2.0m</w:t>
            </w:r>
            <w:r>
              <w:rPr>
                <w:rFonts w:eastAsia="仿宋_GB2312"/>
                <w:color w:val="000000"/>
                <w:sz w:val="24"/>
              </w:rPr>
              <w:t>的地坎</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耕地</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hint="eastAsia"/>
                <w:color w:val="000000"/>
                <w:sz w:val="24"/>
              </w:rPr>
              <w:t>1.00</w:t>
            </w:r>
          </w:p>
        </w:tc>
      </w:tr>
      <w:tr w:rsidR="00C37608">
        <w:trPr>
          <w:trHeight w:val="33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草地</w:t>
            </w:r>
          </w:p>
        </w:tc>
        <w:tc>
          <w:tcPr>
            <w:tcW w:w="73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其他草地</w:t>
            </w: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指树木郁闭度＜</w:t>
            </w:r>
            <w:r>
              <w:rPr>
                <w:rFonts w:eastAsia="仿宋_GB2312"/>
                <w:color w:val="000000"/>
                <w:sz w:val="24"/>
              </w:rPr>
              <w:t>0.1</w:t>
            </w:r>
            <w:r>
              <w:rPr>
                <w:rFonts w:eastAsia="仿宋_GB2312"/>
                <w:color w:val="000000"/>
                <w:sz w:val="24"/>
              </w:rPr>
              <w:t>，表层为土质，不用于放牧的草地</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林地</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 xml:space="preserve">0.80 </w:t>
            </w:r>
          </w:p>
        </w:tc>
      </w:tr>
      <w:tr w:rsidR="00C37608">
        <w:trPr>
          <w:trHeight w:val="332"/>
          <w:jc w:val="center"/>
        </w:trPr>
        <w:tc>
          <w:tcPr>
            <w:tcW w:w="590" w:type="pct"/>
            <w:tcBorders>
              <w:top w:val="single" w:sz="4" w:space="0" w:color="auto"/>
              <w:left w:val="single" w:sz="4" w:space="0" w:color="auto"/>
              <w:bottom w:val="single" w:sz="4" w:space="0" w:color="auto"/>
              <w:right w:val="single" w:sz="4" w:space="0" w:color="auto"/>
            </w:tcBorders>
            <w:vAlign w:val="center"/>
          </w:tcPr>
          <w:p w:rsidR="00C37608" w:rsidRDefault="007A737F">
            <w:pPr>
              <w:adjustRightInd w:val="0"/>
              <w:snapToGrid w:val="0"/>
              <w:jc w:val="center"/>
              <w:rPr>
                <w:rFonts w:eastAsia="仿宋_GB2312"/>
                <w:color w:val="000000"/>
                <w:sz w:val="24"/>
              </w:rPr>
            </w:pPr>
            <w:r>
              <w:rPr>
                <w:rFonts w:eastAsia="仿宋_GB2312"/>
                <w:color w:val="000000"/>
                <w:sz w:val="24"/>
              </w:rPr>
              <w:t>交通运输用地</w:t>
            </w:r>
          </w:p>
        </w:tc>
        <w:tc>
          <w:tcPr>
            <w:tcW w:w="732"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农村道路</w:t>
            </w:r>
          </w:p>
        </w:tc>
        <w:tc>
          <w:tcPr>
            <w:tcW w:w="2354"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在农村范围内，南方宽度</w:t>
            </w:r>
            <w:r>
              <w:rPr>
                <w:rFonts w:eastAsia="仿宋_GB2312"/>
                <w:color w:val="000000"/>
                <w:sz w:val="24"/>
              </w:rPr>
              <w:t>≥1.0m</w:t>
            </w:r>
            <w:r>
              <w:rPr>
                <w:rFonts w:eastAsia="仿宋_GB2312"/>
                <w:color w:val="000000"/>
                <w:sz w:val="24"/>
              </w:rPr>
              <w:t>、</w:t>
            </w:r>
            <w:r>
              <w:rPr>
                <w:rFonts w:eastAsia="仿宋_GB2312"/>
                <w:color w:val="000000"/>
                <w:sz w:val="24"/>
              </w:rPr>
              <w:t>≤8.0m</w:t>
            </w:r>
            <w:r>
              <w:rPr>
                <w:rFonts w:eastAsia="仿宋_GB2312"/>
                <w:color w:val="000000"/>
                <w:sz w:val="24"/>
              </w:rPr>
              <w:t>，北方宽度</w:t>
            </w:r>
            <w:r>
              <w:rPr>
                <w:rFonts w:eastAsia="仿宋_GB2312"/>
                <w:color w:val="000000"/>
                <w:sz w:val="24"/>
              </w:rPr>
              <w:t>≥2.0m</w:t>
            </w:r>
            <w:r>
              <w:rPr>
                <w:rFonts w:eastAsia="仿宋_GB2312"/>
                <w:color w:val="000000"/>
                <w:sz w:val="24"/>
              </w:rPr>
              <w:t>、</w:t>
            </w:r>
            <w:r>
              <w:rPr>
                <w:rFonts w:eastAsia="仿宋_GB2312"/>
                <w:color w:val="000000"/>
                <w:sz w:val="24"/>
              </w:rPr>
              <w:t>≤8m</w:t>
            </w:r>
            <w:r>
              <w:rPr>
                <w:rFonts w:eastAsia="仿宋_GB2312"/>
                <w:color w:val="000000"/>
                <w:sz w:val="24"/>
              </w:rPr>
              <w:t>，用于村间、田间交通运输，并在国家公路网络体系之外，以服务与农村农业生产为主要用途的道路（含机耕道）</w:t>
            </w:r>
          </w:p>
        </w:tc>
        <w:tc>
          <w:tcPr>
            <w:tcW w:w="66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耕地</w:t>
            </w:r>
          </w:p>
        </w:tc>
        <w:tc>
          <w:tcPr>
            <w:tcW w:w="657" w:type="pct"/>
            <w:tcBorders>
              <w:top w:val="single" w:sz="4" w:space="0" w:color="auto"/>
              <w:left w:val="nil"/>
              <w:bottom w:val="single" w:sz="4" w:space="0" w:color="auto"/>
              <w:right w:val="single" w:sz="4" w:space="0" w:color="auto"/>
            </w:tcBorders>
            <w:shd w:val="clear" w:color="auto" w:fill="auto"/>
            <w:vAlign w:val="center"/>
          </w:tcPr>
          <w:p w:rsidR="00C37608" w:rsidRDefault="007A737F">
            <w:pPr>
              <w:adjustRightInd w:val="0"/>
              <w:snapToGrid w:val="0"/>
              <w:jc w:val="center"/>
              <w:rPr>
                <w:rFonts w:eastAsia="仿宋_GB2312"/>
                <w:color w:val="000000"/>
                <w:sz w:val="24"/>
              </w:rPr>
            </w:pPr>
            <w:r>
              <w:rPr>
                <w:rFonts w:eastAsia="仿宋_GB2312"/>
                <w:color w:val="000000"/>
                <w:sz w:val="24"/>
              </w:rPr>
              <w:t>1.</w:t>
            </w:r>
            <w:r>
              <w:rPr>
                <w:rFonts w:eastAsia="仿宋_GB2312" w:hint="eastAsia"/>
                <w:color w:val="000000"/>
                <w:sz w:val="24"/>
              </w:rPr>
              <w:t>0</w:t>
            </w:r>
            <w:r>
              <w:rPr>
                <w:rFonts w:eastAsia="仿宋_GB2312"/>
                <w:color w:val="000000"/>
                <w:sz w:val="24"/>
              </w:rPr>
              <w:t xml:space="preserve">0 </w:t>
            </w:r>
          </w:p>
        </w:tc>
      </w:tr>
    </w:tbl>
    <w:bookmarkEnd w:id="50"/>
    <w:bookmarkEnd w:id="51"/>
    <w:p w:rsidR="00C37608" w:rsidRDefault="007A737F">
      <w:pPr>
        <w:adjustRightInd w:val="0"/>
        <w:snapToGrid w:val="0"/>
        <w:ind w:firstLineChars="200" w:firstLine="420"/>
        <w:rPr>
          <w:rFonts w:eastAsia="仿宋_GB2312"/>
          <w:b/>
          <w:sz w:val="28"/>
        </w:rPr>
      </w:pPr>
      <w:r>
        <w:rPr>
          <w:rFonts w:eastAsia="仿宋_GB2312" w:hint="eastAsia"/>
          <w:szCs w:val="21"/>
        </w:rPr>
        <w:t>注：集体耕地、园地、林地、坑塘水面以外的用地类型，以相邻地块级别为参考。</w:t>
      </w:r>
    </w:p>
    <w:sectPr w:rsidR="00C37608" w:rsidSect="00C37608">
      <w:footerReference w:type="default" r:id="rId15"/>
      <w:pgSz w:w="11906" w:h="16838"/>
      <w:pgMar w:top="1701" w:right="1304" w:bottom="1418" w:left="1304" w:header="851" w:footer="992" w:gutter="0"/>
      <w:cols w:space="840"/>
      <w:docGrid w:linePitch="312" w:charSpace="-38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C9C" w:rsidRDefault="00040C9C" w:rsidP="00C37608">
      <w:r>
        <w:separator/>
      </w:r>
    </w:p>
  </w:endnote>
  <w:endnote w:type="continuationSeparator" w:id="1">
    <w:p w:rsidR="00040C9C" w:rsidRDefault="00040C9C" w:rsidP="00C376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Courier New">
    <w:panose1 w:val="02070309020205020404"/>
    <w:charset w:val="00"/>
    <w:family w:val="modern"/>
    <w:notTrueType/>
    <w:pitch w:val="fixed"/>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Tms Rmn">
    <w:panose1 w:val="02020603040505020304"/>
    <w:charset w:val="00"/>
    <w:family w:val="roman"/>
    <w:notTrueType/>
    <w:pitch w:val="variable"/>
    <w:sig w:usb0="00000003" w:usb1="00000000" w:usb2="00000000" w:usb3="00000000" w:csb0="00000001" w:csb1="00000000"/>
  </w:font>
  <w:font w:name="昆仑仿宋">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UI">
    <w:panose1 w:val="020B0503020204020204"/>
    <w:charset w:val="86"/>
    <w:family w:val="swiss"/>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08" w:rsidRDefault="00AE11D4">
    <w:pPr>
      <w:pStyle w:val="afb"/>
      <w:framePr w:wrap="around" w:vAnchor="text" w:hAnchor="margin" w:xAlign="center" w:y="1"/>
      <w:rPr>
        <w:rStyle w:val="afff0"/>
      </w:rPr>
    </w:pPr>
    <w:r>
      <w:rPr>
        <w:rStyle w:val="afff0"/>
      </w:rPr>
      <w:fldChar w:fldCharType="begin"/>
    </w:r>
    <w:r w:rsidR="007A737F">
      <w:rPr>
        <w:rStyle w:val="afff0"/>
      </w:rPr>
      <w:instrText xml:space="preserve">PAGE  </w:instrText>
    </w:r>
    <w:r>
      <w:rPr>
        <w:rStyle w:val="afff0"/>
      </w:rPr>
      <w:fldChar w:fldCharType="end"/>
    </w:r>
  </w:p>
  <w:p w:rsidR="00C37608" w:rsidRDefault="00C37608">
    <w:pPr>
      <w:pStyle w:val="a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08" w:rsidRDefault="00AE11D4">
    <w:pPr>
      <w:pStyle w:val="afb"/>
      <w:framePr w:wrap="around" w:vAnchor="text" w:hAnchor="margin" w:xAlign="center" w:y="1"/>
      <w:rPr>
        <w:rStyle w:val="afff0"/>
      </w:rPr>
    </w:pPr>
    <w:r>
      <w:rPr>
        <w:rStyle w:val="afff0"/>
      </w:rPr>
      <w:fldChar w:fldCharType="begin"/>
    </w:r>
    <w:r w:rsidR="007A737F">
      <w:rPr>
        <w:rStyle w:val="afff0"/>
      </w:rPr>
      <w:instrText xml:space="preserve">PAGE  </w:instrText>
    </w:r>
    <w:r>
      <w:rPr>
        <w:rStyle w:val="afff0"/>
      </w:rPr>
      <w:fldChar w:fldCharType="separate"/>
    </w:r>
    <w:r w:rsidR="00611756">
      <w:rPr>
        <w:rStyle w:val="afff0"/>
        <w:noProof/>
      </w:rPr>
      <w:t>3</w:t>
    </w:r>
    <w:r>
      <w:rPr>
        <w:rStyle w:val="afff0"/>
      </w:rPr>
      <w:fldChar w:fldCharType="end"/>
    </w:r>
  </w:p>
  <w:p w:rsidR="00C37608" w:rsidRDefault="00C37608">
    <w:pPr>
      <w:pStyle w:val="af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457683"/>
      <w:docPartObj>
        <w:docPartGallery w:val="AutoText"/>
      </w:docPartObj>
    </w:sdtPr>
    <w:sdtContent>
      <w:p w:rsidR="00C37608" w:rsidRDefault="00AE11D4">
        <w:pPr>
          <w:pStyle w:val="afb"/>
          <w:ind w:left="1470" w:right="1470"/>
          <w:jc w:val="center"/>
        </w:pPr>
        <w:r>
          <w:fldChar w:fldCharType="begin"/>
        </w:r>
        <w:r w:rsidR="007A737F">
          <w:instrText>PAGE   \* MERGEFORMAT</w:instrText>
        </w:r>
        <w:r>
          <w:fldChar w:fldCharType="separate"/>
        </w:r>
        <w:r w:rsidR="00611756" w:rsidRPr="00611756">
          <w:rPr>
            <w:noProof/>
            <w:lang w:val="zh-CN"/>
          </w:rPr>
          <w:t>32</w:t>
        </w:r>
        <w:r>
          <w:fldChar w:fldCharType="end"/>
        </w:r>
      </w:p>
    </w:sdtContent>
  </w:sdt>
  <w:p w:rsidR="00C37608" w:rsidRDefault="00C37608">
    <w:pPr>
      <w:pStyle w:val="8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C9C" w:rsidRDefault="00040C9C" w:rsidP="00C37608">
      <w:r>
        <w:separator/>
      </w:r>
    </w:p>
  </w:footnote>
  <w:footnote w:type="continuationSeparator" w:id="1">
    <w:p w:rsidR="00040C9C" w:rsidRDefault="00040C9C" w:rsidP="00C37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08" w:rsidRDefault="00C37608">
    <w:pPr>
      <w:pStyle w:val="afd"/>
      <w:spacing w:before="72" w:after="7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08" w:rsidRDefault="00C37608">
    <w:pPr>
      <w:pStyle w:val="afd"/>
      <w:pBdr>
        <w:bottom w:val="none" w:sz="0" w:space="0" w:color="auto"/>
      </w:pBdr>
      <w:spacing w:before="72" w:after="7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08" w:rsidRDefault="00C37608">
    <w:pPr>
      <w:pStyle w:val="afd"/>
      <w:spacing w:before="72" w:after="7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nsid w:val="00F8528F"/>
    <w:multiLevelType w:val="multilevel"/>
    <w:tmpl w:val="00F8528F"/>
    <w:lvl w:ilvl="0">
      <w:start w:val="1"/>
      <w:numFmt w:val="none"/>
      <w:pStyle w:val="a1"/>
      <w:lvlText w:val="  第一部分"/>
      <w:lvlJc w:val="center"/>
      <w:pPr>
        <w:tabs>
          <w:tab w:val="left" w:pos="1728"/>
        </w:tabs>
        <w:ind w:left="425" w:hanging="137"/>
      </w:pPr>
      <w:rPr>
        <w:rFonts w:hint="eastAsia"/>
        <w:b/>
        <w:i w:val="0"/>
        <w:sz w:val="48"/>
      </w:rPr>
    </w:lvl>
    <w:lvl w:ilvl="1">
      <w:start w:val="1"/>
      <w:numFmt w:val="none"/>
      <w:lvlText w:val="第一章"/>
      <w:lvlJc w:val="center"/>
      <w:pPr>
        <w:tabs>
          <w:tab w:val="left" w:pos="1145"/>
        </w:tabs>
        <w:ind w:left="992" w:hanging="567"/>
      </w:pPr>
      <w:rPr>
        <w:rFonts w:hint="eastAsia"/>
        <w:b/>
        <w:i w:val="0"/>
        <w:sz w:val="36"/>
      </w:rPr>
    </w:lvl>
    <w:lvl w:ilvl="2">
      <w:start w:val="1"/>
      <w:numFmt w:val="none"/>
      <w:lvlText w:val="第一节"/>
      <w:lvlJc w:val="center"/>
      <w:pPr>
        <w:tabs>
          <w:tab w:val="left" w:pos="1418"/>
        </w:tabs>
        <w:ind w:left="1418" w:hanging="567"/>
      </w:pPr>
      <w:rPr>
        <w:rFonts w:hint="eastAsia"/>
        <w:b/>
        <w:i w:val="0"/>
        <w:sz w:val="32"/>
      </w:rPr>
    </w:lvl>
    <w:lvl w:ilvl="3">
      <w:start w:val="1"/>
      <w:numFmt w:val="none"/>
      <w:lvlText w:val="一、"/>
      <w:lvlJc w:val="left"/>
      <w:pPr>
        <w:tabs>
          <w:tab w:val="left" w:pos="1984"/>
        </w:tabs>
        <w:ind w:left="1984" w:hanging="708"/>
      </w:pPr>
      <w:rPr>
        <w:rFonts w:hint="eastAsia"/>
        <w:b/>
        <w:i w:val="0"/>
        <w:sz w:val="30"/>
      </w:rPr>
    </w:lvl>
    <w:lvl w:ilvl="4">
      <w:start w:val="1"/>
      <w:numFmt w:val="none"/>
      <w:lvlText w:val="（一）"/>
      <w:lvlJc w:val="left"/>
      <w:pPr>
        <w:tabs>
          <w:tab w:val="left" w:pos="2781"/>
        </w:tabs>
        <w:ind w:left="2551" w:hanging="850"/>
      </w:pPr>
      <w:rPr>
        <w:rFonts w:hint="eastAsia"/>
        <w:b/>
        <w:i w:val="0"/>
        <w:sz w:val="28"/>
      </w:rPr>
    </w:lvl>
    <w:lvl w:ilvl="5">
      <w:start w:val="1"/>
      <w:numFmt w:val="decimal"/>
      <w:lvlText w:val="%1.%2.%3.%4.%5.%6"/>
      <w:lvlJc w:val="left"/>
      <w:pPr>
        <w:tabs>
          <w:tab w:val="left" w:pos="3260"/>
        </w:tabs>
        <w:ind w:left="3260" w:hanging="1446"/>
      </w:pPr>
      <w:rPr>
        <w:rFonts w:hint="eastAsia"/>
        <w:sz w:val="24"/>
      </w:rPr>
    </w:lvl>
    <w:lvl w:ilvl="6">
      <w:start w:val="1"/>
      <w:numFmt w:val="decimal"/>
      <w:isLgl/>
      <w:lvlText w:val="%1.%2.%3.%4.%5.%6.%7"/>
      <w:lvlJc w:val="left"/>
      <w:pPr>
        <w:tabs>
          <w:tab w:val="left" w:pos="507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suff w:val="space"/>
      <w:lvlText w:val="%1.%2.%3.%4.%5.%6.%7.%8.%9"/>
      <w:lvlJc w:val="left"/>
      <w:pPr>
        <w:ind w:left="5102" w:hanging="1700"/>
      </w:pPr>
      <w:rPr>
        <w:rFonts w:hint="eastAsia"/>
      </w:rPr>
    </w:lvl>
  </w:abstractNum>
  <w:abstractNum w:abstractNumId="11">
    <w:nsid w:val="08C466C5"/>
    <w:multiLevelType w:val="multilevel"/>
    <w:tmpl w:val="08C466C5"/>
    <w:lvl w:ilvl="0">
      <w:start w:val="1"/>
      <w:numFmt w:val="japaneseCounting"/>
      <w:pStyle w:val="lgy"/>
      <w:lvlText w:val="第%1章"/>
      <w:lvlJc w:val="left"/>
      <w:pPr>
        <w:tabs>
          <w:tab w:val="left" w:pos="960"/>
        </w:tabs>
        <w:ind w:left="960" w:hanging="960"/>
      </w:pPr>
      <w:rPr>
        <w:rFonts w:hint="default"/>
      </w:rPr>
    </w:lvl>
    <w:lvl w:ilvl="1">
      <w:start w:val="1"/>
      <w:numFmt w:val="chineseCountingThousand"/>
      <w:lvlText w:val="%2."/>
      <w:lvlJc w:val="left"/>
      <w:pPr>
        <w:tabs>
          <w:tab w:val="left" w:pos="1000"/>
        </w:tabs>
        <w:ind w:left="1000" w:hanging="580"/>
      </w:pPr>
      <w:rPr>
        <w:rFonts w:hint="eastAsia"/>
      </w:rPr>
    </w:lvl>
    <w:lvl w:ilvl="2">
      <w:start w:val="1"/>
      <w:numFmt w:val="japaneseCounting"/>
      <w:lvlText w:val="%3、"/>
      <w:lvlJc w:val="left"/>
      <w:pPr>
        <w:tabs>
          <w:tab w:val="left" w:pos="1980"/>
        </w:tabs>
        <w:ind w:left="198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38316826"/>
    <w:multiLevelType w:val="multilevel"/>
    <w:tmpl w:val="38316826"/>
    <w:lvl w:ilvl="0">
      <w:start w:val="1"/>
      <w:numFmt w:val="decimal"/>
      <w:pStyle w:val="a2"/>
      <w:suff w:val="nothing"/>
      <w:lvlText w:val="图%1"/>
      <w:lvlJc w:val="left"/>
      <w:pPr>
        <w:ind w:left="480" w:firstLine="0"/>
      </w:pPr>
      <w:rPr>
        <w:rFonts w:hint="eastAsia"/>
      </w:rPr>
    </w:lvl>
    <w:lvl w:ilvl="1">
      <w:start w:val="1"/>
      <w:numFmt w:val="none"/>
      <w:suff w:val="nothing"/>
      <w:lvlText w:val=""/>
      <w:lvlJc w:val="left"/>
      <w:pPr>
        <w:ind w:left="480" w:firstLine="0"/>
      </w:pPr>
      <w:rPr>
        <w:rFonts w:hint="eastAsia"/>
      </w:rPr>
    </w:lvl>
    <w:lvl w:ilvl="2">
      <w:start w:val="1"/>
      <w:numFmt w:val="none"/>
      <w:suff w:val="nothing"/>
      <w:lvlText w:val=""/>
      <w:lvlJc w:val="left"/>
      <w:pPr>
        <w:ind w:left="480" w:firstLine="0"/>
      </w:pPr>
      <w:rPr>
        <w:rFonts w:hint="eastAsia"/>
      </w:rPr>
    </w:lvl>
    <w:lvl w:ilvl="3">
      <w:start w:val="1"/>
      <w:numFmt w:val="none"/>
      <w:suff w:val="nothing"/>
      <w:lvlText w:val=""/>
      <w:lvlJc w:val="left"/>
      <w:pPr>
        <w:ind w:left="480" w:firstLine="0"/>
      </w:pPr>
      <w:rPr>
        <w:rFonts w:hint="eastAsia"/>
      </w:rPr>
    </w:lvl>
    <w:lvl w:ilvl="4">
      <w:start w:val="1"/>
      <w:numFmt w:val="none"/>
      <w:suff w:val="nothing"/>
      <w:lvlText w:val=""/>
      <w:lvlJc w:val="left"/>
      <w:pPr>
        <w:ind w:left="480" w:firstLine="0"/>
      </w:pPr>
      <w:rPr>
        <w:rFonts w:hint="eastAsia"/>
      </w:rPr>
    </w:lvl>
    <w:lvl w:ilvl="5">
      <w:start w:val="1"/>
      <w:numFmt w:val="none"/>
      <w:suff w:val="nothing"/>
      <w:lvlText w:val=""/>
      <w:lvlJc w:val="left"/>
      <w:pPr>
        <w:ind w:left="480" w:firstLine="0"/>
      </w:pPr>
      <w:rPr>
        <w:rFonts w:hint="eastAsia"/>
      </w:rPr>
    </w:lvl>
    <w:lvl w:ilvl="6">
      <w:start w:val="1"/>
      <w:numFmt w:val="none"/>
      <w:suff w:val="nothing"/>
      <w:lvlText w:val=""/>
      <w:lvlJc w:val="left"/>
      <w:pPr>
        <w:ind w:left="480" w:firstLine="0"/>
      </w:pPr>
      <w:rPr>
        <w:rFonts w:hint="eastAsia"/>
      </w:rPr>
    </w:lvl>
    <w:lvl w:ilvl="7">
      <w:start w:val="1"/>
      <w:numFmt w:val="none"/>
      <w:suff w:val="nothing"/>
      <w:lvlText w:val=""/>
      <w:lvlJc w:val="left"/>
      <w:pPr>
        <w:ind w:left="480" w:firstLine="0"/>
      </w:pPr>
      <w:rPr>
        <w:rFonts w:hint="eastAsia"/>
      </w:rPr>
    </w:lvl>
    <w:lvl w:ilvl="8">
      <w:start w:val="1"/>
      <w:numFmt w:val="none"/>
      <w:suff w:val="nothing"/>
      <w:lvlText w:val=""/>
      <w:lvlJc w:val="left"/>
      <w:pPr>
        <w:ind w:left="480" w:firstLine="0"/>
      </w:pPr>
      <w:rPr>
        <w:rFonts w:hint="eastAsia"/>
      </w:rPr>
    </w:lvl>
  </w:abstractNum>
  <w:abstractNum w:abstractNumId="13">
    <w:nsid w:val="6060165C"/>
    <w:multiLevelType w:val="multilevel"/>
    <w:tmpl w:val="6060165C"/>
    <w:lvl w:ilvl="0">
      <w:start w:val="1"/>
      <w:numFmt w:val="chineseCountingThousand"/>
      <w:pStyle w:val="CharCharCharChar11"/>
      <w:suff w:val="nothing"/>
      <w:lvlText w:val="第%1章"/>
      <w:lvlJc w:val="left"/>
      <w:pPr>
        <w:ind w:left="720" w:firstLine="0"/>
      </w:pPr>
      <w:rPr>
        <w:rFonts w:hint="eastAsia"/>
      </w:rPr>
    </w:lvl>
    <w:lvl w:ilvl="1">
      <w:start w:val="1"/>
      <w:numFmt w:val="decimal"/>
      <w:lvlText w:val="1.%2."/>
      <w:lvlJc w:val="left"/>
      <w:pPr>
        <w:ind w:left="180" w:firstLine="0"/>
      </w:pPr>
      <w:rPr>
        <w:rFonts w:hint="eastAsia"/>
      </w:rPr>
    </w:lvl>
    <w:lvl w:ilvl="2">
      <w:start w:val="1"/>
      <w:numFmt w:val="chineseCountingThousand"/>
      <w:suff w:val="nothing"/>
      <w:lvlText w:val="%3、"/>
      <w:lvlJc w:val="left"/>
      <w:pPr>
        <w:ind w:left="180" w:firstLine="0"/>
      </w:pPr>
      <w:rPr>
        <w:rFonts w:hint="eastAsia"/>
      </w:rPr>
    </w:lvl>
    <w:lvl w:ilvl="3">
      <w:start w:val="1"/>
      <w:numFmt w:val="chineseCountingThousand"/>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decimal"/>
      <w:suff w:val="nothing"/>
      <w:lvlText w:val="（%6）"/>
      <w:lvlJc w:val="left"/>
      <w:pPr>
        <w:ind w:left="72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1D6C"/>
    <w:rsid w:val="000007BB"/>
    <w:rsid w:val="000029F5"/>
    <w:rsid w:val="000032B4"/>
    <w:rsid w:val="00003668"/>
    <w:rsid w:val="00004F85"/>
    <w:rsid w:val="00005888"/>
    <w:rsid w:val="00006187"/>
    <w:rsid w:val="00006593"/>
    <w:rsid w:val="00010F43"/>
    <w:rsid w:val="00011D68"/>
    <w:rsid w:val="000127D5"/>
    <w:rsid w:val="000129A5"/>
    <w:rsid w:val="00013DEF"/>
    <w:rsid w:val="00014E4A"/>
    <w:rsid w:val="00017477"/>
    <w:rsid w:val="000202FD"/>
    <w:rsid w:val="000219AF"/>
    <w:rsid w:val="000226B0"/>
    <w:rsid w:val="00023A41"/>
    <w:rsid w:val="00023B6F"/>
    <w:rsid w:val="00025508"/>
    <w:rsid w:val="000263EE"/>
    <w:rsid w:val="00026FC9"/>
    <w:rsid w:val="00030131"/>
    <w:rsid w:val="00030F33"/>
    <w:rsid w:val="00031885"/>
    <w:rsid w:val="000322F9"/>
    <w:rsid w:val="00032AD1"/>
    <w:rsid w:val="00033869"/>
    <w:rsid w:val="000338CF"/>
    <w:rsid w:val="0003421D"/>
    <w:rsid w:val="00036C9E"/>
    <w:rsid w:val="0003734F"/>
    <w:rsid w:val="0003770C"/>
    <w:rsid w:val="00037861"/>
    <w:rsid w:val="000409D1"/>
    <w:rsid w:val="00040BFD"/>
    <w:rsid w:val="00040C9C"/>
    <w:rsid w:val="0004206A"/>
    <w:rsid w:val="0004215B"/>
    <w:rsid w:val="0004269E"/>
    <w:rsid w:val="0004390D"/>
    <w:rsid w:val="00044519"/>
    <w:rsid w:val="00044BF6"/>
    <w:rsid w:val="00045E66"/>
    <w:rsid w:val="0004751B"/>
    <w:rsid w:val="00047FF7"/>
    <w:rsid w:val="00050353"/>
    <w:rsid w:val="00050C37"/>
    <w:rsid w:val="000512B2"/>
    <w:rsid w:val="000544B8"/>
    <w:rsid w:val="00054663"/>
    <w:rsid w:val="00054669"/>
    <w:rsid w:val="00054F61"/>
    <w:rsid w:val="0005525D"/>
    <w:rsid w:val="000560C5"/>
    <w:rsid w:val="00057827"/>
    <w:rsid w:val="00060089"/>
    <w:rsid w:val="0006167C"/>
    <w:rsid w:val="000616C3"/>
    <w:rsid w:val="00061C23"/>
    <w:rsid w:val="0006372F"/>
    <w:rsid w:val="000648DF"/>
    <w:rsid w:val="00064F7D"/>
    <w:rsid w:val="000657AA"/>
    <w:rsid w:val="00066851"/>
    <w:rsid w:val="00066E39"/>
    <w:rsid w:val="000670D5"/>
    <w:rsid w:val="00067575"/>
    <w:rsid w:val="00070A02"/>
    <w:rsid w:val="00073497"/>
    <w:rsid w:val="00073BA7"/>
    <w:rsid w:val="00074152"/>
    <w:rsid w:val="000748BA"/>
    <w:rsid w:val="0007501D"/>
    <w:rsid w:val="00075B1F"/>
    <w:rsid w:val="00075EA5"/>
    <w:rsid w:val="000764D0"/>
    <w:rsid w:val="000770F0"/>
    <w:rsid w:val="00077141"/>
    <w:rsid w:val="00080026"/>
    <w:rsid w:val="000800ED"/>
    <w:rsid w:val="00081332"/>
    <w:rsid w:val="00081939"/>
    <w:rsid w:val="000828BE"/>
    <w:rsid w:val="00083527"/>
    <w:rsid w:val="00083538"/>
    <w:rsid w:val="00085E32"/>
    <w:rsid w:val="00087720"/>
    <w:rsid w:val="00087848"/>
    <w:rsid w:val="00090A59"/>
    <w:rsid w:val="00091304"/>
    <w:rsid w:val="00091EF3"/>
    <w:rsid w:val="00091FFD"/>
    <w:rsid w:val="00092143"/>
    <w:rsid w:val="00094FC6"/>
    <w:rsid w:val="0009535F"/>
    <w:rsid w:val="00097036"/>
    <w:rsid w:val="00097D56"/>
    <w:rsid w:val="00097EB3"/>
    <w:rsid w:val="000A19E5"/>
    <w:rsid w:val="000A1FFF"/>
    <w:rsid w:val="000A2589"/>
    <w:rsid w:val="000A2879"/>
    <w:rsid w:val="000A2AB8"/>
    <w:rsid w:val="000A33AB"/>
    <w:rsid w:val="000A33DF"/>
    <w:rsid w:val="000A7661"/>
    <w:rsid w:val="000B0590"/>
    <w:rsid w:val="000B1674"/>
    <w:rsid w:val="000B2028"/>
    <w:rsid w:val="000B211E"/>
    <w:rsid w:val="000B2EAB"/>
    <w:rsid w:val="000B38F1"/>
    <w:rsid w:val="000B3EA5"/>
    <w:rsid w:val="000B3F49"/>
    <w:rsid w:val="000B44C8"/>
    <w:rsid w:val="000B5054"/>
    <w:rsid w:val="000B50A7"/>
    <w:rsid w:val="000B52A1"/>
    <w:rsid w:val="000B5EB3"/>
    <w:rsid w:val="000B5FAB"/>
    <w:rsid w:val="000B6C97"/>
    <w:rsid w:val="000C0079"/>
    <w:rsid w:val="000C06E1"/>
    <w:rsid w:val="000C33F7"/>
    <w:rsid w:val="000C38E9"/>
    <w:rsid w:val="000C4D80"/>
    <w:rsid w:val="000C4F5B"/>
    <w:rsid w:val="000C53D7"/>
    <w:rsid w:val="000C7CD9"/>
    <w:rsid w:val="000D04E9"/>
    <w:rsid w:val="000D0CCE"/>
    <w:rsid w:val="000D15A0"/>
    <w:rsid w:val="000D1884"/>
    <w:rsid w:val="000D2442"/>
    <w:rsid w:val="000D2CD8"/>
    <w:rsid w:val="000D2F01"/>
    <w:rsid w:val="000D41FD"/>
    <w:rsid w:val="000D4B10"/>
    <w:rsid w:val="000D51F7"/>
    <w:rsid w:val="000D54AB"/>
    <w:rsid w:val="000D5959"/>
    <w:rsid w:val="000D5D60"/>
    <w:rsid w:val="000D67CE"/>
    <w:rsid w:val="000D6B3B"/>
    <w:rsid w:val="000D7DB3"/>
    <w:rsid w:val="000E01A3"/>
    <w:rsid w:val="000E12C8"/>
    <w:rsid w:val="000E1AA8"/>
    <w:rsid w:val="000E1E8C"/>
    <w:rsid w:val="000E2499"/>
    <w:rsid w:val="000E382F"/>
    <w:rsid w:val="000E47EC"/>
    <w:rsid w:val="000E5762"/>
    <w:rsid w:val="000E667F"/>
    <w:rsid w:val="000E70B5"/>
    <w:rsid w:val="000F39D3"/>
    <w:rsid w:val="000F435A"/>
    <w:rsid w:val="000F50EE"/>
    <w:rsid w:val="000F5D1C"/>
    <w:rsid w:val="000F7044"/>
    <w:rsid w:val="000F796D"/>
    <w:rsid w:val="001017B5"/>
    <w:rsid w:val="00101E2E"/>
    <w:rsid w:val="00103DC6"/>
    <w:rsid w:val="00103ED7"/>
    <w:rsid w:val="001057D3"/>
    <w:rsid w:val="0010719D"/>
    <w:rsid w:val="00107F13"/>
    <w:rsid w:val="00110277"/>
    <w:rsid w:val="001111A6"/>
    <w:rsid w:val="00111D28"/>
    <w:rsid w:val="00111EAE"/>
    <w:rsid w:val="0011219A"/>
    <w:rsid w:val="0011273F"/>
    <w:rsid w:val="00112BEC"/>
    <w:rsid w:val="001130D8"/>
    <w:rsid w:val="001132AA"/>
    <w:rsid w:val="001132C7"/>
    <w:rsid w:val="00113ADB"/>
    <w:rsid w:val="0011415F"/>
    <w:rsid w:val="00115BF7"/>
    <w:rsid w:val="00116A52"/>
    <w:rsid w:val="00117463"/>
    <w:rsid w:val="001175A4"/>
    <w:rsid w:val="00120BA3"/>
    <w:rsid w:val="00121559"/>
    <w:rsid w:val="00122810"/>
    <w:rsid w:val="00123CDD"/>
    <w:rsid w:val="00123DC8"/>
    <w:rsid w:val="00124176"/>
    <w:rsid w:val="001241FB"/>
    <w:rsid w:val="00124BD2"/>
    <w:rsid w:val="00125C2B"/>
    <w:rsid w:val="00127F14"/>
    <w:rsid w:val="001303F4"/>
    <w:rsid w:val="0013102F"/>
    <w:rsid w:val="001322C2"/>
    <w:rsid w:val="00133FFB"/>
    <w:rsid w:val="001348D2"/>
    <w:rsid w:val="001363AB"/>
    <w:rsid w:val="00136D12"/>
    <w:rsid w:val="00137627"/>
    <w:rsid w:val="00137E51"/>
    <w:rsid w:val="001433A5"/>
    <w:rsid w:val="00144173"/>
    <w:rsid w:val="00146180"/>
    <w:rsid w:val="00146FCE"/>
    <w:rsid w:val="001470BC"/>
    <w:rsid w:val="001470D1"/>
    <w:rsid w:val="001505BC"/>
    <w:rsid w:val="001509DF"/>
    <w:rsid w:val="00150CDF"/>
    <w:rsid w:val="00151275"/>
    <w:rsid w:val="0015173C"/>
    <w:rsid w:val="001518DB"/>
    <w:rsid w:val="00152274"/>
    <w:rsid w:val="001548DA"/>
    <w:rsid w:val="001555E5"/>
    <w:rsid w:val="0015593F"/>
    <w:rsid w:val="00155DAE"/>
    <w:rsid w:val="00156727"/>
    <w:rsid w:val="00156740"/>
    <w:rsid w:val="00157285"/>
    <w:rsid w:val="0016030C"/>
    <w:rsid w:val="0016050B"/>
    <w:rsid w:val="00161EA4"/>
    <w:rsid w:val="00162FFA"/>
    <w:rsid w:val="001630A5"/>
    <w:rsid w:val="00163B8F"/>
    <w:rsid w:val="00164ABD"/>
    <w:rsid w:val="0016508F"/>
    <w:rsid w:val="001658CD"/>
    <w:rsid w:val="00165FB4"/>
    <w:rsid w:val="00166B3D"/>
    <w:rsid w:val="00166C11"/>
    <w:rsid w:val="0016764F"/>
    <w:rsid w:val="00170DC7"/>
    <w:rsid w:val="00173EB2"/>
    <w:rsid w:val="001802D5"/>
    <w:rsid w:val="001808CF"/>
    <w:rsid w:val="00180935"/>
    <w:rsid w:val="001829B7"/>
    <w:rsid w:val="00183C47"/>
    <w:rsid w:val="001843F2"/>
    <w:rsid w:val="00184E76"/>
    <w:rsid w:val="0018514B"/>
    <w:rsid w:val="00186F65"/>
    <w:rsid w:val="00187B89"/>
    <w:rsid w:val="00187D9D"/>
    <w:rsid w:val="00190F11"/>
    <w:rsid w:val="0019164A"/>
    <w:rsid w:val="00191E14"/>
    <w:rsid w:val="00192623"/>
    <w:rsid w:val="00193B2B"/>
    <w:rsid w:val="001943DF"/>
    <w:rsid w:val="00194EAE"/>
    <w:rsid w:val="00194F8D"/>
    <w:rsid w:val="001963E3"/>
    <w:rsid w:val="001A0A5B"/>
    <w:rsid w:val="001A0E96"/>
    <w:rsid w:val="001A0ECC"/>
    <w:rsid w:val="001A175D"/>
    <w:rsid w:val="001A1A80"/>
    <w:rsid w:val="001A26CB"/>
    <w:rsid w:val="001A37EF"/>
    <w:rsid w:val="001A3A60"/>
    <w:rsid w:val="001A42AB"/>
    <w:rsid w:val="001A6332"/>
    <w:rsid w:val="001A6E86"/>
    <w:rsid w:val="001B0247"/>
    <w:rsid w:val="001B0321"/>
    <w:rsid w:val="001B3F2A"/>
    <w:rsid w:val="001B4A98"/>
    <w:rsid w:val="001B57D2"/>
    <w:rsid w:val="001B5D15"/>
    <w:rsid w:val="001B69FA"/>
    <w:rsid w:val="001B6B7C"/>
    <w:rsid w:val="001B7534"/>
    <w:rsid w:val="001B7766"/>
    <w:rsid w:val="001B7CAC"/>
    <w:rsid w:val="001C0215"/>
    <w:rsid w:val="001C0A75"/>
    <w:rsid w:val="001C1D09"/>
    <w:rsid w:val="001C1EF9"/>
    <w:rsid w:val="001C2080"/>
    <w:rsid w:val="001C287A"/>
    <w:rsid w:val="001C416D"/>
    <w:rsid w:val="001C4773"/>
    <w:rsid w:val="001C4CEB"/>
    <w:rsid w:val="001C5C9B"/>
    <w:rsid w:val="001C6407"/>
    <w:rsid w:val="001C6550"/>
    <w:rsid w:val="001C7858"/>
    <w:rsid w:val="001D1D51"/>
    <w:rsid w:val="001D1DEE"/>
    <w:rsid w:val="001D26E1"/>
    <w:rsid w:val="001D2841"/>
    <w:rsid w:val="001D3464"/>
    <w:rsid w:val="001D3A4A"/>
    <w:rsid w:val="001D4B06"/>
    <w:rsid w:val="001D5394"/>
    <w:rsid w:val="001D5D5A"/>
    <w:rsid w:val="001D7280"/>
    <w:rsid w:val="001D7769"/>
    <w:rsid w:val="001D7A33"/>
    <w:rsid w:val="001E0711"/>
    <w:rsid w:val="001E15CC"/>
    <w:rsid w:val="001E1A1F"/>
    <w:rsid w:val="001E20F0"/>
    <w:rsid w:val="001E2BCE"/>
    <w:rsid w:val="001E3E32"/>
    <w:rsid w:val="001E46AB"/>
    <w:rsid w:val="001E4D25"/>
    <w:rsid w:val="001E6D0B"/>
    <w:rsid w:val="001E73EB"/>
    <w:rsid w:val="001E77E1"/>
    <w:rsid w:val="001F00D0"/>
    <w:rsid w:val="001F4858"/>
    <w:rsid w:val="001F5747"/>
    <w:rsid w:val="00200531"/>
    <w:rsid w:val="00200819"/>
    <w:rsid w:val="00201530"/>
    <w:rsid w:val="00202969"/>
    <w:rsid w:val="00202EEC"/>
    <w:rsid w:val="002034B1"/>
    <w:rsid w:val="00205F45"/>
    <w:rsid w:val="00206D1B"/>
    <w:rsid w:val="00211EA7"/>
    <w:rsid w:val="00212C09"/>
    <w:rsid w:val="00213233"/>
    <w:rsid w:val="002169C0"/>
    <w:rsid w:val="00217956"/>
    <w:rsid w:val="00217ED0"/>
    <w:rsid w:val="00220A1A"/>
    <w:rsid w:val="00221F9E"/>
    <w:rsid w:val="00222A60"/>
    <w:rsid w:val="00225D7C"/>
    <w:rsid w:val="00226633"/>
    <w:rsid w:val="00227018"/>
    <w:rsid w:val="002270BD"/>
    <w:rsid w:val="0022743A"/>
    <w:rsid w:val="00227A61"/>
    <w:rsid w:val="002321B1"/>
    <w:rsid w:val="0023290E"/>
    <w:rsid w:val="00234053"/>
    <w:rsid w:val="00234380"/>
    <w:rsid w:val="00235679"/>
    <w:rsid w:val="00235947"/>
    <w:rsid w:val="00235E30"/>
    <w:rsid w:val="00236151"/>
    <w:rsid w:val="00236891"/>
    <w:rsid w:val="00240619"/>
    <w:rsid w:val="0024139E"/>
    <w:rsid w:val="00244A6D"/>
    <w:rsid w:val="00244D45"/>
    <w:rsid w:val="00244D56"/>
    <w:rsid w:val="0024522B"/>
    <w:rsid w:val="0024578D"/>
    <w:rsid w:val="002459E0"/>
    <w:rsid w:val="00245D05"/>
    <w:rsid w:val="0024674E"/>
    <w:rsid w:val="002477C4"/>
    <w:rsid w:val="00250A46"/>
    <w:rsid w:val="00250AEE"/>
    <w:rsid w:val="002525E3"/>
    <w:rsid w:val="00252700"/>
    <w:rsid w:val="00254DE7"/>
    <w:rsid w:val="002558E1"/>
    <w:rsid w:val="00255F39"/>
    <w:rsid w:val="00255F63"/>
    <w:rsid w:val="00256AE6"/>
    <w:rsid w:val="002605FA"/>
    <w:rsid w:val="00260600"/>
    <w:rsid w:val="00260BBC"/>
    <w:rsid w:val="002615AB"/>
    <w:rsid w:val="0026179C"/>
    <w:rsid w:val="00261849"/>
    <w:rsid w:val="00262927"/>
    <w:rsid w:val="00263C4B"/>
    <w:rsid w:val="00264A0A"/>
    <w:rsid w:val="00266071"/>
    <w:rsid w:val="00266822"/>
    <w:rsid w:val="00266F81"/>
    <w:rsid w:val="00267DDF"/>
    <w:rsid w:val="002709E4"/>
    <w:rsid w:val="00270FAA"/>
    <w:rsid w:val="002714B0"/>
    <w:rsid w:val="00271711"/>
    <w:rsid w:val="00271C71"/>
    <w:rsid w:val="00274911"/>
    <w:rsid w:val="0027521C"/>
    <w:rsid w:val="002754AA"/>
    <w:rsid w:val="002754CB"/>
    <w:rsid w:val="002776C3"/>
    <w:rsid w:val="002803D0"/>
    <w:rsid w:val="00281562"/>
    <w:rsid w:val="00281F4F"/>
    <w:rsid w:val="00282D3A"/>
    <w:rsid w:val="002833D5"/>
    <w:rsid w:val="00283889"/>
    <w:rsid w:val="00285247"/>
    <w:rsid w:val="002858E0"/>
    <w:rsid w:val="00287B93"/>
    <w:rsid w:val="002901E5"/>
    <w:rsid w:val="00291529"/>
    <w:rsid w:val="0029173A"/>
    <w:rsid w:val="0029206D"/>
    <w:rsid w:val="0029264E"/>
    <w:rsid w:val="0029298A"/>
    <w:rsid w:val="002944D7"/>
    <w:rsid w:val="00294525"/>
    <w:rsid w:val="002A0126"/>
    <w:rsid w:val="002A1882"/>
    <w:rsid w:val="002A1A85"/>
    <w:rsid w:val="002A4305"/>
    <w:rsid w:val="002A472F"/>
    <w:rsid w:val="002A4823"/>
    <w:rsid w:val="002A4F64"/>
    <w:rsid w:val="002A5AE7"/>
    <w:rsid w:val="002A5B2C"/>
    <w:rsid w:val="002A6CBA"/>
    <w:rsid w:val="002A720C"/>
    <w:rsid w:val="002A7645"/>
    <w:rsid w:val="002A7D68"/>
    <w:rsid w:val="002B26F8"/>
    <w:rsid w:val="002B2848"/>
    <w:rsid w:val="002B2E8A"/>
    <w:rsid w:val="002B39EA"/>
    <w:rsid w:val="002B3CEA"/>
    <w:rsid w:val="002B4506"/>
    <w:rsid w:val="002B6533"/>
    <w:rsid w:val="002B77A0"/>
    <w:rsid w:val="002C0D66"/>
    <w:rsid w:val="002C35F0"/>
    <w:rsid w:val="002C3DF2"/>
    <w:rsid w:val="002C3E88"/>
    <w:rsid w:val="002C5EDD"/>
    <w:rsid w:val="002C6669"/>
    <w:rsid w:val="002C7627"/>
    <w:rsid w:val="002D0EC1"/>
    <w:rsid w:val="002D101C"/>
    <w:rsid w:val="002D1C55"/>
    <w:rsid w:val="002D281B"/>
    <w:rsid w:val="002D2A36"/>
    <w:rsid w:val="002D3B08"/>
    <w:rsid w:val="002D481A"/>
    <w:rsid w:val="002D5668"/>
    <w:rsid w:val="002D7E3F"/>
    <w:rsid w:val="002E067C"/>
    <w:rsid w:val="002E13D6"/>
    <w:rsid w:val="002E1638"/>
    <w:rsid w:val="002E263C"/>
    <w:rsid w:val="002E4087"/>
    <w:rsid w:val="002E4FB0"/>
    <w:rsid w:val="002E5CD0"/>
    <w:rsid w:val="002E7DCF"/>
    <w:rsid w:val="002F20DA"/>
    <w:rsid w:val="002F2140"/>
    <w:rsid w:val="002F2EC6"/>
    <w:rsid w:val="002F4F5E"/>
    <w:rsid w:val="002F4FDF"/>
    <w:rsid w:val="002F5595"/>
    <w:rsid w:val="002F5D7D"/>
    <w:rsid w:val="002F68A8"/>
    <w:rsid w:val="002F690D"/>
    <w:rsid w:val="002F794C"/>
    <w:rsid w:val="00300901"/>
    <w:rsid w:val="003010EA"/>
    <w:rsid w:val="00302566"/>
    <w:rsid w:val="00302911"/>
    <w:rsid w:val="00303F1B"/>
    <w:rsid w:val="00304A08"/>
    <w:rsid w:val="00307FB0"/>
    <w:rsid w:val="0031126F"/>
    <w:rsid w:val="0031213C"/>
    <w:rsid w:val="00312D29"/>
    <w:rsid w:val="00313053"/>
    <w:rsid w:val="003138CE"/>
    <w:rsid w:val="00316FB3"/>
    <w:rsid w:val="00317AA8"/>
    <w:rsid w:val="00320081"/>
    <w:rsid w:val="00320870"/>
    <w:rsid w:val="00320C7B"/>
    <w:rsid w:val="003218C0"/>
    <w:rsid w:val="003229D0"/>
    <w:rsid w:val="003231E7"/>
    <w:rsid w:val="00323951"/>
    <w:rsid w:val="003248AE"/>
    <w:rsid w:val="00324921"/>
    <w:rsid w:val="00325FE5"/>
    <w:rsid w:val="0032626C"/>
    <w:rsid w:val="00327A90"/>
    <w:rsid w:val="00330763"/>
    <w:rsid w:val="00331000"/>
    <w:rsid w:val="00331DD4"/>
    <w:rsid w:val="00332005"/>
    <w:rsid w:val="0033362E"/>
    <w:rsid w:val="00334148"/>
    <w:rsid w:val="00334638"/>
    <w:rsid w:val="00334A41"/>
    <w:rsid w:val="00335F14"/>
    <w:rsid w:val="00336006"/>
    <w:rsid w:val="0033604E"/>
    <w:rsid w:val="00340126"/>
    <w:rsid w:val="003403E6"/>
    <w:rsid w:val="00340AF9"/>
    <w:rsid w:val="00342D37"/>
    <w:rsid w:val="003433F9"/>
    <w:rsid w:val="00344323"/>
    <w:rsid w:val="003444C5"/>
    <w:rsid w:val="003463C6"/>
    <w:rsid w:val="00346F33"/>
    <w:rsid w:val="0034725B"/>
    <w:rsid w:val="0034793A"/>
    <w:rsid w:val="00347984"/>
    <w:rsid w:val="00350C19"/>
    <w:rsid w:val="00350F4A"/>
    <w:rsid w:val="003512DC"/>
    <w:rsid w:val="00351E17"/>
    <w:rsid w:val="00352A41"/>
    <w:rsid w:val="00352EA5"/>
    <w:rsid w:val="003534AD"/>
    <w:rsid w:val="00354A16"/>
    <w:rsid w:val="00360576"/>
    <w:rsid w:val="003613EF"/>
    <w:rsid w:val="00363C8F"/>
    <w:rsid w:val="00364129"/>
    <w:rsid w:val="0036464B"/>
    <w:rsid w:val="00365038"/>
    <w:rsid w:val="00366F7C"/>
    <w:rsid w:val="00367B7D"/>
    <w:rsid w:val="00367F9A"/>
    <w:rsid w:val="003704BE"/>
    <w:rsid w:val="003717D6"/>
    <w:rsid w:val="00371B17"/>
    <w:rsid w:val="00373234"/>
    <w:rsid w:val="00373478"/>
    <w:rsid w:val="003739BA"/>
    <w:rsid w:val="00373D02"/>
    <w:rsid w:val="0037497B"/>
    <w:rsid w:val="00374D99"/>
    <w:rsid w:val="00375746"/>
    <w:rsid w:val="00375A54"/>
    <w:rsid w:val="0037643F"/>
    <w:rsid w:val="00376BF3"/>
    <w:rsid w:val="00377652"/>
    <w:rsid w:val="00382177"/>
    <w:rsid w:val="0038217E"/>
    <w:rsid w:val="003834D1"/>
    <w:rsid w:val="0038412C"/>
    <w:rsid w:val="00384304"/>
    <w:rsid w:val="003849F5"/>
    <w:rsid w:val="00384D6E"/>
    <w:rsid w:val="0038522D"/>
    <w:rsid w:val="00385AF9"/>
    <w:rsid w:val="00385DD9"/>
    <w:rsid w:val="00387A48"/>
    <w:rsid w:val="00387FE2"/>
    <w:rsid w:val="00390580"/>
    <w:rsid w:val="00391DE1"/>
    <w:rsid w:val="00392951"/>
    <w:rsid w:val="003937A8"/>
    <w:rsid w:val="00393F67"/>
    <w:rsid w:val="0039478B"/>
    <w:rsid w:val="003950D9"/>
    <w:rsid w:val="00396C95"/>
    <w:rsid w:val="003A05DB"/>
    <w:rsid w:val="003A0701"/>
    <w:rsid w:val="003A2185"/>
    <w:rsid w:val="003A26DB"/>
    <w:rsid w:val="003A2D07"/>
    <w:rsid w:val="003A2DCE"/>
    <w:rsid w:val="003A3124"/>
    <w:rsid w:val="003A325F"/>
    <w:rsid w:val="003A34E8"/>
    <w:rsid w:val="003A5377"/>
    <w:rsid w:val="003A597E"/>
    <w:rsid w:val="003A5C39"/>
    <w:rsid w:val="003A7B8F"/>
    <w:rsid w:val="003A7F11"/>
    <w:rsid w:val="003B4241"/>
    <w:rsid w:val="003B469B"/>
    <w:rsid w:val="003B4715"/>
    <w:rsid w:val="003B4DC2"/>
    <w:rsid w:val="003B5574"/>
    <w:rsid w:val="003B5742"/>
    <w:rsid w:val="003B68A4"/>
    <w:rsid w:val="003B730A"/>
    <w:rsid w:val="003B7905"/>
    <w:rsid w:val="003C0401"/>
    <w:rsid w:val="003C2740"/>
    <w:rsid w:val="003C2A3A"/>
    <w:rsid w:val="003C2C47"/>
    <w:rsid w:val="003C35A0"/>
    <w:rsid w:val="003C6801"/>
    <w:rsid w:val="003C7BDE"/>
    <w:rsid w:val="003D0A20"/>
    <w:rsid w:val="003D10EE"/>
    <w:rsid w:val="003D16E2"/>
    <w:rsid w:val="003D232A"/>
    <w:rsid w:val="003D3657"/>
    <w:rsid w:val="003D3E6E"/>
    <w:rsid w:val="003D4C85"/>
    <w:rsid w:val="003D5742"/>
    <w:rsid w:val="003D5E21"/>
    <w:rsid w:val="003D6B68"/>
    <w:rsid w:val="003E0027"/>
    <w:rsid w:val="003E17EE"/>
    <w:rsid w:val="003E1CC8"/>
    <w:rsid w:val="003E24FB"/>
    <w:rsid w:val="003E2C2C"/>
    <w:rsid w:val="003E4BD4"/>
    <w:rsid w:val="003E5A98"/>
    <w:rsid w:val="003E62E6"/>
    <w:rsid w:val="003E66B4"/>
    <w:rsid w:val="003E6F9F"/>
    <w:rsid w:val="003E70AC"/>
    <w:rsid w:val="003F079E"/>
    <w:rsid w:val="003F2077"/>
    <w:rsid w:val="003F23B8"/>
    <w:rsid w:val="003F2948"/>
    <w:rsid w:val="003F2D5F"/>
    <w:rsid w:val="003F4173"/>
    <w:rsid w:val="003F58A3"/>
    <w:rsid w:val="003F6949"/>
    <w:rsid w:val="003F6EC6"/>
    <w:rsid w:val="00400D16"/>
    <w:rsid w:val="004019B3"/>
    <w:rsid w:val="00402624"/>
    <w:rsid w:val="00402634"/>
    <w:rsid w:val="00402B54"/>
    <w:rsid w:val="0040414A"/>
    <w:rsid w:val="00404595"/>
    <w:rsid w:val="00405D31"/>
    <w:rsid w:val="00405DC8"/>
    <w:rsid w:val="0040612F"/>
    <w:rsid w:val="00406820"/>
    <w:rsid w:val="00407725"/>
    <w:rsid w:val="00410046"/>
    <w:rsid w:val="004100D7"/>
    <w:rsid w:val="0041179B"/>
    <w:rsid w:val="004117AA"/>
    <w:rsid w:val="00412A6D"/>
    <w:rsid w:val="0041389E"/>
    <w:rsid w:val="00414317"/>
    <w:rsid w:val="00415B79"/>
    <w:rsid w:val="004160CD"/>
    <w:rsid w:val="004165A6"/>
    <w:rsid w:val="00416C1C"/>
    <w:rsid w:val="00421568"/>
    <w:rsid w:val="00421593"/>
    <w:rsid w:val="0042347C"/>
    <w:rsid w:val="00423D3F"/>
    <w:rsid w:val="00426582"/>
    <w:rsid w:val="00427206"/>
    <w:rsid w:val="00430576"/>
    <w:rsid w:val="004319DC"/>
    <w:rsid w:val="00433875"/>
    <w:rsid w:val="0043441D"/>
    <w:rsid w:val="00435A91"/>
    <w:rsid w:val="0043692E"/>
    <w:rsid w:val="00437CCF"/>
    <w:rsid w:val="0044199B"/>
    <w:rsid w:val="00442049"/>
    <w:rsid w:val="00442433"/>
    <w:rsid w:val="00442BFB"/>
    <w:rsid w:val="00443E3B"/>
    <w:rsid w:val="0044671A"/>
    <w:rsid w:val="00446ED5"/>
    <w:rsid w:val="00446EED"/>
    <w:rsid w:val="0044794D"/>
    <w:rsid w:val="00450608"/>
    <w:rsid w:val="0045350F"/>
    <w:rsid w:val="00455EB7"/>
    <w:rsid w:val="00455FAF"/>
    <w:rsid w:val="004562B7"/>
    <w:rsid w:val="0045654C"/>
    <w:rsid w:val="00460CC8"/>
    <w:rsid w:val="00462983"/>
    <w:rsid w:val="0046335B"/>
    <w:rsid w:val="0046381D"/>
    <w:rsid w:val="00464C8E"/>
    <w:rsid w:val="00465EFE"/>
    <w:rsid w:val="00466A58"/>
    <w:rsid w:val="00467A8C"/>
    <w:rsid w:val="00467C09"/>
    <w:rsid w:val="00470421"/>
    <w:rsid w:val="00471B6D"/>
    <w:rsid w:val="0047283D"/>
    <w:rsid w:val="00472862"/>
    <w:rsid w:val="0047399C"/>
    <w:rsid w:val="004744B3"/>
    <w:rsid w:val="00475706"/>
    <w:rsid w:val="00475936"/>
    <w:rsid w:val="00475B3F"/>
    <w:rsid w:val="00477B75"/>
    <w:rsid w:val="00480403"/>
    <w:rsid w:val="00480A41"/>
    <w:rsid w:val="00482969"/>
    <w:rsid w:val="00483C07"/>
    <w:rsid w:val="00483DCE"/>
    <w:rsid w:val="00485F54"/>
    <w:rsid w:val="00486781"/>
    <w:rsid w:val="00486AA7"/>
    <w:rsid w:val="00487269"/>
    <w:rsid w:val="00490E1A"/>
    <w:rsid w:val="00490F70"/>
    <w:rsid w:val="004928F4"/>
    <w:rsid w:val="00493FBD"/>
    <w:rsid w:val="004940A4"/>
    <w:rsid w:val="00494F75"/>
    <w:rsid w:val="004969D1"/>
    <w:rsid w:val="00497102"/>
    <w:rsid w:val="004A0C90"/>
    <w:rsid w:val="004A1932"/>
    <w:rsid w:val="004A2A03"/>
    <w:rsid w:val="004A2AF7"/>
    <w:rsid w:val="004A35DD"/>
    <w:rsid w:val="004A574E"/>
    <w:rsid w:val="004A6F51"/>
    <w:rsid w:val="004B2BE6"/>
    <w:rsid w:val="004B3137"/>
    <w:rsid w:val="004B5B09"/>
    <w:rsid w:val="004B63E4"/>
    <w:rsid w:val="004B64AB"/>
    <w:rsid w:val="004B717A"/>
    <w:rsid w:val="004B7FE1"/>
    <w:rsid w:val="004C09CC"/>
    <w:rsid w:val="004C23C7"/>
    <w:rsid w:val="004C2ECC"/>
    <w:rsid w:val="004C3684"/>
    <w:rsid w:val="004C3D72"/>
    <w:rsid w:val="004C7618"/>
    <w:rsid w:val="004C7C17"/>
    <w:rsid w:val="004D0D55"/>
    <w:rsid w:val="004D101B"/>
    <w:rsid w:val="004D1581"/>
    <w:rsid w:val="004D1C5F"/>
    <w:rsid w:val="004D35E3"/>
    <w:rsid w:val="004D3638"/>
    <w:rsid w:val="004D5035"/>
    <w:rsid w:val="004D749B"/>
    <w:rsid w:val="004E07C4"/>
    <w:rsid w:val="004E07C9"/>
    <w:rsid w:val="004E0D26"/>
    <w:rsid w:val="004E16F0"/>
    <w:rsid w:val="004E1AB2"/>
    <w:rsid w:val="004E1D87"/>
    <w:rsid w:val="004E23F2"/>
    <w:rsid w:val="004E307F"/>
    <w:rsid w:val="004E32F1"/>
    <w:rsid w:val="004E5FFE"/>
    <w:rsid w:val="004E7061"/>
    <w:rsid w:val="004E71D4"/>
    <w:rsid w:val="004F04B5"/>
    <w:rsid w:val="004F0D61"/>
    <w:rsid w:val="004F1477"/>
    <w:rsid w:val="004F166F"/>
    <w:rsid w:val="004F256D"/>
    <w:rsid w:val="004F4244"/>
    <w:rsid w:val="004F42D9"/>
    <w:rsid w:val="004F5D68"/>
    <w:rsid w:val="004F734D"/>
    <w:rsid w:val="004F7E93"/>
    <w:rsid w:val="005001F3"/>
    <w:rsid w:val="00501CC1"/>
    <w:rsid w:val="005020B7"/>
    <w:rsid w:val="00502A4D"/>
    <w:rsid w:val="00502AEE"/>
    <w:rsid w:val="00502D7A"/>
    <w:rsid w:val="00504376"/>
    <w:rsid w:val="00504C81"/>
    <w:rsid w:val="00505516"/>
    <w:rsid w:val="00506973"/>
    <w:rsid w:val="005075A5"/>
    <w:rsid w:val="0051094D"/>
    <w:rsid w:val="00510A64"/>
    <w:rsid w:val="00510D2D"/>
    <w:rsid w:val="00512F14"/>
    <w:rsid w:val="00513B46"/>
    <w:rsid w:val="00514647"/>
    <w:rsid w:val="00516700"/>
    <w:rsid w:val="00517C27"/>
    <w:rsid w:val="00517D90"/>
    <w:rsid w:val="00520068"/>
    <w:rsid w:val="005206EC"/>
    <w:rsid w:val="005208B3"/>
    <w:rsid w:val="005216E4"/>
    <w:rsid w:val="00521F71"/>
    <w:rsid w:val="005228B5"/>
    <w:rsid w:val="00522A62"/>
    <w:rsid w:val="00524D7B"/>
    <w:rsid w:val="005252C4"/>
    <w:rsid w:val="00525892"/>
    <w:rsid w:val="00525E63"/>
    <w:rsid w:val="00527509"/>
    <w:rsid w:val="00527A04"/>
    <w:rsid w:val="005318A4"/>
    <w:rsid w:val="00531D88"/>
    <w:rsid w:val="0053305B"/>
    <w:rsid w:val="00533635"/>
    <w:rsid w:val="00535CFA"/>
    <w:rsid w:val="00535E82"/>
    <w:rsid w:val="00535F7D"/>
    <w:rsid w:val="005364FE"/>
    <w:rsid w:val="00536D1C"/>
    <w:rsid w:val="005404DC"/>
    <w:rsid w:val="0054173C"/>
    <w:rsid w:val="00541D52"/>
    <w:rsid w:val="0054207E"/>
    <w:rsid w:val="00542A8E"/>
    <w:rsid w:val="005433BA"/>
    <w:rsid w:val="00545655"/>
    <w:rsid w:val="00545702"/>
    <w:rsid w:val="00546AA8"/>
    <w:rsid w:val="00547C10"/>
    <w:rsid w:val="00550083"/>
    <w:rsid w:val="00551129"/>
    <w:rsid w:val="0055225C"/>
    <w:rsid w:val="00552698"/>
    <w:rsid w:val="00552ADE"/>
    <w:rsid w:val="0055457E"/>
    <w:rsid w:val="00554832"/>
    <w:rsid w:val="00554E9B"/>
    <w:rsid w:val="005551A8"/>
    <w:rsid w:val="00557411"/>
    <w:rsid w:val="00557F94"/>
    <w:rsid w:val="0056128B"/>
    <w:rsid w:val="00561C0F"/>
    <w:rsid w:val="00563F0C"/>
    <w:rsid w:val="00565EF9"/>
    <w:rsid w:val="00566B46"/>
    <w:rsid w:val="005671E4"/>
    <w:rsid w:val="0056742F"/>
    <w:rsid w:val="00567B5E"/>
    <w:rsid w:val="00571233"/>
    <w:rsid w:val="00571408"/>
    <w:rsid w:val="005728B3"/>
    <w:rsid w:val="00573A66"/>
    <w:rsid w:val="00574F34"/>
    <w:rsid w:val="00575894"/>
    <w:rsid w:val="00576AB4"/>
    <w:rsid w:val="00577067"/>
    <w:rsid w:val="00577CFB"/>
    <w:rsid w:val="0058289F"/>
    <w:rsid w:val="00583B90"/>
    <w:rsid w:val="00583FCF"/>
    <w:rsid w:val="00584585"/>
    <w:rsid w:val="00584E9B"/>
    <w:rsid w:val="005851AE"/>
    <w:rsid w:val="0058569B"/>
    <w:rsid w:val="00585BBF"/>
    <w:rsid w:val="00586260"/>
    <w:rsid w:val="00586298"/>
    <w:rsid w:val="0058745E"/>
    <w:rsid w:val="00590D88"/>
    <w:rsid w:val="005911C2"/>
    <w:rsid w:val="00591CD4"/>
    <w:rsid w:val="005975AB"/>
    <w:rsid w:val="005A0644"/>
    <w:rsid w:val="005A174D"/>
    <w:rsid w:val="005A2366"/>
    <w:rsid w:val="005A3ED2"/>
    <w:rsid w:val="005A6347"/>
    <w:rsid w:val="005A6C16"/>
    <w:rsid w:val="005A79B1"/>
    <w:rsid w:val="005B146B"/>
    <w:rsid w:val="005B1878"/>
    <w:rsid w:val="005B18B1"/>
    <w:rsid w:val="005B190C"/>
    <w:rsid w:val="005B191F"/>
    <w:rsid w:val="005B362C"/>
    <w:rsid w:val="005B4799"/>
    <w:rsid w:val="005B6031"/>
    <w:rsid w:val="005B736A"/>
    <w:rsid w:val="005B78B3"/>
    <w:rsid w:val="005B7C82"/>
    <w:rsid w:val="005C067A"/>
    <w:rsid w:val="005C06C6"/>
    <w:rsid w:val="005C084D"/>
    <w:rsid w:val="005C1476"/>
    <w:rsid w:val="005C19ED"/>
    <w:rsid w:val="005C27E8"/>
    <w:rsid w:val="005C3444"/>
    <w:rsid w:val="005C379F"/>
    <w:rsid w:val="005C4F76"/>
    <w:rsid w:val="005C4FE6"/>
    <w:rsid w:val="005D087B"/>
    <w:rsid w:val="005D13FD"/>
    <w:rsid w:val="005D15BA"/>
    <w:rsid w:val="005D2455"/>
    <w:rsid w:val="005D30E0"/>
    <w:rsid w:val="005D32D4"/>
    <w:rsid w:val="005D5FA1"/>
    <w:rsid w:val="005D79CC"/>
    <w:rsid w:val="005E029A"/>
    <w:rsid w:val="005E38EA"/>
    <w:rsid w:val="005E3E6C"/>
    <w:rsid w:val="005E446A"/>
    <w:rsid w:val="005E4841"/>
    <w:rsid w:val="005E4A9A"/>
    <w:rsid w:val="005E6756"/>
    <w:rsid w:val="005E6AA2"/>
    <w:rsid w:val="005E712A"/>
    <w:rsid w:val="005E7B9A"/>
    <w:rsid w:val="005F0331"/>
    <w:rsid w:val="005F0C26"/>
    <w:rsid w:val="005F17B5"/>
    <w:rsid w:val="005F1D81"/>
    <w:rsid w:val="005F29E5"/>
    <w:rsid w:val="005F3F03"/>
    <w:rsid w:val="005F4CD4"/>
    <w:rsid w:val="005F4DD0"/>
    <w:rsid w:val="005F5FD8"/>
    <w:rsid w:val="005F6445"/>
    <w:rsid w:val="005F67B2"/>
    <w:rsid w:val="005F6A70"/>
    <w:rsid w:val="005F6FC7"/>
    <w:rsid w:val="005F7588"/>
    <w:rsid w:val="005F77DD"/>
    <w:rsid w:val="005F78AE"/>
    <w:rsid w:val="00600146"/>
    <w:rsid w:val="00600304"/>
    <w:rsid w:val="0060054E"/>
    <w:rsid w:val="006006E5"/>
    <w:rsid w:val="00600F19"/>
    <w:rsid w:val="00601023"/>
    <w:rsid w:val="00601C38"/>
    <w:rsid w:val="00601E9C"/>
    <w:rsid w:val="00602CA5"/>
    <w:rsid w:val="00603056"/>
    <w:rsid w:val="006031AA"/>
    <w:rsid w:val="00604508"/>
    <w:rsid w:val="00604B19"/>
    <w:rsid w:val="006052C9"/>
    <w:rsid w:val="006059B9"/>
    <w:rsid w:val="00606B1B"/>
    <w:rsid w:val="006074D6"/>
    <w:rsid w:val="00610DE3"/>
    <w:rsid w:val="00611422"/>
    <w:rsid w:val="00611756"/>
    <w:rsid w:val="006117C5"/>
    <w:rsid w:val="00612108"/>
    <w:rsid w:val="006124F1"/>
    <w:rsid w:val="00612FDA"/>
    <w:rsid w:val="00613D0E"/>
    <w:rsid w:val="00613DBB"/>
    <w:rsid w:val="00614344"/>
    <w:rsid w:val="00614875"/>
    <w:rsid w:val="00614C2A"/>
    <w:rsid w:val="0061714C"/>
    <w:rsid w:val="00617561"/>
    <w:rsid w:val="00620162"/>
    <w:rsid w:val="00620D1D"/>
    <w:rsid w:val="00621005"/>
    <w:rsid w:val="00621778"/>
    <w:rsid w:val="00622C91"/>
    <w:rsid w:val="00623567"/>
    <w:rsid w:val="0062559F"/>
    <w:rsid w:val="00625954"/>
    <w:rsid w:val="00631B5F"/>
    <w:rsid w:val="00633283"/>
    <w:rsid w:val="00633703"/>
    <w:rsid w:val="006355E6"/>
    <w:rsid w:val="006357D0"/>
    <w:rsid w:val="00640592"/>
    <w:rsid w:val="00642B74"/>
    <w:rsid w:val="00642C84"/>
    <w:rsid w:val="006436ED"/>
    <w:rsid w:val="0064467D"/>
    <w:rsid w:val="00644FBC"/>
    <w:rsid w:val="006456D1"/>
    <w:rsid w:val="00645ED9"/>
    <w:rsid w:val="00646091"/>
    <w:rsid w:val="0064730A"/>
    <w:rsid w:val="00647371"/>
    <w:rsid w:val="0064754D"/>
    <w:rsid w:val="006507CC"/>
    <w:rsid w:val="00650AEE"/>
    <w:rsid w:val="00651B03"/>
    <w:rsid w:val="0065282E"/>
    <w:rsid w:val="00652D2A"/>
    <w:rsid w:val="00653E41"/>
    <w:rsid w:val="0065456D"/>
    <w:rsid w:val="006546F5"/>
    <w:rsid w:val="00654F8B"/>
    <w:rsid w:val="00655617"/>
    <w:rsid w:val="0065571A"/>
    <w:rsid w:val="006563DD"/>
    <w:rsid w:val="006616C4"/>
    <w:rsid w:val="00661D2D"/>
    <w:rsid w:val="0066307C"/>
    <w:rsid w:val="0066311F"/>
    <w:rsid w:val="00663604"/>
    <w:rsid w:val="00664F00"/>
    <w:rsid w:val="00665BEA"/>
    <w:rsid w:val="00665CA5"/>
    <w:rsid w:val="006663BD"/>
    <w:rsid w:val="00666611"/>
    <w:rsid w:val="00667CC9"/>
    <w:rsid w:val="00670AA8"/>
    <w:rsid w:val="00670DFF"/>
    <w:rsid w:val="00671801"/>
    <w:rsid w:val="00671854"/>
    <w:rsid w:val="006725E9"/>
    <w:rsid w:val="00672D8B"/>
    <w:rsid w:val="00673B01"/>
    <w:rsid w:val="00674DEF"/>
    <w:rsid w:val="00674DF9"/>
    <w:rsid w:val="00674E85"/>
    <w:rsid w:val="0067601A"/>
    <w:rsid w:val="00676184"/>
    <w:rsid w:val="0068152E"/>
    <w:rsid w:val="0068196A"/>
    <w:rsid w:val="0068235E"/>
    <w:rsid w:val="00682931"/>
    <w:rsid w:val="00682FDA"/>
    <w:rsid w:val="006831BF"/>
    <w:rsid w:val="0068478F"/>
    <w:rsid w:val="00685974"/>
    <w:rsid w:val="006863DF"/>
    <w:rsid w:val="00686C19"/>
    <w:rsid w:val="006874C3"/>
    <w:rsid w:val="006878DB"/>
    <w:rsid w:val="006900AB"/>
    <w:rsid w:val="0069047E"/>
    <w:rsid w:val="006922BF"/>
    <w:rsid w:val="00692DC5"/>
    <w:rsid w:val="00695CE7"/>
    <w:rsid w:val="0069659D"/>
    <w:rsid w:val="00696FE2"/>
    <w:rsid w:val="00697903"/>
    <w:rsid w:val="006A0002"/>
    <w:rsid w:val="006A069F"/>
    <w:rsid w:val="006A168D"/>
    <w:rsid w:val="006A212D"/>
    <w:rsid w:val="006A292C"/>
    <w:rsid w:val="006A3AD0"/>
    <w:rsid w:val="006A4A6A"/>
    <w:rsid w:val="006A5C1E"/>
    <w:rsid w:val="006A7A6F"/>
    <w:rsid w:val="006A7B7A"/>
    <w:rsid w:val="006A7DA7"/>
    <w:rsid w:val="006B3BFA"/>
    <w:rsid w:val="006B5305"/>
    <w:rsid w:val="006B5B73"/>
    <w:rsid w:val="006B6383"/>
    <w:rsid w:val="006C0189"/>
    <w:rsid w:val="006C1B42"/>
    <w:rsid w:val="006C1C3E"/>
    <w:rsid w:val="006C209A"/>
    <w:rsid w:val="006C223A"/>
    <w:rsid w:val="006C4FEB"/>
    <w:rsid w:val="006C5054"/>
    <w:rsid w:val="006C6561"/>
    <w:rsid w:val="006C72C1"/>
    <w:rsid w:val="006C7D1B"/>
    <w:rsid w:val="006D360E"/>
    <w:rsid w:val="006D3C42"/>
    <w:rsid w:val="006D481F"/>
    <w:rsid w:val="006D5FE9"/>
    <w:rsid w:val="006D765B"/>
    <w:rsid w:val="006E0300"/>
    <w:rsid w:val="006E07DE"/>
    <w:rsid w:val="006E1268"/>
    <w:rsid w:val="006E2115"/>
    <w:rsid w:val="006E2EFB"/>
    <w:rsid w:val="006E317F"/>
    <w:rsid w:val="006E3A10"/>
    <w:rsid w:val="006E53CD"/>
    <w:rsid w:val="006E56A5"/>
    <w:rsid w:val="006E57C2"/>
    <w:rsid w:val="006E5D37"/>
    <w:rsid w:val="006E6ADA"/>
    <w:rsid w:val="006E788E"/>
    <w:rsid w:val="006F01E7"/>
    <w:rsid w:val="006F16D4"/>
    <w:rsid w:val="006F36A4"/>
    <w:rsid w:val="0070219C"/>
    <w:rsid w:val="00702A75"/>
    <w:rsid w:val="00702CD7"/>
    <w:rsid w:val="007032DC"/>
    <w:rsid w:val="007043CA"/>
    <w:rsid w:val="007043E4"/>
    <w:rsid w:val="00704E26"/>
    <w:rsid w:val="00705080"/>
    <w:rsid w:val="00705DB0"/>
    <w:rsid w:val="0070605E"/>
    <w:rsid w:val="00707480"/>
    <w:rsid w:val="0071009C"/>
    <w:rsid w:val="00710272"/>
    <w:rsid w:val="00711845"/>
    <w:rsid w:val="00711895"/>
    <w:rsid w:val="00711D26"/>
    <w:rsid w:val="00712EFB"/>
    <w:rsid w:val="00715BFB"/>
    <w:rsid w:val="00715D26"/>
    <w:rsid w:val="00716927"/>
    <w:rsid w:val="00716C57"/>
    <w:rsid w:val="007171FE"/>
    <w:rsid w:val="0072020E"/>
    <w:rsid w:val="0072059F"/>
    <w:rsid w:val="00720E4C"/>
    <w:rsid w:val="007233EC"/>
    <w:rsid w:val="00723B50"/>
    <w:rsid w:val="00723EB4"/>
    <w:rsid w:val="00725D5B"/>
    <w:rsid w:val="00725DB9"/>
    <w:rsid w:val="007278E5"/>
    <w:rsid w:val="007305B2"/>
    <w:rsid w:val="00731295"/>
    <w:rsid w:val="00731D8B"/>
    <w:rsid w:val="00731FBC"/>
    <w:rsid w:val="007321FA"/>
    <w:rsid w:val="007330DF"/>
    <w:rsid w:val="00733432"/>
    <w:rsid w:val="00733970"/>
    <w:rsid w:val="00734D34"/>
    <w:rsid w:val="00734E30"/>
    <w:rsid w:val="00734FB4"/>
    <w:rsid w:val="00736581"/>
    <w:rsid w:val="00736725"/>
    <w:rsid w:val="00736F9A"/>
    <w:rsid w:val="007375BF"/>
    <w:rsid w:val="00741163"/>
    <w:rsid w:val="00741C22"/>
    <w:rsid w:val="00743DAB"/>
    <w:rsid w:val="00743E67"/>
    <w:rsid w:val="007447B2"/>
    <w:rsid w:val="007450CE"/>
    <w:rsid w:val="00745F39"/>
    <w:rsid w:val="00745FD8"/>
    <w:rsid w:val="00747A14"/>
    <w:rsid w:val="00747D50"/>
    <w:rsid w:val="00750ACE"/>
    <w:rsid w:val="007514CA"/>
    <w:rsid w:val="00752326"/>
    <w:rsid w:val="00752474"/>
    <w:rsid w:val="00754891"/>
    <w:rsid w:val="007563A2"/>
    <w:rsid w:val="007571C6"/>
    <w:rsid w:val="00760C8F"/>
    <w:rsid w:val="007627F8"/>
    <w:rsid w:val="007638AE"/>
    <w:rsid w:val="00763907"/>
    <w:rsid w:val="00770A1B"/>
    <w:rsid w:val="00771322"/>
    <w:rsid w:val="00771E4C"/>
    <w:rsid w:val="00772094"/>
    <w:rsid w:val="00772D37"/>
    <w:rsid w:val="007731FC"/>
    <w:rsid w:val="0077342A"/>
    <w:rsid w:val="007740C7"/>
    <w:rsid w:val="00774C1F"/>
    <w:rsid w:val="00776CA5"/>
    <w:rsid w:val="00780531"/>
    <w:rsid w:val="00780C94"/>
    <w:rsid w:val="00781010"/>
    <w:rsid w:val="0078179B"/>
    <w:rsid w:val="00783A6B"/>
    <w:rsid w:val="007843DF"/>
    <w:rsid w:val="0078520E"/>
    <w:rsid w:val="00785691"/>
    <w:rsid w:val="00785B4E"/>
    <w:rsid w:val="00785C1E"/>
    <w:rsid w:val="00786115"/>
    <w:rsid w:val="007876CC"/>
    <w:rsid w:val="00787857"/>
    <w:rsid w:val="00790282"/>
    <w:rsid w:val="00791482"/>
    <w:rsid w:val="00794445"/>
    <w:rsid w:val="007944C1"/>
    <w:rsid w:val="00796C09"/>
    <w:rsid w:val="007975EF"/>
    <w:rsid w:val="00797D08"/>
    <w:rsid w:val="007A09F7"/>
    <w:rsid w:val="007A0CF8"/>
    <w:rsid w:val="007A1534"/>
    <w:rsid w:val="007A4389"/>
    <w:rsid w:val="007A44EB"/>
    <w:rsid w:val="007A60CC"/>
    <w:rsid w:val="007A624F"/>
    <w:rsid w:val="007A62C2"/>
    <w:rsid w:val="007A65D3"/>
    <w:rsid w:val="007A7141"/>
    <w:rsid w:val="007A7179"/>
    <w:rsid w:val="007A737F"/>
    <w:rsid w:val="007A7610"/>
    <w:rsid w:val="007A7A45"/>
    <w:rsid w:val="007A7EE6"/>
    <w:rsid w:val="007B06B7"/>
    <w:rsid w:val="007B0773"/>
    <w:rsid w:val="007B238D"/>
    <w:rsid w:val="007B28BC"/>
    <w:rsid w:val="007B3412"/>
    <w:rsid w:val="007B4568"/>
    <w:rsid w:val="007B4C66"/>
    <w:rsid w:val="007B6763"/>
    <w:rsid w:val="007B7241"/>
    <w:rsid w:val="007C077E"/>
    <w:rsid w:val="007C1092"/>
    <w:rsid w:val="007C1B61"/>
    <w:rsid w:val="007C232C"/>
    <w:rsid w:val="007C26B9"/>
    <w:rsid w:val="007C3E7E"/>
    <w:rsid w:val="007C483D"/>
    <w:rsid w:val="007C4BEC"/>
    <w:rsid w:val="007C4F41"/>
    <w:rsid w:val="007C520B"/>
    <w:rsid w:val="007C62EB"/>
    <w:rsid w:val="007C6B2C"/>
    <w:rsid w:val="007C6D65"/>
    <w:rsid w:val="007C720A"/>
    <w:rsid w:val="007C7613"/>
    <w:rsid w:val="007D0D78"/>
    <w:rsid w:val="007D33EC"/>
    <w:rsid w:val="007D3ABA"/>
    <w:rsid w:val="007D4280"/>
    <w:rsid w:val="007D6417"/>
    <w:rsid w:val="007D6CCD"/>
    <w:rsid w:val="007D6FF4"/>
    <w:rsid w:val="007D7144"/>
    <w:rsid w:val="007D71C8"/>
    <w:rsid w:val="007D784B"/>
    <w:rsid w:val="007E1055"/>
    <w:rsid w:val="007E1549"/>
    <w:rsid w:val="007E1A43"/>
    <w:rsid w:val="007E345D"/>
    <w:rsid w:val="007E4634"/>
    <w:rsid w:val="007E470D"/>
    <w:rsid w:val="007E4B3E"/>
    <w:rsid w:val="007E5DFE"/>
    <w:rsid w:val="007E606B"/>
    <w:rsid w:val="007E631B"/>
    <w:rsid w:val="007E6428"/>
    <w:rsid w:val="007E6A9F"/>
    <w:rsid w:val="007E6DC4"/>
    <w:rsid w:val="007E705F"/>
    <w:rsid w:val="007F1E22"/>
    <w:rsid w:val="007F21E9"/>
    <w:rsid w:val="007F28CD"/>
    <w:rsid w:val="007F399B"/>
    <w:rsid w:val="007F5BA9"/>
    <w:rsid w:val="007F62BD"/>
    <w:rsid w:val="007F654D"/>
    <w:rsid w:val="007F7F64"/>
    <w:rsid w:val="00800101"/>
    <w:rsid w:val="00800877"/>
    <w:rsid w:val="00800B57"/>
    <w:rsid w:val="0080112C"/>
    <w:rsid w:val="008016D2"/>
    <w:rsid w:val="00801F29"/>
    <w:rsid w:val="0080312F"/>
    <w:rsid w:val="00803E06"/>
    <w:rsid w:val="008047F0"/>
    <w:rsid w:val="0080615B"/>
    <w:rsid w:val="00806371"/>
    <w:rsid w:val="00806C33"/>
    <w:rsid w:val="00807C71"/>
    <w:rsid w:val="008119A4"/>
    <w:rsid w:val="00812287"/>
    <w:rsid w:val="00812887"/>
    <w:rsid w:val="00812AA9"/>
    <w:rsid w:val="00812CC5"/>
    <w:rsid w:val="00813777"/>
    <w:rsid w:val="00816904"/>
    <w:rsid w:val="00816930"/>
    <w:rsid w:val="008171D2"/>
    <w:rsid w:val="008205B7"/>
    <w:rsid w:val="008208B8"/>
    <w:rsid w:val="00821366"/>
    <w:rsid w:val="00822E83"/>
    <w:rsid w:val="0082454D"/>
    <w:rsid w:val="00824D5A"/>
    <w:rsid w:val="00825B0D"/>
    <w:rsid w:val="00826296"/>
    <w:rsid w:val="00826524"/>
    <w:rsid w:val="0082662B"/>
    <w:rsid w:val="00827159"/>
    <w:rsid w:val="00830753"/>
    <w:rsid w:val="008316A2"/>
    <w:rsid w:val="008321CF"/>
    <w:rsid w:val="00833840"/>
    <w:rsid w:val="0083414D"/>
    <w:rsid w:val="00834C22"/>
    <w:rsid w:val="008356A8"/>
    <w:rsid w:val="00836B22"/>
    <w:rsid w:val="008426FD"/>
    <w:rsid w:val="008440B2"/>
    <w:rsid w:val="008444E3"/>
    <w:rsid w:val="008474C9"/>
    <w:rsid w:val="008475CC"/>
    <w:rsid w:val="00847BEE"/>
    <w:rsid w:val="00851394"/>
    <w:rsid w:val="0085226B"/>
    <w:rsid w:val="0085255B"/>
    <w:rsid w:val="008535AE"/>
    <w:rsid w:val="00853AE3"/>
    <w:rsid w:val="00854225"/>
    <w:rsid w:val="0085442F"/>
    <w:rsid w:val="00856593"/>
    <w:rsid w:val="00856877"/>
    <w:rsid w:val="008608CF"/>
    <w:rsid w:val="00860D78"/>
    <w:rsid w:val="00861D7A"/>
    <w:rsid w:val="00862AB3"/>
    <w:rsid w:val="00862E72"/>
    <w:rsid w:val="00863CFB"/>
    <w:rsid w:val="0086400C"/>
    <w:rsid w:val="008641AD"/>
    <w:rsid w:val="008646FE"/>
    <w:rsid w:val="00864D05"/>
    <w:rsid w:val="0086503D"/>
    <w:rsid w:val="008660A4"/>
    <w:rsid w:val="00866FDF"/>
    <w:rsid w:val="00870288"/>
    <w:rsid w:val="0087063D"/>
    <w:rsid w:val="0087264F"/>
    <w:rsid w:val="008732D9"/>
    <w:rsid w:val="00873E48"/>
    <w:rsid w:val="0087443C"/>
    <w:rsid w:val="008748F3"/>
    <w:rsid w:val="00874C00"/>
    <w:rsid w:val="0087619B"/>
    <w:rsid w:val="008775CE"/>
    <w:rsid w:val="00880186"/>
    <w:rsid w:val="00880845"/>
    <w:rsid w:val="00880889"/>
    <w:rsid w:val="008818E9"/>
    <w:rsid w:val="0088278F"/>
    <w:rsid w:val="0088596C"/>
    <w:rsid w:val="0088690F"/>
    <w:rsid w:val="008871BF"/>
    <w:rsid w:val="00891636"/>
    <w:rsid w:val="008923AA"/>
    <w:rsid w:val="00892E72"/>
    <w:rsid w:val="00892FF4"/>
    <w:rsid w:val="00893335"/>
    <w:rsid w:val="00893D51"/>
    <w:rsid w:val="00894C68"/>
    <w:rsid w:val="00895963"/>
    <w:rsid w:val="00896551"/>
    <w:rsid w:val="008972CC"/>
    <w:rsid w:val="00897C94"/>
    <w:rsid w:val="008A070B"/>
    <w:rsid w:val="008A0D45"/>
    <w:rsid w:val="008A1431"/>
    <w:rsid w:val="008A2279"/>
    <w:rsid w:val="008A26FF"/>
    <w:rsid w:val="008A3383"/>
    <w:rsid w:val="008A5112"/>
    <w:rsid w:val="008A5D68"/>
    <w:rsid w:val="008A6E51"/>
    <w:rsid w:val="008A7857"/>
    <w:rsid w:val="008A797F"/>
    <w:rsid w:val="008A7EF7"/>
    <w:rsid w:val="008B021C"/>
    <w:rsid w:val="008B4964"/>
    <w:rsid w:val="008B69C6"/>
    <w:rsid w:val="008B6C6C"/>
    <w:rsid w:val="008C08E9"/>
    <w:rsid w:val="008C2B2F"/>
    <w:rsid w:val="008C2B9D"/>
    <w:rsid w:val="008C3D4F"/>
    <w:rsid w:val="008C4EB8"/>
    <w:rsid w:val="008C56F4"/>
    <w:rsid w:val="008C61A7"/>
    <w:rsid w:val="008C63DA"/>
    <w:rsid w:val="008C6766"/>
    <w:rsid w:val="008C682D"/>
    <w:rsid w:val="008C6AE5"/>
    <w:rsid w:val="008D0208"/>
    <w:rsid w:val="008D0867"/>
    <w:rsid w:val="008D093D"/>
    <w:rsid w:val="008D0BAE"/>
    <w:rsid w:val="008D163E"/>
    <w:rsid w:val="008D45A9"/>
    <w:rsid w:val="008D515B"/>
    <w:rsid w:val="008D54E3"/>
    <w:rsid w:val="008D567D"/>
    <w:rsid w:val="008D5C3D"/>
    <w:rsid w:val="008D6CA8"/>
    <w:rsid w:val="008E08DA"/>
    <w:rsid w:val="008E0EEF"/>
    <w:rsid w:val="008E196D"/>
    <w:rsid w:val="008E2A33"/>
    <w:rsid w:val="008E465F"/>
    <w:rsid w:val="008E46AE"/>
    <w:rsid w:val="008E70BE"/>
    <w:rsid w:val="008E71CF"/>
    <w:rsid w:val="008E7771"/>
    <w:rsid w:val="008F336E"/>
    <w:rsid w:val="008F3A7C"/>
    <w:rsid w:val="008F3D8E"/>
    <w:rsid w:val="008F4938"/>
    <w:rsid w:val="008F519D"/>
    <w:rsid w:val="008F64D8"/>
    <w:rsid w:val="008F6B0B"/>
    <w:rsid w:val="008F7251"/>
    <w:rsid w:val="008F7411"/>
    <w:rsid w:val="009000D2"/>
    <w:rsid w:val="009001EB"/>
    <w:rsid w:val="009006A1"/>
    <w:rsid w:val="00900EEE"/>
    <w:rsid w:val="00901ACD"/>
    <w:rsid w:val="00901FCB"/>
    <w:rsid w:val="00902B11"/>
    <w:rsid w:val="00902E1A"/>
    <w:rsid w:val="009041C9"/>
    <w:rsid w:val="009042C2"/>
    <w:rsid w:val="009048ED"/>
    <w:rsid w:val="00905F17"/>
    <w:rsid w:val="009061CD"/>
    <w:rsid w:val="00906D0C"/>
    <w:rsid w:val="00910AEB"/>
    <w:rsid w:val="00912D6D"/>
    <w:rsid w:val="00913063"/>
    <w:rsid w:val="00914BF8"/>
    <w:rsid w:val="009157FA"/>
    <w:rsid w:val="00915EEA"/>
    <w:rsid w:val="009166FE"/>
    <w:rsid w:val="0092082D"/>
    <w:rsid w:val="009208AE"/>
    <w:rsid w:val="00920C6D"/>
    <w:rsid w:val="00920F9E"/>
    <w:rsid w:val="009211FB"/>
    <w:rsid w:val="0092130E"/>
    <w:rsid w:val="00921343"/>
    <w:rsid w:val="0092210D"/>
    <w:rsid w:val="009232FB"/>
    <w:rsid w:val="00923488"/>
    <w:rsid w:val="00925EE4"/>
    <w:rsid w:val="009262CE"/>
    <w:rsid w:val="009263AF"/>
    <w:rsid w:val="009303A5"/>
    <w:rsid w:val="00930802"/>
    <w:rsid w:val="009310CE"/>
    <w:rsid w:val="009318A7"/>
    <w:rsid w:val="009319D4"/>
    <w:rsid w:val="009328A3"/>
    <w:rsid w:val="00933D94"/>
    <w:rsid w:val="00933F91"/>
    <w:rsid w:val="009353DF"/>
    <w:rsid w:val="00936C5E"/>
    <w:rsid w:val="00936DA3"/>
    <w:rsid w:val="0094010C"/>
    <w:rsid w:val="009417AD"/>
    <w:rsid w:val="00943DBD"/>
    <w:rsid w:val="0094409B"/>
    <w:rsid w:val="00944A88"/>
    <w:rsid w:val="009452A9"/>
    <w:rsid w:val="00946202"/>
    <w:rsid w:val="00946EBA"/>
    <w:rsid w:val="00951866"/>
    <w:rsid w:val="00952D0D"/>
    <w:rsid w:val="00952E75"/>
    <w:rsid w:val="00953147"/>
    <w:rsid w:val="009535F6"/>
    <w:rsid w:val="00954233"/>
    <w:rsid w:val="0095433E"/>
    <w:rsid w:val="00955965"/>
    <w:rsid w:val="00955A10"/>
    <w:rsid w:val="00956C2E"/>
    <w:rsid w:val="00956E32"/>
    <w:rsid w:val="00960A0B"/>
    <w:rsid w:val="00960ADC"/>
    <w:rsid w:val="00960E0C"/>
    <w:rsid w:val="0096107B"/>
    <w:rsid w:val="00966F57"/>
    <w:rsid w:val="00967853"/>
    <w:rsid w:val="00967DFC"/>
    <w:rsid w:val="009704BE"/>
    <w:rsid w:val="00971EBC"/>
    <w:rsid w:val="009733AF"/>
    <w:rsid w:val="00973609"/>
    <w:rsid w:val="00974A1D"/>
    <w:rsid w:val="00974C7A"/>
    <w:rsid w:val="00974DAD"/>
    <w:rsid w:val="00974F76"/>
    <w:rsid w:val="00974FC1"/>
    <w:rsid w:val="00976D03"/>
    <w:rsid w:val="0097713E"/>
    <w:rsid w:val="00980347"/>
    <w:rsid w:val="0098044C"/>
    <w:rsid w:val="00981739"/>
    <w:rsid w:val="009841B2"/>
    <w:rsid w:val="00984E2D"/>
    <w:rsid w:val="00985E91"/>
    <w:rsid w:val="009863F5"/>
    <w:rsid w:val="0098687D"/>
    <w:rsid w:val="00986B1A"/>
    <w:rsid w:val="00986CC7"/>
    <w:rsid w:val="00986D45"/>
    <w:rsid w:val="00986E7D"/>
    <w:rsid w:val="009874B8"/>
    <w:rsid w:val="009915BF"/>
    <w:rsid w:val="009919A6"/>
    <w:rsid w:val="0099203E"/>
    <w:rsid w:val="0099246B"/>
    <w:rsid w:val="009932BA"/>
    <w:rsid w:val="00993631"/>
    <w:rsid w:val="00993912"/>
    <w:rsid w:val="009942C0"/>
    <w:rsid w:val="00994E6F"/>
    <w:rsid w:val="00995778"/>
    <w:rsid w:val="0099614D"/>
    <w:rsid w:val="0099736A"/>
    <w:rsid w:val="009A0691"/>
    <w:rsid w:val="009A0CA1"/>
    <w:rsid w:val="009A286A"/>
    <w:rsid w:val="009A3B5C"/>
    <w:rsid w:val="009A44D5"/>
    <w:rsid w:val="009A480B"/>
    <w:rsid w:val="009A5A58"/>
    <w:rsid w:val="009A691A"/>
    <w:rsid w:val="009B2738"/>
    <w:rsid w:val="009B3541"/>
    <w:rsid w:val="009B35F6"/>
    <w:rsid w:val="009B4A23"/>
    <w:rsid w:val="009B5132"/>
    <w:rsid w:val="009B5B70"/>
    <w:rsid w:val="009B62E9"/>
    <w:rsid w:val="009B6F32"/>
    <w:rsid w:val="009C0280"/>
    <w:rsid w:val="009C0557"/>
    <w:rsid w:val="009C10CC"/>
    <w:rsid w:val="009C110C"/>
    <w:rsid w:val="009C1C93"/>
    <w:rsid w:val="009C1E1B"/>
    <w:rsid w:val="009C20A4"/>
    <w:rsid w:val="009C211B"/>
    <w:rsid w:val="009C2C44"/>
    <w:rsid w:val="009C2CFC"/>
    <w:rsid w:val="009C4527"/>
    <w:rsid w:val="009C4B85"/>
    <w:rsid w:val="009C4E85"/>
    <w:rsid w:val="009C4F22"/>
    <w:rsid w:val="009C59CF"/>
    <w:rsid w:val="009C61DD"/>
    <w:rsid w:val="009C642E"/>
    <w:rsid w:val="009D0EA8"/>
    <w:rsid w:val="009D212A"/>
    <w:rsid w:val="009D47B7"/>
    <w:rsid w:val="009D4D1F"/>
    <w:rsid w:val="009D5BCF"/>
    <w:rsid w:val="009D5F0F"/>
    <w:rsid w:val="009D64C5"/>
    <w:rsid w:val="009D7368"/>
    <w:rsid w:val="009E0CA8"/>
    <w:rsid w:val="009E0EE9"/>
    <w:rsid w:val="009E10A2"/>
    <w:rsid w:val="009E212D"/>
    <w:rsid w:val="009E263B"/>
    <w:rsid w:val="009E2ACA"/>
    <w:rsid w:val="009E3061"/>
    <w:rsid w:val="009E31A0"/>
    <w:rsid w:val="009E3857"/>
    <w:rsid w:val="009E42CF"/>
    <w:rsid w:val="009E49E2"/>
    <w:rsid w:val="009E4CD5"/>
    <w:rsid w:val="009E4D2B"/>
    <w:rsid w:val="009E5735"/>
    <w:rsid w:val="009E6909"/>
    <w:rsid w:val="009E7224"/>
    <w:rsid w:val="009E74EB"/>
    <w:rsid w:val="009F00F3"/>
    <w:rsid w:val="009F03F7"/>
    <w:rsid w:val="009F07EF"/>
    <w:rsid w:val="009F0842"/>
    <w:rsid w:val="009F097E"/>
    <w:rsid w:val="009F1B08"/>
    <w:rsid w:val="009F28A8"/>
    <w:rsid w:val="009F3FB1"/>
    <w:rsid w:val="009F4017"/>
    <w:rsid w:val="009F5239"/>
    <w:rsid w:val="009F69F3"/>
    <w:rsid w:val="00A008F3"/>
    <w:rsid w:val="00A01639"/>
    <w:rsid w:val="00A01F4E"/>
    <w:rsid w:val="00A02324"/>
    <w:rsid w:val="00A0289B"/>
    <w:rsid w:val="00A05A5D"/>
    <w:rsid w:val="00A07802"/>
    <w:rsid w:val="00A1093F"/>
    <w:rsid w:val="00A10F60"/>
    <w:rsid w:val="00A1162E"/>
    <w:rsid w:val="00A11E6D"/>
    <w:rsid w:val="00A12B7A"/>
    <w:rsid w:val="00A15579"/>
    <w:rsid w:val="00A202C8"/>
    <w:rsid w:val="00A202DF"/>
    <w:rsid w:val="00A21BFE"/>
    <w:rsid w:val="00A222AF"/>
    <w:rsid w:val="00A238E8"/>
    <w:rsid w:val="00A23F1F"/>
    <w:rsid w:val="00A24884"/>
    <w:rsid w:val="00A262BC"/>
    <w:rsid w:val="00A26D96"/>
    <w:rsid w:val="00A26F5D"/>
    <w:rsid w:val="00A27322"/>
    <w:rsid w:val="00A273D4"/>
    <w:rsid w:val="00A30078"/>
    <w:rsid w:val="00A306EE"/>
    <w:rsid w:val="00A30CFF"/>
    <w:rsid w:val="00A3240D"/>
    <w:rsid w:val="00A33A73"/>
    <w:rsid w:val="00A343ED"/>
    <w:rsid w:val="00A35F7D"/>
    <w:rsid w:val="00A36AFF"/>
    <w:rsid w:val="00A402BB"/>
    <w:rsid w:val="00A403B3"/>
    <w:rsid w:val="00A4072E"/>
    <w:rsid w:val="00A407FB"/>
    <w:rsid w:val="00A4086D"/>
    <w:rsid w:val="00A40DAA"/>
    <w:rsid w:val="00A41D5D"/>
    <w:rsid w:val="00A41F36"/>
    <w:rsid w:val="00A43224"/>
    <w:rsid w:val="00A44217"/>
    <w:rsid w:val="00A44442"/>
    <w:rsid w:val="00A46D1A"/>
    <w:rsid w:val="00A47ACF"/>
    <w:rsid w:val="00A47B41"/>
    <w:rsid w:val="00A5052A"/>
    <w:rsid w:val="00A5253C"/>
    <w:rsid w:val="00A52AE6"/>
    <w:rsid w:val="00A53C67"/>
    <w:rsid w:val="00A53D40"/>
    <w:rsid w:val="00A5534C"/>
    <w:rsid w:val="00A56562"/>
    <w:rsid w:val="00A577D8"/>
    <w:rsid w:val="00A57DAA"/>
    <w:rsid w:val="00A600A2"/>
    <w:rsid w:val="00A60829"/>
    <w:rsid w:val="00A61292"/>
    <w:rsid w:val="00A616BC"/>
    <w:rsid w:val="00A61D5F"/>
    <w:rsid w:val="00A63462"/>
    <w:rsid w:val="00A63CF3"/>
    <w:rsid w:val="00A648AA"/>
    <w:rsid w:val="00A649D6"/>
    <w:rsid w:val="00A66131"/>
    <w:rsid w:val="00A66C89"/>
    <w:rsid w:val="00A67719"/>
    <w:rsid w:val="00A700C4"/>
    <w:rsid w:val="00A70196"/>
    <w:rsid w:val="00A71D24"/>
    <w:rsid w:val="00A72A58"/>
    <w:rsid w:val="00A7301C"/>
    <w:rsid w:val="00A743B2"/>
    <w:rsid w:val="00A74EA7"/>
    <w:rsid w:val="00A7603C"/>
    <w:rsid w:val="00A771F5"/>
    <w:rsid w:val="00A777BB"/>
    <w:rsid w:val="00A77E71"/>
    <w:rsid w:val="00A805F0"/>
    <w:rsid w:val="00A80BD4"/>
    <w:rsid w:val="00A811BA"/>
    <w:rsid w:val="00A81C36"/>
    <w:rsid w:val="00A82B3F"/>
    <w:rsid w:val="00A83553"/>
    <w:rsid w:val="00A83AAF"/>
    <w:rsid w:val="00A845FA"/>
    <w:rsid w:val="00A84B07"/>
    <w:rsid w:val="00A85ADF"/>
    <w:rsid w:val="00A87239"/>
    <w:rsid w:val="00A877F4"/>
    <w:rsid w:val="00A87B0B"/>
    <w:rsid w:val="00A9170A"/>
    <w:rsid w:val="00A91F7B"/>
    <w:rsid w:val="00A92E1D"/>
    <w:rsid w:val="00A92F06"/>
    <w:rsid w:val="00A935BE"/>
    <w:rsid w:val="00AA0449"/>
    <w:rsid w:val="00AA314A"/>
    <w:rsid w:val="00AA3521"/>
    <w:rsid w:val="00AA3AD7"/>
    <w:rsid w:val="00AA3D5C"/>
    <w:rsid w:val="00AA49E0"/>
    <w:rsid w:val="00AA4C36"/>
    <w:rsid w:val="00AA530D"/>
    <w:rsid w:val="00AA5931"/>
    <w:rsid w:val="00AA5E8C"/>
    <w:rsid w:val="00AA5EA2"/>
    <w:rsid w:val="00AA61B0"/>
    <w:rsid w:val="00AA7904"/>
    <w:rsid w:val="00AA7944"/>
    <w:rsid w:val="00AB0F0A"/>
    <w:rsid w:val="00AB193F"/>
    <w:rsid w:val="00AB505C"/>
    <w:rsid w:val="00AB640A"/>
    <w:rsid w:val="00AB7662"/>
    <w:rsid w:val="00AB7719"/>
    <w:rsid w:val="00AC1695"/>
    <w:rsid w:val="00AC1A33"/>
    <w:rsid w:val="00AC38CB"/>
    <w:rsid w:val="00AC3D15"/>
    <w:rsid w:val="00AC4206"/>
    <w:rsid w:val="00AC4AC9"/>
    <w:rsid w:val="00AC4D60"/>
    <w:rsid w:val="00AC4F85"/>
    <w:rsid w:val="00AC5B9C"/>
    <w:rsid w:val="00AC620B"/>
    <w:rsid w:val="00AC6500"/>
    <w:rsid w:val="00AC70DA"/>
    <w:rsid w:val="00AD0994"/>
    <w:rsid w:val="00AD210C"/>
    <w:rsid w:val="00AD31B2"/>
    <w:rsid w:val="00AD5B91"/>
    <w:rsid w:val="00AD5C46"/>
    <w:rsid w:val="00AD6FAB"/>
    <w:rsid w:val="00AE01AB"/>
    <w:rsid w:val="00AE0B2F"/>
    <w:rsid w:val="00AE0DC1"/>
    <w:rsid w:val="00AE11D4"/>
    <w:rsid w:val="00AE2933"/>
    <w:rsid w:val="00AE6D56"/>
    <w:rsid w:val="00AF00DD"/>
    <w:rsid w:val="00AF048A"/>
    <w:rsid w:val="00AF0846"/>
    <w:rsid w:val="00AF1421"/>
    <w:rsid w:val="00AF1F90"/>
    <w:rsid w:val="00AF2524"/>
    <w:rsid w:val="00AF26D0"/>
    <w:rsid w:val="00AF449B"/>
    <w:rsid w:val="00AF778C"/>
    <w:rsid w:val="00B00270"/>
    <w:rsid w:val="00B00B45"/>
    <w:rsid w:val="00B00FCF"/>
    <w:rsid w:val="00B03045"/>
    <w:rsid w:val="00B032E5"/>
    <w:rsid w:val="00B033BB"/>
    <w:rsid w:val="00B03DEF"/>
    <w:rsid w:val="00B03E15"/>
    <w:rsid w:val="00B04821"/>
    <w:rsid w:val="00B04831"/>
    <w:rsid w:val="00B05FEE"/>
    <w:rsid w:val="00B0685A"/>
    <w:rsid w:val="00B12516"/>
    <w:rsid w:val="00B14707"/>
    <w:rsid w:val="00B15C8B"/>
    <w:rsid w:val="00B211DA"/>
    <w:rsid w:val="00B26094"/>
    <w:rsid w:val="00B270CB"/>
    <w:rsid w:val="00B30294"/>
    <w:rsid w:val="00B302E6"/>
    <w:rsid w:val="00B31B12"/>
    <w:rsid w:val="00B32151"/>
    <w:rsid w:val="00B32B3B"/>
    <w:rsid w:val="00B32C5D"/>
    <w:rsid w:val="00B346F4"/>
    <w:rsid w:val="00B34EE9"/>
    <w:rsid w:val="00B3571A"/>
    <w:rsid w:val="00B364A6"/>
    <w:rsid w:val="00B36F23"/>
    <w:rsid w:val="00B40744"/>
    <w:rsid w:val="00B40C59"/>
    <w:rsid w:val="00B41785"/>
    <w:rsid w:val="00B420E5"/>
    <w:rsid w:val="00B461FD"/>
    <w:rsid w:val="00B50FF7"/>
    <w:rsid w:val="00B53562"/>
    <w:rsid w:val="00B539A3"/>
    <w:rsid w:val="00B5650C"/>
    <w:rsid w:val="00B565E9"/>
    <w:rsid w:val="00B56901"/>
    <w:rsid w:val="00B56C58"/>
    <w:rsid w:val="00B57737"/>
    <w:rsid w:val="00B57773"/>
    <w:rsid w:val="00B57D7E"/>
    <w:rsid w:val="00B6008B"/>
    <w:rsid w:val="00B60260"/>
    <w:rsid w:val="00B60E8D"/>
    <w:rsid w:val="00B60EAA"/>
    <w:rsid w:val="00B60F32"/>
    <w:rsid w:val="00B61440"/>
    <w:rsid w:val="00B61661"/>
    <w:rsid w:val="00B61DA2"/>
    <w:rsid w:val="00B64A22"/>
    <w:rsid w:val="00B64AD1"/>
    <w:rsid w:val="00B6548F"/>
    <w:rsid w:val="00B655F4"/>
    <w:rsid w:val="00B660F2"/>
    <w:rsid w:val="00B666AD"/>
    <w:rsid w:val="00B66C87"/>
    <w:rsid w:val="00B70BF7"/>
    <w:rsid w:val="00B71C17"/>
    <w:rsid w:val="00B72A83"/>
    <w:rsid w:val="00B73017"/>
    <w:rsid w:val="00B74820"/>
    <w:rsid w:val="00B75227"/>
    <w:rsid w:val="00B7634B"/>
    <w:rsid w:val="00B76938"/>
    <w:rsid w:val="00B77BA4"/>
    <w:rsid w:val="00B77C93"/>
    <w:rsid w:val="00B77F73"/>
    <w:rsid w:val="00B806AD"/>
    <w:rsid w:val="00B8090F"/>
    <w:rsid w:val="00B82182"/>
    <w:rsid w:val="00B82985"/>
    <w:rsid w:val="00B82E45"/>
    <w:rsid w:val="00B8388E"/>
    <w:rsid w:val="00B83B76"/>
    <w:rsid w:val="00B83D9B"/>
    <w:rsid w:val="00B846A0"/>
    <w:rsid w:val="00B85111"/>
    <w:rsid w:val="00B851FC"/>
    <w:rsid w:val="00B8588F"/>
    <w:rsid w:val="00B85C39"/>
    <w:rsid w:val="00B8619A"/>
    <w:rsid w:val="00B86A61"/>
    <w:rsid w:val="00B86B9A"/>
    <w:rsid w:val="00B87A48"/>
    <w:rsid w:val="00B9331A"/>
    <w:rsid w:val="00B93324"/>
    <w:rsid w:val="00B94091"/>
    <w:rsid w:val="00B941F1"/>
    <w:rsid w:val="00B94898"/>
    <w:rsid w:val="00B95729"/>
    <w:rsid w:val="00B95CDD"/>
    <w:rsid w:val="00B962D0"/>
    <w:rsid w:val="00B96464"/>
    <w:rsid w:val="00B96EFC"/>
    <w:rsid w:val="00B971B3"/>
    <w:rsid w:val="00B977A5"/>
    <w:rsid w:val="00B97828"/>
    <w:rsid w:val="00BA08E4"/>
    <w:rsid w:val="00BA27E3"/>
    <w:rsid w:val="00BA3354"/>
    <w:rsid w:val="00BA3355"/>
    <w:rsid w:val="00BA3D66"/>
    <w:rsid w:val="00BA609F"/>
    <w:rsid w:val="00BA7228"/>
    <w:rsid w:val="00BA7624"/>
    <w:rsid w:val="00BB00D9"/>
    <w:rsid w:val="00BB01B3"/>
    <w:rsid w:val="00BB29D5"/>
    <w:rsid w:val="00BB33A8"/>
    <w:rsid w:val="00BB51CA"/>
    <w:rsid w:val="00BB57F4"/>
    <w:rsid w:val="00BB5B14"/>
    <w:rsid w:val="00BB6B0D"/>
    <w:rsid w:val="00BB6E5C"/>
    <w:rsid w:val="00BB7D94"/>
    <w:rsid w:val="00BB7E27"/>
    <w:rsid w:val="00BC0042"/>
    <w:rsid w:val="00BC0DEB"/>
    <w:rsid w:val="00BC11E6"/>
    <w:rsid w:val="00BC17A1"/>
    <w:rsid w:val="00BC3476"/>
    <w:rsid w:val="00BC431F"/>
    <w:rsid w:val="00BC46F3"/>
    <w:rsid w:val="00BC4DBA"/>
    <w:rsid w:val="00BC509D"/>
    <w:rsid w:val="00BC5A00"/>
    <w:rsid w:val="00BC6CEE"/>
    <w:rsid w:val="00BC6D00"/>
    <w:rsid w:val="00BC6D27"/>
    <w:rsid w:val="00BD00F6"/>
    <w:rsid w:val="00BD1FE7"/>
    <w:rsid w:val="00BD2CFD"/>
    <w:rsid w:val="00BD356E"/>
    <w:rsid w:val="00BD4EA1"/>
    <w:rsid w:val="00BD50CE"/>
    <w:rsid w:val="00BD76A6"/>
    <w:rsid w:val="00BD7C70"/>
    <w:rsid w:val="00BE19A6"/>
    <w:rsid w:val="00BE38AC"/>
    <w:rsid w:val="00BE43BB"/>
    <w:rsid w:val="00BE517A"/>
    <w:rsid w:val="00BE51AE"/>
    <w:rsid w:val="00BE63B5"/>
    <w:rsid w:val="00BF0DF1"/>
    <w:rsid w:val="00BF1847"/>
    <w:rsid w:val="00BF2142"/>
    <w:rsid w:val="00BF274A"/>
    <w:rsid w:val="00BF2BFB"/>
    <w:rsid w:val="00BF3506"/>
    <w:rsid w:val="00BF56D9"/>
    <w:rsid w:val="00BF656B"/>
    <w:rsid w:val="00BF7D51"/>
    <w:rsid w:val="00C0029C"/>
    <w:rsid w:val="00C00F50"/>
    <w:rsid w:val="00C00FC4"/>
    <w:rsid w:val="00C02573"/>
    <w:rsid w:val="00C02E24"/>
    <w:rsid w:val="00C031F8"/>
    <w:rsid w:val="00C036BC"/>
    <w:rsid w:val="00C0393C"/>
    <w:rsid w:val="00C04C8E"/>
    <w:rsid w:val="00C0511B"/>
    <w:rsid w:val="00C05C74"/>
    <w:rsid w:val="00C067CB"/>
    <w:rsid w:val="00C07293"/>
    <w:rsid w:val="00C119D9"/>
    <w:rsid w:val="00C127D0"/>
    <w:rsid w:val="00C12C35"/>
    <w:rsid w:val="00C15961"/>
    <w:rsid w:val="00C15FE8"/>
    <w:rsid w:val="00C1602E"/>
    <w:rsid w:val="00C165D2"/>
    <w:rsid w:val="00C16C55"/>
    <w:rsid w:val="00C20442"/>
    <w:rsid w:val="00C20970"/>
    <w:rsid w:val="00C212AE"/>
    <w:rsid w:val="00C218C9"/>
    <w:rsid w:val="00C21EB5"/>
    <w:rsid w:val="00C22358"/>
    <w:rsid w:val="00C23E4F"/>
    <w:rsid w:val="00C23F1B"/>
    <w:rsid w:val="00C24700"/>
    <w:rsid w:val="00C2653E"/>
    <w:rsid w:val="00C30096"/>
    <w:rsid w:val="00C30E32"/>
    <w:rsid w:val="00C316A2"/>
    <w:rsid w:val="00C32311"/>
    <w:rsid w:val="00C32627"/>
    <w:rsid w:val="00C358F3"/>
    <w:rsid w:val="00C3636C"/>
    <w:rsid w:val="00C36407"/>
    <w:rsid w:val="00C36445"/>
    <w:rsid w:val="00C369E4"/>
    <w:rsid w:val="00C37059"/>
    <w:rsid w:val="00C37608"/>
    <w:rsid w:val="00C3795B"/>
    <w:rsid w:val="00C37F67"/>
    <w:rsid w:val="00C406AD"/>
    <w:rsid w:val="00C412D6"/>
    <w:rsid w:val="00C4290D"/>
    <w:rsid w:val="00C42FBD"/>
    <w:rsid w:val="00C44B86"/>
    <w:rsid w:val="00C45D71"/>
    <w:rsid w:val="00C472E2"/>
    <w:rsid w:val="00C50385"/>
    <w:rsid w:val="00C50B16"/>
    <w:rsid w:val="00C514BF"/>
    <w:rsid w:val="00C51C59"/>
    <w:rsid w:val="00C53A23"/>
    <w:rsid w:val="00C53BAE"/>
    <w:rsid w:val="00C53DAC"/>
    <w:rsid w:val="00C56F56"/>
    <w:rsid w:val="00C56F8C"/>
    <w:rsid w:val="00C5724C"/>
    <w:rsid w:val="00C57642"/>
    <w:rsid w:val="00C57648"/>
    <w:rsid w:val="00C605F2"/>
    <w:rsid w:val="00C6080E"/>
    <w:rsid w:val="00C6100D"/>
    <w:rsid w:val="00C617A6"/>
    <w:rsid w:val="00C629F4"/>
    <w:rsid w:val="00C6341A"/>
    <w:rsid w:val="00C64BAA"/>
    <w:rsid w:val="00C64FD0"/>
    <w:rsid w:val="00C65412"/>
    <w:rsid w:val="00C6602B"/>
    <w:rsid w:val="00C664C0"/>
    <w:rsid w:val="00C669B8"/>
    <w:rsid w:val="00C70950"/>
    <w:rsid w:val="00C70F78"/>
    <w:rsid w:val="00C71525"/>
    <w:rsid w:val="00C7248C"/>
    <w:rsid w:val="00C72EFA"/>
    <w:rsid w:val="00C72F6E"/>
    <w:rsid w:val="00C73825"/>
    <w:rsid w:val="00C73990"/>
    <w:rsid w:val="00C74B83"/>
    <w:rsid w:val="00C7617B"/>
    <w:rsid w:val="00C768CD"/>
    <w:rsid w:val="00C819CF"/>
    <w:rsid w:val="00C81B62"/>
    <w:rsid w:val="00C841E4"/>
    <w:rsid w:val="00C86385"/>
    <w:rsid w:val="00C9177C"/>
    <w:rsid w:val="00C92016"/>
    <w:rsid w:val="00C92AC7"/>
    <w:rsid w:val="00C92E1C"/>
    <w:rsid w:val="00C92F62"/>
    <w:rsid w:val="00C93289"/>
    <w:rsid w:val="00C9393A"/>
    <w:rsid w:val="00C93BD3"/>
    <w:rsid w:val="00C93F2F"/>
    <w:rsid w:val="00C959F3"/>
    <w:rsid w:val="00C95E9F"/>
    <w:rsid w:val="00C979DA"/>
    <w:rsid w:val="00CA111E"/>
    <w:rsid w:val="00CA1FDF"/>
    <w:rsid w:val="00CA2180"/>
    <w:rsid w:val="00CA280D"/>
    <w:rsid w:val="00CA2BCB"/>
    <w:rsid w:val="00CA33C3"/>
    <w:rsid w:val="00CA42B8"/>
    <w:rsid w:val="00CA4F02"/>
    <w:rsid w:val="00CA5472"/>
    <w:rsid w:val="00CA747F"/>
    <w:rsid w:val="00CB0BFB"/>
    <w:rsid w:val="00CB21AF"/>
    <w:rsid w:val="00CB28A1"/>
    <w:rsid w:val="00CB2973"/>
    <w:rsid w:val="00CB2AA0"/>
    <w:rsid w:val="00CB2C28"/>
    <w:rsid w:val="00CB3298"/>
    <w:rsid w:val="00CB3569"/>
    <w:rsid w:val="00CB35CD"/>
    <w:rsid w:val="00CB367F"/>
    <w:rsid w:val="00CB3C30"/>
    <w:rsid w:val="00CB4377"/>
    <w:rsid w:val="00CB4B33"/>
    <w:rsid w:val="00CB5BC6"/>
    <w:rsid w:val="00CB74B2"/>
    <w:rsid w:val="00CB7FC0"/>
    <w:rsid w:val="00CC0304"/>
    <w:rsid w:val="00CC210E"/>
    <w:rsid w:val="00CC2C4E"/>
    <w:rsid w:val="00CC2D40"/>
    <w:rsid w:val="00CC2DFC"/>
    <w:rsid w:val="00CC2F13"/>
    <w:rsid w:val="00CC4AF2"/>
    <w:rsid w:val="00CC56DC"/>
    <w:rsid w:val="00CC649E"/>
    <w:rsid w:val="00CC6568"/>
    <w:rsid w:val="00CC6D65"/>
    <w:rsid w:val="00CC6FB3"/>
    <w:rsid w:val="00CD1DB1"/>
    <w:rsid w:val="00CD2D93"/>
    <w:rsid w:val="00CD3C00"/>
    <w:rsid w:val="00CD3F92"/>
    <w:rsid w:val="00CD48DA"/>
    <w:rsid w:val="00CD4B0C"/>
    <w:rsid w:val="00CD562E"/>
    <w:rsid w:val="00CD65F1"/>
    <w:rsid w:val="00CD7273"/>
    <w:rsid w:val="00CD73A2"/>
    <w:rsid w:val="00CE060B"/>
    <w:rsid w:val="00CE0F62"/>
    <w:rsid w:val="00CE10A4"/>
    <w:rsid w:val="00CE1486"/>
    <w:rsid w:val="00CE172E"/>
    <w:rsid w:val="00CE4A63"/>
    <w:rsid w:val="00CE658E"/>
    <w:rsid w:val="00CE67F4"/>
    <w:rsid w:val="00CE6C08"/>
    <w:rsid w:val="00CE6ECE"/>
    <w:rsid w:val="00CE72AE"/>
    <w:rsid w:val="00CE781C"/>
    <w:rsid w:val="00CE7D6D"/>
    <w:rsid w:val="00CF0BE8"/>
    <w:rsid w:val="00CF12E4"/>
    <w:rsid w:val="00CF2E82"/>
    <w:rsid w:val="00CF6449"/>
    <w:rsid w:val="00CF6DBE"/>
    <w:rsid w:val="00CF6ECB"/>
    <w:rsid w:val="00CF6F45"/>
    <w:rsid w:val="00D011BC"/>
    <w:rsid w:val="00D03537"/>
    <w:rsid w:val="00D03CFD"/>
    <w:rsid w:val="00D03FC9"/>
    <w:rsid w:val="00D040F7"/>
    <w:rsid w:val="00D04CDE"/>
    <w:rsid w:val="00D1213F"/>
    <w:rsid w:val="00D12488"/>
    <w:rsid w:val="00D12666"/>
    <w:rsid w:val="00D216F2"/>
    <w:rsid w:val="00D21D6C"/>
    <w:rsid w:val="00D229C8"/>
    <w:rsid w:val="00D22B73"/>
    <w:rsid w:val="00D23DE5"/>
    <w:rsid w:val="00D24A72"/>
    <w:rsid w:val="00D24AB3"/>
    <w:rsid w:val="00D24E6F"/>
    <w:rsid w:val="00D25317"/>
    <w:rsid w:val="00D254AB"/>
    <w:rsid w:val="00D25CEB"/>
    <w:rsid w:val="00D2603C"/>
    <w:rsid w:val="00D2682D"/>
    <w:rsid w:val="00D27252"/>
    <w:rsid w:val="00D3082E"/>
    <w:rsid w:val="00D31EF0"/>
    <w:rsid w:val="00D32312"/>
    <w:rsid w:val="00D338A5"/>
    <w:rsid w:val="00D342E8"/>
    <w:rsid w:val="00D3490C"/>
    <w:rsid w:val="00D36571"/>
    <w:rsid w:val="00D367E2"/>
    <w:rsid w:val="00D37C0A"/>
    <w:rsid w:val="00D40C0C"/>
    <w:rsid w:val="00D4123B"/>
    <w:rsid w:val="00D42169"/>
    <w:rsid w:val="00D42498"/>
    <w:rsid w:val="00D437D7"/>
    <w:rsid w:val="00D43C13"/>
    <w:rsid w:val="00D43CB8"/>
    <w:rsid w:val="00D43CCF"/>
    <w:rsid w:val="00D50854"/>
    <w:rsid w:val="00D50CAD"/>
    <w:rsid w:val="00D52A70"/>
    <w:rsid w:val="00D537EA"/>
    <w:rsid w:val="00D554E9"/>
    <w:rsid w:val="00D55F6F"/>
    <w:rsid w:val="00D571B0"/>
    <w:rsid w:val="00D605D1"/>
    <w:rsid w:val="00D61B77"/>
    <w:rsid w:val="00D61BA8"/>
    <w:rsid w:val="00D625FA"/>
    <w:rsid w:val="00D64BDE"/>
    <w:rsid w:val="00D6687D"/>
    <w:rsid w:val="00D66CDB"/>
    <w:rsid w:val="00D673F3"/>
    <w:rsid w:val="00D67426"/>
    <w:rsid w:val="00D67C1A"/>
    <w:rsid w:val="00D72DE0"/>
    <w:rsid w:val="00D7304D"/>
    <w:rsid w:val="00D73801"/>
    <w:rsid w:val="00D744E6"/>
    <w:rsid w:val="00D75159"/>
    <w:rsid w:val="00D76A29"/>
    <w:rsid w:val="00D801DC"/>
    <w:rsid w:val="00D80573"/>
    <w:rsid w:val="00D8068F"/>
    <w:rsid w:val="00D80CBF"/>
    <w:rsid w:val="00D82F7D"/>
    <w:rsid w:val="00D83A0B"/>
    <w:rsid w:val="00D83CC4"/>
    <w:rsid w:val="00D874CC"/>
    <w:rsid w:val="00D92022"/>
    <w:rsid w:val="00D92238"/>
    <w:rsid w:val="00D92D5B"/>
    <w:rsid w:val="00D946D0"/>
    <w:rsid w:val="00D946EF"/>
    <w:rsid w:val="00D94A33"/>
    <w:rsid w:val="00D950A6"/>
    <w:rsid w:val="00D9687A"/>
    <w:rsid w:val="00DA068B"/>
    <w:rsid w:val="00DA1B33"/>
    <w:rsid w:val="00DA3FBD"/>
    <w:rsid w:val="00DA5BAF"/>
    <w:rsid w:val="00DA6D50"/>
    <w:rsid w:val="00DB0783"/>
    <w:rsid w:val="00DB1F8C"/>
    <w:rsid w:val="00DB313A"/>
    <w:rsid w:val="00DB32FC"/>
    <w:rsid w:val="00DB5AB3"/>
    <w:rsid w:val="00DB7273"/>
    <w:rsid w:val="00DC0E27"/>
    <w:rsid w:val="00DC1507"/>
    <w:rsid w:val="00DC1677"/>
    <w:rsid w:val="00DC3742"/>
    <w:rsid w:val="00DC3F5D"/>
    <w:rsid w:val="00DC423C"/>
    <w:rsid w:val="00DC47BC"/>
    <w:rsid w:val="00DC549F"/>
    <w:rsid w:val="00DC5EB7"/>
    <w:rsid w:val="00DC7440"/>
    <w:rsid w:val="00DD0396"/>
    <w:rsid w:val="00DD0D28"/>
    <w:rsid w:val="00DD0FD3"/>
    <w:rsid w:val="00DD4F3C"/>
    <w:rsid w:val="00DD5160"/>
    <w:rsid w:val="00DD695D"/>
    <w:rsid w:val="00DD7525"/>
    <w:rsid w:val="00DE0F38"/>
    <w:rsid w:val="00DE0F87"/>
    <w:rsid w:val="00DE11BD"/>
    <w:rsid w:val="00DE15B3"/>
    <w:rsid w:val="00DE1784"/>
    <w:rsid w:val="00DE18C7"/>
    <w:rsid w:val="00DE1A93"/>
    <w:rsid w:val="00DE1E95"/>
    <w:rsid w:val="00DE228C"/>
    <w:rsid w:val="00DE232F"/>
    <w:rsid w:val="00DE44B4"/>
    <w:rsid w:val="00DE4AFA"/>
    <w:rsid w:val="00DE72BE"/>
    <w:rsid w:val="00DE7F01"/>
    <w:rsid w:val="00DF010C"/>
    <w:rsid w:val="00DF168F"/>
    <w:rsid w:val="00DF18E4"/>
    <w:rsid w:val="00DF19D0"/>
    <w:rsid w:val="00DF39FC"/>
    <w:rsid w:val="00DF61F5"/>
    <w:rsid w:val="00DF6514"/>
    <w:rsid w:val="00E00184"/>
    <w:rsid w:val="00E01679"/>
    <w:rsid w:val="00E02098"/>
    <w:rsid w:val="00E0235D"/>
    <w:rsid w:val="00E03617"/>
    <w:rsid w:val="00E062DF"/>
    <w:rsid w:val="00E071D6"/>
    <w:rsid w:val="00E10B6B"/>
    <w:rsid w:val="00E11BF1"/>
    <w:rsid w:val="00E1228B"/>
    <w:rsid w:val="00E12A0D"/>
    <w:rsid w:val="00E137D1"/>
    <w:rsid w:val="00E13CE7"/>
    <w:rsid w:val="00E14704"/>
    <w:rsid w:val="00E150AF"/>
    <w:rsid w:val="00E178EB"/>
    <w:rsid w:val="00E205E2"/>
    <w:rsid w:val="00E208A0"/>
    <w:rsid w:val="00E21229"/>
    <w:rsid w:val="00E22367"/>
    <w:rsid w:val="00E22BBB"/>
    <w:rsid w:val="00E2536F"/>
    <w:rsid w:val="00E26743"/>
    <w:rsid w:val="00E26AF9"/>
    <w:rsid w:val="00E26FAA"/>
    <w:rsid w:val="00E27328"/>
    <w:rsid w:val="00E27369"/>
    <w:rsid w:val="00E2769E"/>
    <w:rsid w:val="00E27A7B"/>
    <w:rsid w:val="00E3033C"/>
    <w:rsid w:val="00E30960"/>
    <w:rsid w:val="00E32ED2"/>
    <w:rsid w:val="00E34416"/>
    <w:rsid w:val="00E34A32"/>
    <w:rsid w:val="00E34BD7"/>
    <w:rsid w:val="00E352CD"/>
    <w:rsid w:val="00E35D89"/>
    <w:rsid w:val="00E36EF3"/>
    <w:rsid w:val="00E406EB"/>
    <w:rsid w:val="00E42133"/>
    <w:rsid w:val="00E42F9D"/>
    <w:rsid w:val="00E43DC5"/>
    <w:rsid w:val="00E4466B"/>
    <w:rsid w:val="00E45436"/>
    <w:rsid w:val="00E45BF7"/>
    <w:rsid w:val="00E45E61"/>
    <w:rsid w:val="00E46693"/>
    <w:rsid w:val="00E46B0D"/>
    <w:rsid w:val="00E473DA"/>
    <w:rsid w:val="00E5064A"/>
    <w:rsid w:val="00E5262F"/>
    <w:rsid w:val="00E52BBD"/>
    <w:rsid w:val="00E551E3"/>
    <w:rsid w:val="00E552A3"/>
    <w:rsid w:val="00E55843"/>
    <w:rsid w:val="00E5615E"/>
    <w:rsid w:val="00E568DF"/>
    <w:rsid w:val="00E56C31"/>
    <w:rsid w:val="00E571A7"/>
    <w:rsid w:val="00E57443"/>
    <w:rsid w:val="00E60D62"/>
    <w:rsid w:val="00E62036"/>
    <w:rsid w:val="00E62D4B"/>
    <w:rsid w:val="00E6347D"/>
    <w:rsid w:val="00E650E7"/>
    <w:rsid w:val="00E65656"/>
    <w:rsid w:val="00E65757"/>
    <w:rsid w:val="00E659B5"/>
    <w:rsid w:val="00E705C1"/>
    <w:rsid w:val="00E70C3D"/>
    <w:rsid w:val="00E71A3E"/>
    <w:rsid w:val="00E71BAF"/>
    <w:rsid w:val="00E71F64"/>
    <w:rsid w:val="00E73370"/>
    <w:rsid w:val="00E74056"/>
    <w:rsid w:val="00E74690"/>
    <w:rsid w:val="00E75092"/>
    <w:rsid w:val="00E75CD2"/>
    <w:rsid w:val="00E7609C"/>
    <w:rsid w:val="00E76465"/>
    <w:rsid w:val="00E765AD"/>
    <w:rsid w:val="00E776CD"/>
    <w:rsid w:val="00E81787"/>
    <w:rsid w:val="00E82247"/>
    <w:rsid w:val="00E83551"/>
    <w:rsid w:val="00E8356D"/>
    <w:rsid w:val="00E835A7"/>
    <w:rsid w:val="00E836C9"/>
    <w:rsid w:val="00E85C07"/>
    <w:rsid w:val="00E85D37"/>
    <w:rsid w:val="00E862C0"/>
    <w:rsid w:val="00E8638D"/>
    <w:rsid w:val="00E9051E"/>
    <w:rsid w:val="00E92FD9"/>
    <w:rsid w:val="00E93554"/>
    <w:rsid w:val="00E93A71"/>
    <w:rsid w:val="00E93AEB"/>
    <w:rsid w:val="00E944C9"/>
    <w:rsid w:val="00E95EE5"/>
    <w:rsid w:val="00E968D5"/>
    <w:rsid w:val="00E971EC"/>
    <w:rsid w:val="00E9770A"/>
    <w:rsid w:val="00E977D6"/>
    <w:rsid w:val="00E97DF9"/>
    <w:rsid w:val="00E97EF2"/>
    <w:rsid w:val="00EA29FE"/>
    <w:rsid w:val="00EA302E"/>
    <w:rsid w:val="00EA3CCE"/>
    <w:rsid w:val="00EA4FE6"/>
    <w:rsid w:val="00EA5200"/>
    <w:rsid w:val="00EA5536"/>
    <w:rsid w:val="00EA5653"/>
    <w:rsid w:val="00EA5C33"/>
    <w:rsid w:val="00EA77CC"/>
    <w:rsid w:val="00EB098D"/>
    <w:rsid w:val="00EB2BA1"/>
    <w:rsid w:val="00EB2CE0"/>
    <w:rsid w:val="00EB4399"/>
    <w:rsid w:val="00EB48A7"/>
    <w:rsid w:val="00EB494B"/>
    <w:rsid w:val="00EB527B"/>
    <w:rsid w:val="00EB5678"/>
    <w:rsid w:val="00EB591B"/>
    <w:rsid w:val="00EB5A50"/>
    <w:rsid w:val="00EB6A57"/>
    <w:rsid w:val="00EC189C"/>
    <w:rsid w:val="00EC2E7E"/>
    <w:rsid w:val="00EC3981"/>
    <w:rsid w:val="00EC3E2A"/>
    <w:rsid w:val="00EC3F4C"/>
    <w:rsid w:val="00EC6D24"/>
    <w:rsid w:val="00EC758F"/>
    <w:rsid w:val="00EC77F9"/>
    <w:rsid w:val="00ED030B"/>
    <w:rsid w:val="00ED04B0"/>
    <w:rsid w:val="00ED375C"/>
    <w:rsid w:val="00ED5A6F"/>
    <w:rsid w:val="00ED7D68"/>
    <w:rsid w:val="00ED7F2B"/>
    <w:rsid w:val="00EE044B"/>
    <w:rsid w:val="00EE0670"/>
    <w:rsid w:val="00EE1788"/>
    <w:rsid w:val="00EE2510"/>
    <w:rsid w:val="00EE317D"/>
    <w:rsid w:val="00EE3E21"/>
    <w:rsid w:val="00EE4868"/>
    <w:rsid w:val="00EE586F"/>
    <w:rsid w:val="00EE5A3E"/>
    <w:rsid w:val="00EE5FC0"/>
    <w:rsid w:val="00EE70F7"/>
    <w:rsid w:val="00EE7612"/>
    <w:rsid w:val="00EF0398"/>
    <w:rsid w:val="00EF192A"/>
    <w:rsid w:val="00EF1E17"/>
    <w:rsid w:val="00EF1E57"/>
    <w:rsid w:val="00EF3246"/>
    <w:rsid w:val="00EF34B4"/>
    <w:rsid w:val="00EF4E16"/>
    <w:rsid w:val="00EF5C5C"/>
    <w:rsid w:val="00EF5E31"/>
    <w:rsid w:val="00EF6B04"/>
    <w:rsid w:val="00F0058A"/>
    <w:rsid w:val="00F0236C"/>
    <w:rsid w:val="00F03E5C"/>
    <w:rsid w:val="00F04763"/>
    <w:rsid w:val="00F063FF"/>
    <w:rsid w:val="00F065FE"/>
    <w:rsid w:val="00F06908"/>
    <w:rsid w:val="00F06A4F"/>
    <w:rsid w:val="00F07321"/>
    <w:rsid w:val="00F0781D"/>
    <w:rsid w:val="00F11154"/>
    <w:rsid w:val="00F121D9"/>
    <w:rsid w:val="00F12AB4"/>
    <w:rsid w:val="00F13575"/>
    <w:rsid w:val="00F15981"/>
    <w:rsid w:val="00F171D0"/>
    <w:rsid w:val="00F1764B"/>
    <w:rsid w:val="00F17E18"/>
    <w:rsid w:val="00F20799"/>
    <w:rsid w:val="00F218E9"/>
    <w:rsid w:val="00F22048"/>
    <w:rsid w:val="00F259D8"/>
    <w:rsid w:val="00F25CAF"/>
    <w:rsid w:val="00F270A4"/>
    <w:rsid w:val="00F32681"/>
    <w:rsid w:val="00F32AC1"/>
    <w:rsid w:val="00F33236"/>
    <w:rsid w:val="00F333CF"/>
    <w:rsid w:val="00F34E51"/>
    <w:rsid w:val="00F35084"/>
    <w:rsid w:val="00F419BC"/>
    <w:rsid w:val="00F41E0F"/>
    <w:rsid w:val="00F42375"/>
    <w:rsid w:val="00F423B6"/>
    <w:rsid w:val="00F42EC0"/>
    <w:rsid w:val="00F43ADE"/>
    <w:rsid w:val="00F44563"/>
    <w:rsid w:val="00F449A2"/>
    <w:rsid w:val="00F44A9D"/>
    <w:rsid w:val="00F45AB4"/>
    <w:rsid w:val="00F45C72"/>
    <w:rsid w:val="00F4703B"/>
    <w:rsid w:val="00F47A95"/>
    <w:rsid w:val="00F51AB1"/>
    <w:rsid w:val="00F51F08"/>
    <w:rsid w:val="00F5244A"/>
    <w:rsid w:val="00F52BAF"/>
    <w:rsid w:val="00F53DEF"/>
    <w:rsid w:val="00F548F3"/>
    <w:rsid w:val="00F54F8F"/>
    <w:rsid w:val="00F554E2"/>
    <w:rsid w:val="00F56700"/>
    <w:rsid w:val="00F568E4"/>
    <w:rsid w:val="00F57E2A"/>
    <w:rsid w:val="00F60349"/>
    <w:rsid w:val="00F610F1"/>
    <w:rsid w:val="00F611C8"/>
    <w:rsid w:val="00F6201D"/>
    <w:rsid w:val="00F64AE0"/>
    <w:rsid w:val="00F6757E"/>
    <w:rsid w:val="00F67809"/>
    <w:rsid w:val="00F7095B"/>
    <w:rsid w:val="00F70EA3"/>
    <w:rsid w:val="00F718FF"/>
    <w:rsid w:val="00F72D8F"/>
    <w:rsid w:val="00F733C9"/>
    <w:rsid w:val="00F736D8"/>
    <w:rsid w:val="00F736F7"/>
    <w:rsid w:val="00F74A20"/>
    <w:rsid w:val="00F750D5"/>
    <w:rsid w:val="00F754C4"/>
    <w:rsid w:val="00F75C30"/>
    <w:rsid w:val="00F76352"/>
    <w:rsid w:val="00F76CF5"/>
    <w:rsid w:val="00F76EA3"/>
    <w:rsid w:val="00F770AA"/>
    <w:rsid w:val="00F8140A"/>
    <w:rsid w:val="00F82C2A"/>
    <w:rsid w:val="00F830D3"/>
    <w:rsid w:val="00F83720"/>
    <w:rsid w:val="00F83C3C"/>
    <w:rsid w:val="00F8466E"/>
    <w:rsid w:val="00F85013"/>
    <w:rsid w:val="00F85963"/>
    <w:rsid w:val="00F86E97"/>
    <w:rsid w:val="00F86ECA"/>
    <w:rsid w:val="00F90E58"/>
    <w:rsid w:val="00F91E9E"/>
    <w:rsid w:val="00F926F8"/>
    <w:rsid w:val="00F92764"/>
    <w:rsid w:val="00F93D98"/>
    <w:rsid w:val="00F9610E"/>
    <w:rsid w:val="00FA034B"/>
    <w:rsid w:val="00FA0C1D"/>
    <w:rsid w:val="00FA13D5"/>
    <w:rsid w:val="00FA1C2D"/>
    <w:rsid w:val="00FA21C5"/>
    <w:rsid w:val="00FA2CB5"/>
    <w:rsid w:val="00FA32BA"/>
    <w:rsid w:val="00FA41F5"/>
    <w:rsid w:val="00FA4463"/>
    <w:rsid w:val="00FA5CAF"/>
    <w:rsid w:val="00FA7D0C"/>
    <w:rsid w:val="00FA7D30"/>
    <w:rsid w:val="00FA7E5E"/>
    <w:rsid w:val="00FA7FE5"/>
    <w:rsid w:val="00FB0016"/>
    <w:rsid w:val="00FB270E"/>
    <w:rsid w:val="00FB2C0E"/>
    <w:rsid w:val="00FB32CF"/>
    <w:rsid w:val="00FB3E08"/>
    <w:rsid w:val="00FB40B1"/>
    <w:rsid w:val="00FB4C82"/>
    <w:rsid w:val="00FB5B26"/>
    <w:rsid w:val="00FB603D"/>
    <w:rsid w:val="00FB6A17"/>
    <w:rsid w:val="00FB7226"/>
    <w:rsid w:val="00FB7300"/>
    <w:rsid w:val="00FB7333"/>
    <w:rsid w:val="00FB7DE0"/>
    <w:rsid w:val="00FC0F78"/>
    <w:rsid w:val="00FC148E"/>
    <w:rsid w:val="00FC23ED"/>
    <w:rsid w:val="00FC25C5"/>
    <w:rsid w:val="00FC387B"/>
    <w:rsid w:val="00FC3883"/>
    <w:rsid w:val="00FC4920"/>
    <w:rsid w:val="00FD003B"/>
    <w:rsid w:val="00FD180E"/>
    <w:rsid w:val="00FD19E6"/>
    <w:rsid w:val="00FD1B89"/>
    <w:rsid w:val="00FD1C96"/>
    <w:rsid w:val="00FD1DFE"/>
    <w:rsid w:val="00FD2173"/>
    <w:rsid w:val="00FD25EE"/>
    <w:rsid w:val="00FD2C5A"/>
    <w:rsid w:val="00FD51B3"/>
    <w:rsid w:val="00FD7359"/>
    <w:rsid w:val="00FD7702"/>
    <w:rsid w:val="00FD7C19"/>
    <w:rsid w:val="00FD7D6C"/>
    <w:rsid w:val="00FE11C1"/>
    <w:rsid w:val="00FE19C0"/>
    <w:rsid w:val="00FE1C32"/>
    <w:rsid w:val="00FE1DD3"/>
    <w:rsid w:val="00FE3164"/>
    <w:rsid w:val="00FE5349"/>
    <w:rsid w:val="00FE5B9C"/>
    <w:rsid w:val="00FE68A8"/>
    <w:rsid w:val="00FE6E8C"/>
    <w:rsid w:val="00FF0CD4"/>
    <w:rsid w:val="00FF124E"/>
    <w:rsid w:val="00FF1D73"/>
    <w:rsid w:val="00FF21E3"/>
    <w:rsid w:val="00FF2961"/>
    <w:rsid w:val="00FF5EE1"/>
    <w:rsid w:val="030D4CD3"/>
    <w:rsid w:val="06DA4E27"/>
    <w:rsid w:val="0914436A"/>
    <w:rsid w:val="25E15609"/>
    <w:rsid w:val="2AFA126A"/>
    <w:rsid w:val="36706008"/>
    <w:rsid w:val="3EA54730"/>
    <w:rsid w:val="43337B2E"/>
    <w:rsid w:val="502C3380"/>
    <w:rsid w:val="6FD477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uiPriority="99" w:qFormat="1"/>
    <w:lsdException w:name="annotation reference" w:qFormat="1"/>
    <w:lsdException w:name="line number" w:qFormat="1"/>
    <w:lsdException w:name="page number" w:qFormat="1"/>
    <w:lsdException w:name="endnote reference" w:uiPriority="99" w:unhideWhenUsed="1" w:qFormat="1"/>
    <w:lsdException w:name="endnote text" w:uiPriority="99"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qFormat="1"/>
    <w:lsdException w:name="Table List 4" w:semiHidden="1" w:unhideWhenUsed="1"/>
    <w:lsdException w:name="Table List 5" w:semiHidden="1" w:unhideWhenUsed="1"/>
    <w:lsdException w:name="Table List 6" w:semiHidden="1" w:unhideWhenUsed="1"/>
    <w:lsdException w:name="Table List 7" w:qFormat="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qFormat="1"/>
    <w:lsdException w:name="Table Elegant" w:qFormat="1"/>
    <w:lsdException w:name="Table Professional"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C37608"/>
    <w:pPr>
      <w:widowControl w:val="0"/>
      <w:jc w:val="both"/>
    </w:pPr>
    <w:rPr>
      <w:kern w:val="2"/>
      <w:sz w:val="21"/>
      <w:szCs w:val="24"/>
    </w:rPr>
  </w:style>
  <w:style w:type="paragraph" w:styleId="1">
    <w:name w:val="heading 1"/>
    <w:basedOn w:val="a3"/>
    <w:next w:val="a3"/>
    <w:link w:val="1Char2"/>
    <w:qFormat/>
    <w:rsid w:val="00C37608"/>
    <w:pPr>
      <w:keepNext/>
      <w:keepLines/>
      <w:spacing w:before="340" w:after="330" w:line="578" w:lineRule="auto"/>
      <w:outlineLvl w:val="0"/>
    </w:pPr>
    <w:rPr>
      <w:b/>
      <w:bCs/>
      <w:kern w:val="44"/>
      <w:sz w:val="44"/>
      <w:szCs w:val="44"/>
      <w:lang w:val="zh-CN"/>
    </w:rPr>
  </w:style>
  <w:style w:type="paragraph" w:styleId="21">
    <w:name w:val="heading 2"/>
    <w:basedOn w:val="a3"/>
    <w:next w:val="a3"/>
    <w:link w:val="2Char"/>
    <w:qFormat/>
    <w:rsid w:val="00C37608"/>
    <w:pPr>
      <w:keepNext/>
      <w:keepLines/>
      <w:spacing w:before="260" w:after="260" w:line="416" w:lineRule="auto"/>
      <w:outlineLvl w:val="1"/>
    </w:pPr>
    <w:rPr>
      <w:rFonts w:ascii="Arial" w:eastAsia="黑体" w:hAnsi="Arial"/>
      <w:b/>
      <w:bCs/>
      <w:sz w:val="32"/>
      <w:szCs w:val="32"/>
    </w:rPr>
  </w:style>
  <w:style w:type="paragraph" w:styleId="31">
    <w:name w:val="heading 3"/>
    <w:basedOn w:val="a3"/>
    <w:next w:val="a3"/>
    <w:link w:val="3Char"/>
    <w:qFormat/>
    <w:rsid w:val="00C37608"/>
    <w:pPr>
      <w:keepNext/>
      <w:autoSpaceDE w:val="0"/>
      <w:autoSpaceDN w:val="0"/>
      <w:adjustRightInd w:val="0"/>
      <w:spacing w:line="360" w:lineRule="auto"/>
      <w:ind w:firstLineChars="200" w:firstLine="643"/>
      <w:jc w:val="left"/>
      <w:outlineLvl w:val="2"/>
    </w:pPr>
    <w:rPr>
      <w:rFonts w:eastAsia="仿宋_GB2312"/>
      <w:b/>
      <w:bCs/>
      <w:kern w:val="0"/>
      <w:sz w:val="32"/>
      <w:szCs w:val="32"/>
    </w:rPr>
  </w:style>
  <w:style w:type="paragraph" w:styleId="41">
    <w:name w:val="heading 4"/>
    <w:basedOn w:val="a3"/>
    <w:next w:val="a3"/>
    <w:link w:val="4Char"/>
    <w:qFormat/>
    <w:rsid w:val="00C37608"/>
    <w:pPr>
      <w:keepNext/>
      <w:keepLines/>
      <w:spacing w:before="280" w:after="290" w:line="376" w:lineRule="auto"/>
      <w:outlineLvl w:val="3"/>
    </w:pPr>
    <w:rPr>
      <w:rFonts w:ascii="Arial" w:eastAsia="黑体" w:hAnsi="Arial"/>
      <w:b/>
      <w:bCs/>
      <w:sz w:val="28"/>
      <w:szCs w:val="28"/>
    </w:rPr>
  </w:style>
  <w:style w:type="paragraph" w:styleId="51">
    <w:name w:val="heading 5"/>
    <w:basedOn w:val="a3"/>
    <w:next w:val="a3"/>
    <w:link w:val="5Char"/>
    <w:qFormat/>
    <w:rsid w:val="00C37608"/>
    <w:pPr>
      <w:keepNext/>
      <w:keepLines/>
      <w:spacing w:before="280" w:after="290" w:line="376" w:lineRule="auto"/>
      <w:outlineLvl w:val="4"/>
    </w:pPr>
    <w:rPr>
      <w:b/>
      <w:bCs/>
      <w:sz w:val="28"/>
      <w:szCs w:val="28"/>
    </w:rPr>
  </w:style>
  <w:style w:type="paragraph" w:styleId="6">
    <w:name w:val="heading 6"/>
    <w:basedOn w:val="a3"/>
    <w:next w:val="a3"/>
    <w:link w:val="6Char"/>
    <w:qFormat/>
    <w:rsid w:val="00C37608"/>
    <w:pPr>
      <w:keepNext/>
      <w:keepLines/>
      <w:spacing w:before="240" w:after="64" w:line="320" w:lineRule="auto"/>
      <w:outlineLvl w:val="5"/>
    </w:pPr>
    <w:rPr>
      <w:rFonts w:ascii="Arial" w:eastAsia="黑体" w:hAnsi="Arial"/>
      <w:b/>
      <w:bCs/>
      <w:sz w:val="24"/>
    </w:rPr>
  </w:style>
  <w:style w:type="paragraph" w:styleId="7">
    <w:name w:val="heading 7"/>
    <w:basedOn w:val="a3"/>
    <w:next w:val="a4"/>
    <w:link w:val="7Char"/>
    <w:qFormat/>
    <w:rsid w:val="00C37608"/>
    <w:pPr>
      <w:keepNext/>
      <w:keepLines/>
      <w:widowControl/>
      <w:overflowPunct w:val="0"/>
      <w:autoSpaceDE w:val="0"/>
      <w:autoSpaceDN w:val="0"/>
      <w:adjustRightInd w:val="0"/>
      <w:snapToGrid w:val="0"/>
      <w:spacing w:beforeLines="20" w:line="220" w:lineRule="atLeast"/>
      <w:jc w:val="left"/>
      <w:textAlignment w:val="baseline"/>
      <w:outlineLvl w:val="6"/>
    </w:pPr>
    <w:rPr>
      <w:rFonts w:ascii="Arial Black" w:hAnsi="Arial Black"/>
      <w:spacing w:val="-5"/>
      <w:kern w:val="20"/>
      <w:sz w:val="18"/>
      <w:szCs w:val="20"/>
    </w:rPr>
  </w:style>
  <w:style w:type="paragraph" w:styleId="8">
    <w:name w:val="heading 8"/>
    <w:basedOn w:val="a3"/>
    <w:next w:val="a4"/>
    <w:link w:val="8Char"/>
    <w:qFormat/>
    <w:rsid w:val="00C37608"/>
    <w:pPr>
      <w:keepNext/>
      <w:keepLines/>
      <w:widowControl/>
      <w:overflowPunct w:val="0"/>
      <w:autoSpaceDE w:val="0"/>
      <w:autoSpaceDN w:val="0"/>
      <w:adjustRightInd w:val="0"/>
      <w:snapToGrid w:val="0"/>
      <w:spacing w:beforeLines="20" w:line="220" w:lineRule="atLeast"/>
      <w:jc w:val="left"/>
      <w:textAlignment w:val="baseline"/>
      <w:outlineLvl w:val="7"/>
    </w:pPr>
    <w:rPr>
      <w:rFonts w:ascii="Arial Black" w:hAnsi="Arial Black"/>
      <w:spacing w:val="-5"/>
      <w:kern w:val="20"/>
      <w:sz w:val="18"/>
      <w:szCs w:val="20"/>
    </w:rPr>
  </w:style>
  <w:style w:type="paragraph" w:styleId="9">
    <w:name w:val="heading 9"/>
    <w:basedOn w:val="a3"/>
    <w:next w:val="a4"/>
    <w:link w:val="9Char"/>
    <w:qFormat/>
    <w:rsid w:val="00C37608"/>
    <w:pPr>
      <w:keepNext/>
      <w:keepLines/>
      <w:widowControl/>
      <w:overflowPunct w:val="0"/>
      <w:autoSpaceDE w:val="0"/>
      <w:autoSpaceDN w:val="0"/>
      <w:adjustRightInd w:val="0"/>
      <w:snapToGrid w:val="0"/>
      <w:spacing w:beforeLines="20" w:line="220" w:lineRule="atLeast"/>
      <w:jc w:val="left"/>
      <w:textAlignment w:val="baseline"/>
      <w:outlineLvl w:val="8"/>
    </w:pPr>
    <w:rPr>
      <w:rFonts w:ascii="Arial Black" w:hAnsi="Arial Black"/>
      <w:spacing w:val="-5"/>
      <w:kern w:val="20"/>
      <w:sz w:val="18"/>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macro"/>
    <w:link w:val="Char"/>
    <w:qFormat/>
    <w:rsid w:val="00C3760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4">
    <w:name w:val="Body Text"/>
    <w:basedOn w:val="a3"/>
    <w:link w:val="Char0"/>
    <w:qFormat/>
    <w:rsid w:val="00C37608"/>
    <w:pPr>
      <w:spacing w:beforeLines="30" w:afterLines="30" w:line="300" w:lineRule="auto"/>
      <w:ind w:firstLineChars="200" w:firstLine="480"/>
    </w:pPr>
    <w:rPr>
      <w:rFonts w:eastAsia="仿宋_GB2312"/>
      <w:kern w:val="28"/>
      <w:sz w:val="24"/>
      <w:lang w:val="zh-CN"/>
    </w:rPr>
  </w:style>
  <w:style w:type="paragraph" w:styleId="32">
    <w:name w:val="List 3"/>
    <w:basedOn w:val="a3"/>
    <w:qFormat/>
    <w:rsid w:val="00C37608"/>
    <w:pPr>
      <w:ind w:leftChars="400" w:left="100" w:hangingChars="200" w:hanging="200"/>
    </w:pPr>
  </w:style>
  <w:style w:type="paragraph" w:styleId="70">
    <w:name w:val="toc 7"/>
    <w:basedOn w:val="a3"/>
    <w:next w:val="a3"/>
    <w:uiPriority w:val="39"/>
    <w:qFormat/>
    <w:rsid w:val="00C37608"/>
    <w:pPr>
      <w:spacing w:line="440" w:lineRule="exact"/>
      <w:ind w:left="1260"/>
      <w:jc w:val="left"/>
    </w:pPr>
    <w:rPr>
      <w:rFonts w:asciiTheme="minorHAnsi" w:hAnsiTheme="minorHAnsi"/>
      <w:sz w:val="18"/>
      <w:szCs w:val="18"/>
    </w:rPr>
  </w:style>
  <w:style w:type="paragraph" w:styleId="2">
    <w:name w:val="List Number 2"/>
    <w:basedOn w:val="a3"/>
    <w:qFormat/>
    <w:rsid w:val="00C37608"/>
    <w:pPr>
      <w:numPr>
        <w:numId w:val="1"/>
      </w:numPr>
    </w:pPr>
  </w:style>
  <w:style w:type="paragraph" w:styleId="a9">
    <w:name w:val="table of authorities"/>
    <w:basedOn w:val="a3"/>
    <w:next w:val="a3"/>
    <w:qFormat/>
    <w:rsid w:val="00C37608"/>
    <w:pPr>
      <w:ind w:leftChars="200" w:left="420"/>
    </w:pPr>
  </w:style>
  <w:style w:type="paragraph" w:styleId="aa">
    <w:name w:val="Note Heading"/>
    <w:basedOn w:val="a3"/>
    <w:next w:val="a3"/>
    <w:link w:val="Char1"/>
    <w:qFormat/>
    <w:rsid w:val="00C37608"/>
    <w:pPr>
      <w:jc w:val="center"/>
    </w:pPr>
  </w:style>
  <w:style w:type="paragraph" w:styleId="40">
    <w:name w:val="List Bullet 4"/>
    <w:basedOn w:val="a3"/>
    <w:qFormat/>
    <w:rsid w:val="00C37608"/>
    <w:pPr>
      <w:numPr>
        <w:numId w:val="2"/>
      </w:numPr>
    </w:pPr>
  </w:style>
  <w:style w:type="paragraph" w:styleId="80">
    <w:name w:val="index 8"/>
    <w:basedOn w:val="a3"/>
    <w:next w:val="a3"/>
    <w:qFormat/>
    <w:rsid w:val="00C37608"/>
    <w:pPr>
      <w:ind w:leftChars="1400" w:left="1400"/>
    </w:pPr>
  </w:style>
  <w:style w:type="paragraph" w:styleId="ab">
    <w:name w:val="E-mail Signature"/>
    <w:basedOn w:val="a3"/>
    <w:link w:val="Char2"/>
    <w:qFormat/>
    <w:rsid w:val="00C37608"/>
  </w:style>
  <w:style w:type="paragraph" w:styleId="a">
    <w:name w:val="List Number"/>
    <w:basedOn w:val="a3"/>
    <w:qFormat/>
    <w:rsid w:val="00C37608"/>
    <w:pPr>
      <w:numPr>
        <w:numId w:val="3"/>
      </w:numPr>
    </w:pPr>
  </w:style>
  <w:style w:type="paragraph" w:styleId="ac">
    <w:name w:val="Normal Indent"/>
    <w:basedOn w:val="a3"/>
    <w:link w:val="Char3"/>
    <w:qFormat/>
    <w:rsid w:val="00C37608"/>
    <w:pPr>
      <w:ind w:firstLineChars="200" w:firstLine="420"/>
    </w:pPr>
  </w:style>
  <w:style w:type="paragraph" w:styleId="ad">
    <w:name w:val="caption"/>
    <w:basedOn w:val="a3"/>
    <w:next w:val="a3"/>
    <w:qFormat/>
    <w:rsid w:val="00C37608"/>
    <w:rPr>
      <w:rFonts w:ascii="Arial" w:eastAsia="黑体" w:hAnsi="Arial" w:cs="Arial"/>
      <w:sz w:val="20"/>
      <w:szCs w:val="20"/>
    </w:rPr>
  </w:style>
  <w:style w:type="paragraph" w:styleId="52">
    <w:name w:val="index 5"/>
    <w:basedOn w:val="a3"/>
    <w:next w:val="a3"/>
    <w:qFormat/>
    <w:rsid w:val="00C37608"/>
    <w:pPr>
      <w:ind w:leftChars="800" w:left="800"/>
    </w:pPr>
  </w:style>
  <w:style w:type="paragraph" w:styleId="a0">
    <w:name w:val="List Bullet"/>
    <w:basedOn w:val="a3"/>
    <w:qFormat/>
    <w:rsid w:val="00C37608"/>
    <w:pPr>
      <w:numPr>
        <w:numId w:val="4"/>
      </w:numPr>
    </w:pPr>
  </w:style>
  <w:style w:type="paragraph" w:styleId="ae">
    <w:name w:val="envelope address"/>
    <w:basedOn w:val="a3"/>
    <w:qFormat/>
    <w:rsid w:val="00C37608"/>
    <w:pPr>
      <w:snapToGrid w:val="0"/>
      <w:ind w:leftChars="1400" w:left="100"/>
    </w:pPr>
    <w:rPr>
      <w:rFonts w:ascii="Arial" w:hAnsi="Arial" w:cs="Arial"/>
      <w:sz w:val="24"/>
    </w:rPr>
  </w:style>
  <w:style w:type="paragraph" w:styleId="af">
    <w:name w:val="Document Map"/>
    <w:basedOn w:val="a3"/>
    <w:link w:val="Char4"/>
    <w:qFormat/>
    <w:rsid w:val="00C37608"/>
    <w:rPr>
      <w:rFonts w:ascii="宋体"/>
      <w:sz w:val="18"/>
      <w:szCs w:val="18"/>
      <w:lang w:val="zh-CN"/>
    </w:rPr>
  </w:style>
  <w:style w:type="paragraph" w:styleId="af0">
    <w:name w:val="toa heading"/>
    <w:basedOn w:val="a3"/>
    <w:next w:val="a3"/>
    <w:qFormat/>
    <w:rsid w:val="00C37608"/>
    <w:pPr>
      <w:spacing w:before="120"/>
    </w:pPr>
    <w:rPr>
      <w:rFonts w:ascii="Arial" w:hAnsi="Arial" w:cs="Arial"/>
      <w:sz w:val="24"/>
    </w:rPr>
  </w:style>
  <w:style w:type="paragraph" w:styleId="af1">
    <w:name w:val="annotation text"/>
    <w:basedOn w:val="a3"/>
    <w:link w:val="Char20"/>
    <w:qFormat/>
    <w:rsid w:val="00C37608"/>
    <w:pPr>
      <w:jc w:val="left"/>
    </w:pPr>
  </w:style>
  <w:style w:type="paragraph" w:styleId="60">
    <w:name w:val="index 6"/>
    <w:basedOn w:val="a3"/>
    <w:next w:val="a3"/>
    <w:qFormat/>
    <w:rsid w:val="00C37608"/>
    <w:pPr>
      <w:ind w:leftChars="1000" w:left="1000"/>
    </w:pPr>
  </w:style>
  <w:style w:type="paragraph" w:styleId="af2">
    <w:name w:val="Salutation"/>
    <w:basedOn w:val="a3"/>
    <w:next w:val="a3"/>
    <w:link w:val="Char5"/>
    <w:qFormat/>
    <w:rsid w:val="00C37608"/>
  </w:style>
  <w:style w:type="paragraph" w:styleId="33">
    <w:name w:val="Body Text 3"/>
    <w:basedOn w:val="a3"/>
    <w:link w:val="3Char0"/>
    <w:qFormat/>
    <w:rsid w:val="00C37608"/>
    <w:pPr>
      <w:spacing w:after="120"/>
    </w:pPr>
    <w:rPr>
      <w:sz w:val="16"/>
      <w:szCs w:val="16"/>
      <w:lang w:val="zh-CN"/>
    </w:rPr>
  </w:style>
  <w:style w:type="paragraph" w:styleId="af3">
    <w:name w:val="Closing"/>
    <w:basedOn w:val="a3"/>
    <w:link w:val="Char6"/>
    <w:qFormat/>
    <w:rsid w:val="00C37608"/>
    <w:pPr>
      <w:ind w:leftChars="2100" w:left="100"/>
    </w:pPr>
  </w:style>
  <w:style w:type="paragraph" w:styleId="30">
    <w:name w:val="List Bullet 3"/>
    <w:basedOn w:val="a3"/>
    <w:qFormat/>
    <w:rsid w:val="00C37608"/>
    <w:pPr>
      <w:numPr>
        <w:numId w:val="5"/>
      </w:numPr>
    </w:pPr>
  </w:style>
  <w:style w:type="paragraph" w:styleId="af4">
    <w:name w:val="Body Text Indent"/>
    <w:basedOn w:val="a3"/>
    <w:link w:val="Char7"/>
    <w:qFormat/>
    <w:rsid w:val="00C37608"/>
    <w:pPr>
      <w:spacing w:beforeLines="30" w:afterLines="30" w:line="300" w:lineRule="auto"/>
      <w:ind w:leftChars="200" w:left="420" w:firstLineChars="200" w:firstLine="480"/>
    </w:pPr>
    <w:rPr>
      <w:rFonts w:eastAsia="仿宋_GB2312"/>
      <w:kern w:val="28"/>
      <w:sz w:val="24"/>
    </w:rPr>
  </w:style>
  <w:style w:type="paragraph" w:styleId="3">
    <w:name w:val="List Number 3"/>
    <w:basedOn w:val="a3"/>
    <w:qFormat/>
    <w:rsid w:val="00C37608"/>
    <w:pPr>
      <w:numPr>
        <w:numId w:val="6"/>
      </w:numPr>
    </w:pPr>
  </w:style>
  <w:style w:type="paragraph" w:styleId="22">
    <w:name w:val="List 2"/>
    <w:basedOn w:val="a3"/>
    <w:qFormat/>
    <w:rsid w:val="00C37608"/>
    <w:pPr>
      <w:ind w:leftChars="200" w:left="100" w:hangingChars="200" w:hanging="200"/>
    </w:pPr>
  </w:style>
  <w:style w:type="paragraph" w:styleId="af5">
    <w:name w:val="List Continue"/>
    <w:basedOn w:val="a3"/>
    <w:qFormat/>
    <w:rsid w:val="00C37608"/>
    <w:pPr>
      <w:spacing w:after="120"/>
      <w:ind w:leftChars="200" w:left="420"/>
    </w:pPr>
  </w:style>
  <w:style w:type="paragraph" w:styleId="af6">
    <w:name w:val="Block Text"/>
    <w:basedOn w:val="a3"/>
    <w:qFormat/>
    <w:rsid w:val="00C37608"/>
    <w:pPr>
      <w:spacing w:after="120"/>
      <w:ind w:leftChars="700" w:left="1440" w:rightChars="700" w:right="1440"/>
    </w:pPr>
  </w:style>
  <w:style w:type="paragraph" w:styleId="20">
    <w:name w:val="List Bullet 2"/>
    <w:basedOn w:val="a3"/>
    <w:qFormat/>
    <w:rsid w:val="00C37608"/>
    <w:pPr>
      <w:numPr>
        <w:numId w:val="7"/>
      </w:numPr>
    </w:pPr>
  </w:style>
  <w:style w:type="paragraph" w:styleId="HTML">
    <w:name w:val="HTML Address"/>
    <w:basedOn w:val="a3"/>
    <w:link w:val="HTMLChar"/>
    <w:qFormat/>
    <w:rsid w:val="00C37608"/>
    <w:pPr>
      <w:widowControl/>
      <w:jc w:val="left"/>
    </w:pPr>
    <w:rPr>
      <w:rFonts w:ascii="宋体" w:hAnsi="宋体" w:cs="宋体"/>
      <w:i/>
      <w:iCs/>
      <w:kern w:val="0"/>
      <w:sz w:val="24"/>
    </w:rPr>
  </w:style>
  <w:style w:type="paragraph" w:styleId="42">
    <w:name w:val="index 4"/>
    <w:basedOn w:val="a3"/>
    <w:next w:val="a3"/>
    <w:qFormat/>
    <w:rsid w:val="00C37608"/>
    <w:pPr>
      <w:ind w:leftChars="600" w:left="600"/>
    </w:pPr>
  </w:style>
  <w:style w:type="paragraph" w:styleId="53">
    <w:name w:val="toc 5"/>
    <w:basedOn w:val="a3"/>
    <w:next w:val="a3"/>
    <w:uiPriority w:val="39"/>
    <w:qFormat/>
    <w:rsid w:val="00C37608"/>
    <w:pPr>
      <w:spacing w:line="440" w:lineRule="exact"/>
      <w:ind w:left="840"/>
      <w:jc w:val="left"/>
    </w:pPr>
    <w:rPr>
      <w:rFonts w:asciiTheme="minorHAnsi" w:hAnsiTheme="minorHAnsi"/>
      <w:sz w:val="18"/>
      <w:szCs w:val="18"/>
    </w:rPr>
  </w:style>
  <w:style w:type="paragraph" w:styleId="34">
    <w:name w:val="toc 3"/>
    <w:basedOn w:val="a3"/>
    <w:next w:val="a3"/>
    <w:link w:val="3Char1"/>
    <w:uiPriority w:val="39"/>
    <w:qFormat/>
    <w:rsid w:val="00C37608"/>
    <w:pPr>
      <w:spacing w:line="440" w:lineRule="exact"/>
      <w:ind w:left="420"/>
      <w:jc w:val="left"/>
    </w:pPr>
    <w:rPr>
      <w:rFonts w:cs="Calibri"/>
      <w:i/>
      <w:iCs/>
      <w:kern w:val="0"/>
      <w:sz w:val="20"/>
      <w:szCs w:val="20"/>
    </w:rPr>
  </w:style>
  <w:style w:type="paragraph" w:styleId="af7">
    <w:name w:val="Plain Text"/>
    <w:basedOn w:val="a3"/>
    <w:link w:val="Char8"/>
    <w:uiPriority w:val="99"/>
    <w:qFormat/>
    <w:rsid w:val="00C37608"/>
    <w:pPr>
      <w:jc w:val="center"/>
    </w:pPr>
    <w:rPr>
      <w:rFonts w:eastAsia="仿宋_GB2312"/>
      <w:kern w:val="28"/>
      <w:sz w:val="24"/>
    </w:rPr>
  </w:style>
  <w:style w:type="paragraph" w:styleId="50">
    <w:name w:val="List Bullet 5"/>
    <w:basedOn w:val="a3"/>
    <w:qFormat/>
    <w:rsid w:val="00C37608"/>
    <w:pPr>
      <w:numPr>
        <w:numId w:val="8"/>
      </w:numPr>
    </w:pPr>
  </w:style>
  <w:style w:type="paragraph" w:styleId="4">
    <w:name w:val="List Number 4"/>
    <w:basedOn w:val="a3"/>
    <w:qFormat/>
    <w:rsid w:val="00C37608"/>
    <w:pPr>
      <w:numPr>
        <w:numId w:val="9"/>
      </w:numPr>
    </w:pPr>
  </w:style>
  <w:style w:type="paragraph" w:styleId="81">
    <w:name w:val="toc 8"/>
    <w:basedOn w:val="a3"/>
    <w:next w:val="a3"/>
    <w:uiPriority w:val="39"/>
    <w:qFormat/>
    <w:rsid w:val="00C37608"/>
    <w:pPr>
      <w:spacing w:line="440" w:lineRule="exact"/>
      <w:ind w:left="1470"/>
      <w:jc w:val="left"/>
    </w:pPr>
    <w:rPr>
      <w:rFonts w:asciiTheme="minorHAnsi" w:hAnsiTheme="minorHAnsi"/>
      <w:sz w:val="18"/>
      <w:szCs w:val="18"/>
    </w:rPr>
  </w:style>
  <w:style w:type="paragraph" w:styleId="35">
    <w:name w:val="index 3"/>
    <w:basedOn w:val="a3"/>
    <w:next w:val="a3"/>
    <w:qFormat/>
    <w:rsid w:val="00C37608"/>
    <w:pPr>
      <w:ind w:leftChars="400" w:left="400"/>
    </w:pPr>
  </w:style>
  <w:style w:type="paragraph" w:styleId="af8">
    <w:name w:val="Date"/>
    <w:basedOn w:val="a3"/>
    <w:next w:val="a3"/>
    <w:link w:val="Char9"/>
    <w:qFormat/>
    <w:rsid w:val="00C37608"/>
    <w:pPr>
      <w:spacing w:beforeLines="30" w:afterLines="30" w:line="300" w:lineRule="auto"/>
      <w:ind w:leftChars="2500" w:left="100" w:firstLineChars="200" w:firstLine="480"/>
    </w:pPr>
    <w:rPr>
      <w:rFonts w:eastAsia="仿宋_GB2312"/>
      <w:kern w:val="28"/>
      <w:sz w:val="24"/>
    </w:rPr>
  </w:style>
  <w:style w:type="paragraph" w:styleId="23">
    <w:name w:val="Body Text Indent 2"/>
    <w:basedOn w:val="a3"/>
    <w:link w:val="2Char0"/>
    <w:qFormat/>
    <w:rsid w:val="00C37608"/>
    <w:pPr>
      <w:spacing w:beforeLines="30" w:afterLines="30" w:line="480" w:lineRule="auto"/>
      <w:ind w:leftChars="200" w:left="420" w:firstLineChars="200" w:firstLine="480"/>
    </w:pPr>
    <w:rPr>
      <w:rFonts w:eastAsia="仿宋_GB2312"/>
      <w:kern w:val="28"/>
      <w:sz w:val="24"/>
    </w:rPr>
  </w:style>
  <w:style w:type="paragraph" w:styleId="af9">
    <w:name w:val="endnote text"/>
    <w:basedOn w:val="a3"/>
    <w:link w:val="Chara"/>
    <w:uiPriority w:val="99"/>
    <w:qFormat/>
    <w:rsid w:val="00C37608"/>
    <w:pPr>
      <w:snapToGrid w:val="0"/>
      <w:jc w:val="left"/>
    </w:pPr>
    <w:rPr>
      <w:lang w:val="zh-CN"/>
    </w:rPr>
  </w:style>
  <w:style w:type="paragraph" w:styleId="54">
    <w:name w:val="List Continue 5"/>
    <w:basedOn w:val="a3"/>
    <w:qFormat/>
    <w:rsid w:val="00C37608"/>
    <w:pPr>
      <w:spacing w:after="120"/>
      <w:ind w:leftChars="1000" w:left="2100"/>
    </w:pPr>
  </w:style>
  <w:style w:type="paragraph" w:styleId="afa">
    <w:name w:val="Balloon Text"/>
    <w:basedOn w:val="a3"/>
    <w:link w:val="Charb"/>
    <w:qFormat/>
    <w:rsid w:val="00C37608"/>
    <w:rPr>
      <w:sz w:val="18"/>
      <w:szCs w:val="18"/>
    </w:rPr>
  </w:style>
  <w:style w:type="paragraph" w:styleId="afb">
    <w:name w:val="footer"/>
    <w:basedOn w:val="a3"/>
    <w:link w:val="Charc"/>
    <w:uiPriority w:val="99"/>
    <w:qFormat/>
    <w:rsid w:val="00C37608"/>
    <w:pPr>
      <w:tabs>
        <w:tab w:val="center" w:pos="4153"/>
        <w:tab w:val="right" w:pos="8306"/>
      </w:tabs>
      <w:snapToGrid w:val="0"/>
      <w:jc w:val="left"/>
    </w:pPr>
    <w:rPr>
      <w:sz w:val="18"/>
      <w:szCs w:val="18"/>
    </w:rPr>
  </w:style>
  <w:style w:type="paragraph" w:styleId="afc">
    <w:name w:val="envelope return"/>
    <w:basedOn w:val="a3"/>
    <w:qFormat/>
    <w:rsid w:val="00C37608"/>
    <w:pPr>
      <w:snapToGrid w:val="0"/>
    </w:pPr>
    <w:rPr>
      <w:rFonts w:ascii="Arial" w:hAnsi="Arial" w:cs="Arial"/>
    </w:rPr>
  </w:style>
  <w:style w:type="paragraph" w:styleId="afd">
    <w:name w:val="header"/>
    <w:basedOn w:val="a3"/>
    <w:link w:val="Chard"/>
    <w:qFormat/>
    <w:rsid w:val="00C37608"/>
    <w:pPr>
      <w:pBdr>
        <w:bottom w:val="single" w:sz="6" w:space="1" w:color="auto"/>
      </w:pBdr>
      <w:tabs>
        <w:tab w:val="center" w:pos="4153"/>
        <w:tab w:val="right" w:pos="8306"/>
      </w:tabs>
      <w:snapToGrid w:val="0"/>
      <w:spacing w:beforeLines="30" w:afterLines="30"/>
      <w:ind w:firstLineChars="200" w:firstLine="360"/>
      <w:jc w:val="center"/>
    </w:pPr>
    <w:rPr>
      <w:rFonts w:eastAsia="仿宋_GB2312"/>
      <w:kern w:val="28"/>
      <w:sz w:val="18"/>
      <w:szCs w:val="18"/>
      <w:lang w:val="zh-CN"/>
    </w:rPr>
  </w:style>
  <w:style w:type="paragraph" w:styleId="afe">
    <w:name w:val="Signature"/>
    <w:basedOn w:val="a3"/>
    <w:link w:val="Chare"/>
    <w:qFormat/>
    <w:rsid w:val="00C37608"/>
    <w:pPr>
      <w:ind w:leftChars="2100" w:left="100"/>
    </w:pPr>
    <w:rPr>
      <w:lang w:val="zh-CN"/>
    </w:rPr>
  </w:style>
  <w:style w:type="paragraph" w:styleId="10">
    <w:name w:val="toc 1"/>
    <w:basedOn w:val="a3"/>
    <w:next w:val="a3"/>
    <w:uiPriority w:val="39"/>
    <w:qFormat/>
    <w:rsid w:val="00C37608"/>
    <w:pPr>
      <w:spacing w:before="120" w:after="120" w:line="440" w:lineRule="exact"/>
      <w:jc w:val="left"/>
    </w:pPr>
    <w:rPr>
      <w:rFonts w:asciiTheme="minorHAnsi" w:hAnsiTheme="minorHAnsi"/>
      <w:b/>
      <w:bCs/>
      <w:caps/>
      <w:sz w:val="20"/>
      <w:szCs w:val="20"/>
    </w:rPr>
  </w:style>
  <w:style w:type="paragraph" w:styleId="43">
    <w:name w:val="List Continue 4"/>
    <w:basedOn w:val="a3"/>
    <w:qFormat/>
    <w:rsid w:val="00C37608"/>
    <w:pPr>
      <w:spacing w:after="120"/>
      <w:ind w:leftChars="800" w:left="1680"/>
    </w:pPr>
  </w:style>
  <w:style w:type="paragraph" w:styleId="44">
    <w:name w:val="toc 4"/>
    <w:basedOn w:val="a3"/>
    <w:next w:val="a3"/>
    <w:uiPriority w:val="39"/>
    <w:qFormat/>
    <w:rsid w:val="00C37608"/>
    <w:pPr>
      <w:spacing w:line="440" w:lineRule="exact"/>
      <w:ind w:left="630"/>
      <w:jc w:val="left"/>
    </w:pPr>
    <w:rPr>
      <w:rFonts w:asciiTheme="minorHAnsi" w:hAnsiTheme="minorHAnsi"/>
      <w:sz w:val="18"/>
      <w:szCs w:val="18"/>
    </w:rPr>
  </w:style>
  <w:style w:type="paragraph" w:styleId="aff">
    <w:name w:val="index heading"/>
    <w:basedOn w:val="a3"/>
    <w:next w:val="11"/>
    <w:qFormat/>
    <w:rsid w:val="00C37608"/>
    <w:rPr>
      <w:rFonts w:ascii="Arial" w:hAnsi="Arial" w:cs="Arial"/>
      <w:b/>
      <w:bCs/>
    </w:rPr>
  </w:style>
  <w:style w:type="paragraph" w:styleId="11">
    <w:name w:val="index 1"/>
    <w:basedOn w:val="a3"/>
    <w:next w:val="a3"/>
    <w:qFormat/>
    <w:rsid w:val="00C37608"/>
  </w:style>
  <w:style w:type="paragraph" w:styleId="aff0">
    <w:name w:val="Subtitle"/>
    <w:basedOn w:val="a3"/>
    <w:link w:val="Charf"/>
    <w:qFormat/>
    <w:rsid w:val="00C37608"/>
    <w:pPr>
      <w:spacing w:before="240" w:after="60" w:line="312" w:lineRule="auto"/>
      <w:jc w:val="center"/>
      <w:outlineLvl w:val="1"/>
    </w:pPr>
    <w:rPr>
      <w:rFonts w:ascii="Arial" w:hAnsi="Arial"/>
      <w:b/>
      <w:bCs/>
      <w:kern w:val="28"/>
      <w:sz w:val="32"/>
      <w:szCs w:val="32"/>
      <w:lang w:val="zh-CN"/>
    </w:rPr>
  </w:style>
  <w:style w:type="paragraph" w:styleId="5">
    <w:name w:val="List Number 5"/>
    <w:basedOn w:val="a3"/>
    <w:qFormat/>
    <w:rsid w:val="00C37608"/>
    <w:pPr>
      <w:numPr>
        <w:numId w:val="10"/>
      </w:numPr>
    </w:pPr>
  </w:style>
  <w:style w:type="paragraph" w:styleId="aff1">
    <w:name w:val="List"/>
    <w:qFormat/>
    <w:rsid w:val="00C37608"/>
    <w:pPr>
      <w:keepNext/>
    </w:pPr>
    <w:rPr>
      <w:kern w:val="2"/>
      <w:sz w:val="21"/>
      <w:szCs w:val="24"/>
    </w:rPr>
  </w:style>
  <w:style w:type="paragraph" w:styleId="aff2">
    <w:name w:val="footnote text"/>
    <w:basedOn w:val="a3"/>
    <w:link w:val="Charf0"/>
    <w:uiPriority w:val="99"/>
    <w:qFormat/>
    <w:rsid w:val="00C37608"/>
    <w:pPr>
      <w:snapToGrid w:val="0"/>
      <w:jc w:val="left"/>
    </w:pPr>
    <w:rPr>
      <w:sz w:val="18"/>
      <w:szCs w:val="18"/>
    </w:rPr>
  </w:style>
  <w:style w:type="paragraph" w:styleId="61">
    <w:name w:val="toc 6"/>
    <w:basedOn w:val="a3"/>
    <w:next w:val="a3"/>
    <w:uiPriority w:val="39"/>
    <w:qFormat/>
    <w:rsid w:val="00C37608"/>
    <w:pPr>
      <w:spacing w:line="440" w:lineRule="exact"/>
      <w:ind w:left="1050"/>
      <w:jc w:val="left"/>
    </w:pPr>
    <w:rPr>
      <w:rFonts w:asciiTheme="minorHAnsi" w:hAnsiTheme="minorHAnsi"/>
      <w:sz w:val="18"/>
      <w:szCs w:val="18"/>
    </w:rPr>
  </w:style>
  <w:style w:type="paragraph" w:styleId="55">
    <w:name w:val="List 5"/>
    <w:basedOn w:val="a3"/>
    <w:qFormat/>
    <w:rsid w:val="00C37608"/>
    <w:pPr>
      <w:ind w:leftChars="800" w:left="100" w:hangingChars="200" w:hanging="200"/>
    </w:pPr>
  </w:style>
  <w:style w:type="paragraph" w:styleId="36">
    <w:name w:val="Body Text Indent 3"/>
    <w:basedOn w:val="a3"/>
    <w:link w:val="3Char2"/>
    <w:qFormat/>
    <w:rsid w:val="00C37608"/>
    <w:pPr>
      <w:spacing w:beforeLines="30" w:afterLines="30" w:line="300" w:lineRule="auto"/>
      <w:ind w:leftChars="200" w:left="420" w:firstLineChars="200" w:firstLine="480"/>
    </w:pPr>
    <w:rPr>
      <w:rFonts w:eastAsia="仿宋_GB2312"/>
      <w:kern w:val="28"/>
      <w:sz w:val="16"/>
      <w:szCs w:val="16"/>
    </w:rPr>
  </w:style>
  <w:style w:type="paragraph" w:styleId="71">
    <w:name w:val="index 7"/>
    <w:basedOn w:val="a3"/>
    <w:next w:val="a3"/>
    <w:qFormat/>
    <w:rsid w:val="00C37608"/>
    <w:pPr>
      <w:ind w:leftChars="1200" w:left="1200"/>
    </w:pPr>
  </w:style>
  <w:style w:type="paragraph" w:styleId="90">
    <w:name w:val="index 9"/>
    <w:basedOn w:val="a3"/>
    <w:next w:val="a3"/>
    <w:qFormat/>
    <w:rsid w:val="00C37608"/>
    <w:pPr>
      <w:ind w:leftChars="1600" w:left="1600"/>
    </w:pPr>
  </w:style>
  <w:style w:type="paragraph" w:styleId="aff3">
    <w:name w:val="table of figures"/>
    <w:basedOn w:val="a3"/>
    <w:next w:val="a3"/>
    <w:qFormat/>
    <w:rsid w:val="00C37608"/>
    <w:pPr>
      <w:spacing w:beforeLines="30" w:afterLines="30" w:line="300" w:lineRule="auto"/>
      <w:ind w:leftChars="200" w:left="200" w:hangingChars="200" w:hanging="200"/>
    </w:pPr>
    <w:rPr>
      <w:rFonts w:eastAsia="仿宋_GB2312"/>
      <w:kern w:val="28"/>
      <w:sz w:val="24"/>
    </w:rPr>
  </w:style>
  <w:style w:type="paragraph" w:styleId="24">
    <w:name w:val="toc 2"/>
    <w:basedOn w:val="a3"/>
    <w:next w:val="a3"/>
    <w:uiPriority w:val="39"/>
    <w:qFormat/>
    <w:rsid w:val="00C37608"/>
    <w:pPr>
      <w:spacing w:line="440" w:lineRule="exact"/>
      <w:ind w:left="210"/>
      <w:jc w:val="left"/>
    </w:pPr>
    <w:rPr>
      <w:rFonts w:asciiTheme="minorHAnsi" w:hAnsiTheme="minorHAnsi"/>
      <w:smallCaps/>
      <w:sz w:val="20"/>
      <w:szCs w:val="20"/>
    </w:rPr>
  </w:style>
  <w:style w:type="paragraph" w:styleId="91">
    <w:name w:val="toc 9"/>
    <w:basedOn w:val="a3"/>
    <w:next w:val="a3"/>
    <w:uiPriority w:val="39"/>
    <w:qFormat/>
    <w:rsid w:val="00C37608"/>
    <w:pPr>
      <w:spacing w:line="440" w:lineRule="exact"/>
      <w:ind w:left="1680"/>
      <w:jc w:val="left"/>
    </w:pPr>
    <w:rPr>
      <w:rFonts w:asciiTheme="minorHAnsi" w:hAnsiTheme="minorHAnsi"/>
      <w:sz w:val="18"/>
      <w:szCs w:val="18"/>
    </w:rPr>
  </w:style>
  <w:style w:type="paragraph" w:styleId="25">
    <w:name w:val="Body Text 2"/>
    <w:basedOn w:val="a3"/>
    <w:link w:val="2Char1"/>
    <w:qFormat/>
    <w:rsid w:val="00C37608"/>
    <w:rPr>
      <w:sz w:val="24"/>
    </w:rPr>
  </w:style>
  <w:style w:type="paragraph" w:styleId="45">
    <w:name w:val="List 4"/>
    <w:basedOn w:val="a3"/>
    <w:qFormat/>
    <w:rsid w:val="00C37608"/>
    <w:pPr>
      <w:ind w:leftChars="600" w:left="100" w:hangingChars="200" w:hanging="200"/>
    </w:pPr>
  </w:style>
  <w:style w:type="paragraph" w:styleId="26">
    <w:name w:val="List Continue 2"/>
    <w:basedOn w:val="a3"/>
    <w:qFormat/>
    <w:rsid w:val="00C37608"/>
    <w:pPr>
      <w:spacing w:after="120"/>
      <w:ind w:leftChars="400" w:left="840"/>
    </w:pPr>
  </w:style>
  <w:style w:type="paragraph" w:styleId="aff4">
    <w:name w:val="Message Header"/>
    <w:basedOn w:val="a3"/>
    <w:link w:val="Charf1"/>
    <w:qFormat/>
    <w:rsid w:val="00C3760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zh-CN"/>
    </w:rPr>
  </w:style>
  <w:style w:type="paragraph" w:styleId="HTML0">
    <w:name w:val="HTML Preformatted"/>
    <w:basedOn w:val="a3"/>
    <w:link w:val="HTMLChar0"/>
    <w:qFormat/>
    <w:rsid w:val="00C37608"/>
    <w:rPr>
      <w:rFonts w:ascii="Courier New" w:hAnsi="Courier New" w:cs="Courier New"/>
      <w:sz w:val="20"/>
      <w:szCs w:val="20"/>
    </w:rPr>
  </w:style>
  <w:style w:type="paragraph" w:styleId="aff5">
    <w:name w:val="Normal (Web)"/>
    <w:basedOn w:val="a3"/>
    <w:uiPriority w:val="99"/>
    <w:qFormat/>
    <w:rsid w:val="00C37608"/>
    <w:pPr>
      <w:widowControl/>
      <w:spacing w:before="100" w:beforeAutospacing="1" w:after="100" w:afterAutospacing="1"/>
      <w:jc w:val="left"/>
    </w:pPr>
    <w:rPr>
      <w:rFonts w:ascii="宋体" w:hAnsi="宋体" w:cs="宋体"/>
      <w:kern w:val="0"/>
      <w:sz w:val="24"/>
    </w:rPr>
  </w:style>
  <w:style w:type="paragraph" w:styleId="37">
    <w:name w:val="List Continue 3"/>
    <w:basedOn w:val="a3"/>
    <w:qFormat/>
    <w:rsid w:val="00C37608"/>
    <w:pPr>
      <w:spacing w:after="120"/>
      <w:ind w:leftChars="600" w:left="1260"/>
    </w:pPr>
  </w:style>
  <w:style w:type="paragraph" w:styleId="27">
    <w:name w:val="index 2"/>
    <w:basedOn w:val="a3"/>
    <w:next w:val="a3"/>
    <w:qFormat/>
    <w:rsid w:val="00C37608"/>
    <w:pPr>
      <w:ind w:leftChars="200" w:left="200"/>
    </w:pPr>
  </w:style>
  <w:style w:type="paragraph" w:styleId="aff6">
    <w:name w:val="Title"/>
    <w:basedOn w:val="a3"/>
    <w:link w:val="Charf2"/>
    <w:qFormat/>
    <w:rsid w:val="00C37608"/>
    <w:pPr>
      <w:spacing w:before="240" w:after="60"/>
      <w:jc w:val="center"/>
      <w:outlineLvl w:val="0"/>
    </w:pPr>
    <w:rPr>
      <w:rFonts w:ascii="Arial" w:hAnsi="Arial" w:cs="Arial"/>
      <w:b/>
      <w:bCs/>
      <w:sz w:val="32"/>
      <w:szCs w:val="32"/>
    </w:rPr>
  </w:style>
  <w:style w:type="paragraph" w:styleId="aff7">
    <w:name w:val="annotation subject"/>
    <w:basedOn w:val="af1"/>
    <w:next w:val="af1"/>
    <w:link w:val="Charf3"/>
    <w:qFormat/>
    <w:rsid w:val="00C37608"/>
    <w:rPr>
      <w:b/>
      <w:bCs/>
    </w:rPr>
  </w:style>
  <w:style w:type="paragraph" w:styleId="aff8">
    <w:name w:val="Body Text First Indent"/>
    <w:basedOn w:val="a4"/>
    <w:link w:val="Char30"/>
    <w:qFormat/>
    <w:rsid w:val="00C37608"/>
    <w:pPr>
      <w:ind w:firstLineChars="100" w:firstLine="420"/>
    </w:pPr>
    <w:rPr>
      <w:lang w:val="en-US"/>
    </w:rPr>
  </w:style>
  <w:style w:type="paragraph" w:styleId="28">
    <w:name w:val="Body Text First Indent 2"/>
    <w:basedOn w:val="af4"/>
    <w:link w:val="2Char2"/>
    <w:qFormat/>
    <w:rsid w:val="00C37608"/>
    <w:pPr>
      <w:spacing w:beforeLines="0" w:afterLines="0" w:line="240" w:lineRule="auto"/>
      <w:ind w:firstLine="420"/>
    </w:pPr>
    <w:rPr>
      <w:kern w:val="0"/>
      <w:sz w:val="20"/>
    </w:rPr>
  </w:style>
  <w:style w:type="table" w:styleId="aff9">
    <w:name w:val="Table Grid"/>
    <w:basedOn w:val="a6"/>
    <w:uiPriority w:val="3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a">
    <w:name w:val="Table Theme"/>
    <w:basedOn w:val="a6"/>
    <w:qFormat/>
    <w:rsid w:val="00C37608"/>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b">
    <w:name w:val="Table Elegant"/>
    <w:basedOn w:val="a6"/>
    <w:qFormat/>
    <w:rsid w:val="00C37608"/>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38">
    <w:name w:val="Table List 3"/>
    <w:basedOn w:val="a6"/>
    <w:qFormat/>
    <w:rsid w:val="00C3760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72">
    <w:name w:val="Table List 7"/>
    <w:basedOn w:val="a6"/>
    <w:qFormat/>
    <w:rsid w:val="00C37608"/>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affc">
    <w:name w:val="Table Contemporary"/>
    <w:basedOn w:val="a6"/>
    <w:qFormat/>
    <w:rsid w:val="00C37608"/>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affd">
    <w:name w:val="Table Professional"/>
    <w:basedOn w:val="a6"/>
    <w:qFormat/>
    <w:rsid w:val="00C37608"/>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styleId="affe">
    <w:name w:val="Strong"/>
    <w:uiPriority w:val="22"/>
    <w:qFormat/>
    <w:rsid w:val="00C37608"/>
    <w:rPr>
      <w:b/>
    </w:rPr>
  </w:style>
  <w:style w:type="character" w:styleId="afff">
    <w:name w:val="endnote reference"/>
    <w:uiPriority w:val="99"/>
    <w:unhideWhenUsed/>
    <w:qFormat/>
    <w:rsid w:val="00C37608"/>
    <w:rPr>
      <w:vertAlign w:val="superscript"/>
    </w:rPr>
  </w:style>
  <w:style w:type="character" w:styleId="afff0">
    <w:name w:val="page number"/>
    <w:basedOn w:val="a5"/>
    <w:qFormat/>
    <w:rsid w:val="00C37608"/>
  </w:style>
  <w:style w:type="character" w:styleId="afff1">
    <w:name w:val="FollowedHyperlink"/>
    <w:qFormat/>
    <w:rsid w:val="00C37608"/>
    <w:rPr>
      <w:color w:val="800080"/>
      <w:u w:val="single"/>
    </w:rPr>
  </w:style>
  <w:style w:type="character" w:styleId="afff2">
    <w:name w:val="Emphasis"/>
    <w:qFormat/>
    <w:rsid w:val="00C37608"/>
    <w:rPr>
      <w:i/>
      <w:iCs/>
    </w:rPr>
  </w:style>
  <w:style w:type="character" w:styleId="afff3">
    <w:name w:val="line number"/>
    <w:qFormat/>
    <w:rsid w:val="00C37608"/>
  </w:style>
  <w:style w:type="character" w:styleId="afff4">
    <w:name w:val="Hyperlink"/>
    <w:uiPriority w:val="99"/>
    <w:qFormat/>
    <w:rsid w:val="00C37608"/>
    <w:rPr>
      <w:color w:val="0000FF"/>
      <w:u w:val="single"/>
    </w:rPr>
  </w:style>
  <w:style w:type="character" w:styleId="afff5">
    <w:name w:val="annotation reference"/>
    <w:qFormat/>
    <w:rsid w:val="00C37608"/>
    <w:rPr>
      <w:sz w:val="21"/>
      <w:szCs w:val="21"/>
    </w:rPr>
  </w:style>
  <w:style w:type="character" w:styleId="afff6">
    <w:name w:val="footnote reference"/>
    <w:uiPriority w:val="99"/>
    <w:qFormat/>
    <w:rsid w:val="00C37608"/>
    <w:rPr>
      <w:rFonts w:eastAsia="宋体"/>
      <w:kern w:val="2"/>
      <w:sz w:val="24"/>
      <w:vertAlign w:val="superscript"/>
      <w:lang w:val="en-US" w:eastAsia="zh-CN" w:bidi="ar-SA"/>
    </w:rPr>
  </w:style>
  <w:style w:type="character" w:customStyle="1" w:styleId="1Char2">
    <w:name w:val="标题 1 Char2"/>
    <w:link w:val="1"/>
    <w:qFormat/>
    <w:rsid w:val="00C37608"/>
    <w:rPr>
      <w:b/>
      <w:bCs/>
      <w:kern w:val="44"/>
      <w:sz w:val="44"/>
      <w:szCs w:val="44"/>
    </w:rPr>
  </w:style>
  <w:style w:type="character" w:customStyle="1" w:styleId="2Char">
    <w:name w:val="标题 2 Char"/>
    <w:link w:val="21"/>
    <w:uiPriority w:val="9"/>
    <w:qFormat/>
    <w:rsid w:val="00C37608"/>
    <w:rPr>
      <w:rFonts w:ascii="Arial" w:eastAsia="黑体" w:hAnsi="Arial"/>
      <w:b/>
      <w:bCs/>
      <w:kern w:val="2"/>
      <w:sz w:val="32"/>
      <w:szCs w:val="32"/>
      <w:lang w:val="en-US" w:eastAsia="zh-CN" w:bidi="ar-SA"/>
    </w:rPr>
  </w:style>
  <w:style w:type="character" w:customStyle="1" w:styleId="3Char">
    <w:name w:val="标题 3 Char"/>
    <w:link w:val="31"/>
    <w:qFormat/>
    <w:rsid w:val="00C37608"/>
    <w:rPr>
      <w:rFonts w:eastAsia="仿宋_GB2312"/>
      <w:b/>
      <w:bCs/>
      <w:sz w:val="32"/>
      <w:szCs w:val="32"/>
    </w:rPr>
  </w:style>
  <w:style w:type="character" w:customStyle="1" w:styleId="4Char">
    <w:name w:val="标题 4 Char"/>
    <w:link w:val="41"/>
    <w:uiPriority w:val="99"/>
    <w:qFormat/>
    <w:rsid w:val="00C37608"/>
    <w:rPr>
      <w:rFonts w:ascii="Arial" w:eastAsia="黑体" w:hAnsi="Arial"/>
      <w:b/>
      <w:bCs/>
      <w:kern w:val="2"/>
      <w:sz w:val="28"/>
      <w:szCs w:val="28"/>
      <w:lang w:val="en-US" w:eastAsia="zh-CN" w:bidi="ar-SA"/>
    </w:rPr>
  </w:style>
  <w:style w:type="character" w:customStyle="1" w:styleId="5Char">
    <w:name w:val="标题 5 Char"/>
    <w:link w:val="51"/>
    <w:uiPriority w:val="9"/>
    <w:qFormat/>
    <w:rsid w:val="00C37608"/>
    <w:rPr>
      <w:rFonts w:eastAsia="宋体"/>
      <w:b/>
      <w:bCs/>
      <w:kern w:val="2"/>
      <w:sz w:val="28"/>
      <w:szCs w:val="28"/>
      <w:lang w:val="en-US" w:eastAsia="zh-CN" w:bidi="ar-SA"/>
    </w:rPr>
  </w:style>
  <w:style w:type="character" w:customStyle="1" w:styleId="6Char">
    <w:name w:val="标题 6 Char"/>
    <w:link w:val="6"/>
    <w:uiPriority w:val="9"/>
    <w:qFormat/>
    <w:rsid w:val="00C37608"/>
    <w:rPr>
      <w:rFonts w:ascii="Arial" w:eastAsia="黑体" w:hAnsi="Arial"/>
      <w:b/>
      <w:bCs/>
      <w:kern w:val="2"/>
      <w:sz w:val="24"/>
      <w:szCs w:val="24"/>
      <w:lang w:val="en-US" w:eastAsia="zh-CN" w:bidi="ar-SA"/>
    </w:rPr>
  </w:style>
  <w:style w:type="character" w:customStyle="1" w:styleId="Char0">
    <w:name w:val="正文文本 Char"/>
    <w:link w:val="a4"/>
    <w:qFormat/>
    <w:rsid w:val="00C37608"/>
    <w:rPr>
      <w:rFonts w:eastAsia="仿宋_GB2312"/>
      <w:kern w:val="28"/>
      <w:sz w:val="24"/>
      <w:szCs w:val="24"/>
    </w:rPr>
  </w:style>
  <w:style w:type="character" w:customStyle="1" w:styleId="7Char">
    <w:name w:val="标题 7 Char"/>
    <w:link w:val="7"/>
    <w:uiPriority w:val="9"/>
    <w:qFormat/>
    <w:rsid w:val="00C37608"/>
    <w:rPr>
      <w:rFonts w:ascii="Arial Black" w:eastAsia="宋体" w:hAnsi="Arial Black"/>
      <w:spacing w:val="-5"/>
      <w:kern w:val="20"/>
      <w:sz w:val="18"/>
      <w:lang w:val="en-US" w:eastAsia="zh-CN" w:bidi="ar-SA"/>
    </w:rPr>
  </w:style>
  <w:style w:type="character" w:customStyle="1" w:styleId="8Char">
    <w:name w:val="标题 8 Char"/>
    <w:link w:val="8"/>
    <w:uiPriority w:val="9"/>
    <w:qFormat/>
    <w:rsid w:val="00C37608"/>
    <w:rPr>
      <w:rFonts w:ascii="Arial Black" w:eastAsia="宋体" w:hAnsi="Arial Black"/>
      <w:spacing w:val="-5"/>
      <w:kern w:val="20"/>
      <w:sz w:val="18"/>
      <w:lang w:val="en-US" w:eastAsia="zh-CN" w:bidi="ar-SA"/>
    </w:rPr>
  </w:style>
  <w:style w:type="character" w:customStyle="1" w:styleId="9Char">
    <w:name w:val="标题 9 Char"/>
    <w:link w:val="9"/>
    <w:uiPriority w:val="9"/>
    <w:qFormat/>
    <w:rsid w:val="00C37608"/>
    <w:rPr>
      <w:rFonts w:ascii="Arial Black" w:eastAsia="宋体" w:hAnsi="Arial Black"/>
      <w:spacing w:val="-5"/>
      <w:kern w:val="20"/>
      <w:sz w:val="18"/>
      <w:lang w:val="en-US" w:eastAsia="zh-CN" w:bidi="ar-SA"/>
    </w:rPr>
  </w:style>
  <w:style w:type="character" w:customStyle="1" w:styleId="Char">
    <w:name w:val="宏文本 Char"/>
    <w:link w:val="a8"/>
    <w:uiPriority w:val="99"/>
    <w:qFormat/>
    <w:rsid w:val="00C37608"/>
    <w:rPr>
      <w:rFonts w:ascii="Courier New" w:hAnsi="Courier New" w:cs="Courier New"/>
      <w:kern w:val="2"/>
      <w:sz w:val="24"/>
      <w:szCs w:val="24"/>
      <w:lang w:val="en-US" w:eastAsia="zh-CN" w:bidi="ar-SA"/>
    </w:rPr>
  </w:style>
  <w:style w:type="character" w:customStyle="1" w:styleId="Char1">
    <w:name w:val="注释标题 Char"/>
    <w:link w:val="aa"/>
    <w:uiPriority w:val="99"/>
    <w:qFormat/>
    <w:rsid w:val="00C37608"/>
    <w:rPr>
      <w:rFonts w:eastAsia="宋体"/>
      <w:kern w:val="2"/>
      <w:sz w:val="21"/>
      <w:szCs w:val="24"/>
      <w:lang w:val="en-US" w:eastAsia="zh-CN" w:bidi="ar-SA"/>
    </w:rPr>
  </w:style>
  <w:style w:type="character" w:customStyle="1" w:styleId="Char2">
    <w:name w:val="电子邮件签名 Char"/>
    <w:link w:val="ab"/>
    <w:uiPriority w:val="99"/>
    <w:qFormat/>
    <w:rsid w:val="00C37608"/>
    <w:rPr>
      <w:rFonts w:eastAsia="宋体"/>
      <w:kern w:val="2"/>
      <w:sz w:val="21"/>
      <w:szCs w:val="24"/>
      <w:lang w:val="en-US" w:eastAsia="zh-CN" w:bidi="ar-SA"/>
    </w:rPr>
  </w:style>
  <w:style w:type="character" w:customStyle="1" w:styleId="Char3">
    <w:name w:val="正文缩进 Char"/>
    <w:link w:val="ac"/>
    <w:qFormat/>
    <w:rsid w:val="00C37608"/>
    <w:rPr>
      <w:kern w:val="2"/>
      <w:sz w:val="21"/>
      <w:szCs w:val="24"/>
    </w:rPr>
  </w:style>
  <w:style w:type="character" w:customStyle="1" w:styleId="Char4">
    <w:name w:val="文档结构图 Char"/>
    <w:link w:val="af"/>
    <w:uiPriority w:val="99"/>
    <w:qFormat/>
    <w:rsid w:val="00C37608"/>
    <w:rPr>
      <w:rFonts w:ascii="宋体"/>
      <w:kern w:val="2"/>
      <w:sz w:val="18"/>
      <w:szCs w:val="18"/>
    </w:rPr>
  </w:style>
  <w:style w:type="character" w:customStyle="1" w:styleId="Char20">
    <w:name w:val="批注文字 Char2"/>
    <w:link w:val="af1"/>
    <w:qFormat/>
    <w:rsid w:val="00C37608"/>
    <w:rPr>
      <w:rFonts w:eastAsia="宋体"/>
      <w:kern w:val="2"/>
      <w:sz w:val="21"/>
      <w:szCs w:val="24"/>
      <w:lang w:val="en-US" w:eastAsia="zh-CN" w:bidi="ar-SA"/>
    </w:rPr>
  </w:style>
  <w:style w:type="character" w:customStyle="1" w:styleId="Char5">
    <w:name w:val="称呼 Char"/>
    <w:link w:val="af2"/>
    <w:uiPriority w:val="99"/>
    <w:qFormat/>
    <w:rsid w:val="00C37608"/>
    <w:rPr>
      <w:rFonts w:eastAsia="宋体"/>
      <w:kern w:val="2"/>
      <w:sz w:val="21"/>
      <w:szCs w:val="24"/>
      <w:lang w:val="en-US" w:eastAsia="zh-CN" w:bidi="ar-SA"/>
    </w:rPr>
  </w:style>
  <w:style w:type="character" w:customStyle="1" w:styleId="3Char0">
    <w:name w:val="正文文本 3 Char"/>
    <w:link w:val="33"/>
    <w:uiPriority w:val="99"/>
    <w:qFormat/>
    <w:rsid w:val="00C37608"/>
    <w:rPr>
      <w:kern w:val="2"/>
      <w:sz w:val="16"/>
      <w:szCs w:val="16"/>
    </w:rPr>
  </w:style>
  <w:style w:type="character" w:customStyle="1" w:styleId="Char6">
    <w:name w:val="结束语 Char"/>
    <w:link w:val="af3"/>
    <w:uiPriority w:val="99"/>
    <w:qFormat/>
    <w:rsid w:val="00C37608"/>
    <w:rPr>
      <w:rFonts w:eastAsia="宋体"/>
      <w:kern w:val="2"/>
      <w:sz w:val="21"/>
      <w:szCs w:val="24"/>
      <w:lang w:val="en-US" w:eastAsia="zh-CN" w:bidi="ar-SA"/>
    </w:rPr>
  </w:style>
  <w:style w:type="character" w:customStyle="1" w:styleId="Char7">
    <w:name w:val="正文文本缩进 Char"/>
    <w:link w:val="af4"/>
    <w:uiPriority w:val="99"/>
    <w:qFormat/>
    <w:rsid w:val="00C37608"/>
    <w:rPr>
      <w:rFonts w:eastAsia="仿宋_GB2312"/>
      <w:kern w:val="28"/>
      <w:sz w:val="24"/>
      <w:szCs w:val="24"/>
      <w:lang w:val="en-US" w:eastAsia="zh-CN" w:bidi="ar-SA"/>
    </w:rPr>
  </w:style>
  <w:style w:type="character" w:customStyle="1" w:styleId="HTMLChar">
    <w:name w:val="HTML 地址 Char"/>
    <w:link w:val="HTML"/>
    <w:uiPriority w:val="99"/>
    <w:qFormat/>
    <w:rsid w:val="00C37608"/>
    <w:rPr>
      <w:rFonts w:ascii="宋体" w:eastAsia="宋体" w:hAnsi="宋体" w:cs="宋体"/>
      <w:i/>
      <w:iCs/>
      <w:sz w:val="24"/>
      <w:szCs w:val="24"/>
      <w:lang w:val="en-US" w:eastAsia="zh-CN" w:bidi="ar-SA"/>
    </w:rPr>
  </w:style>
  <w:style w:type="character" w:customStyle="1" w:styleId="3Char1">
    <w:name w:val="目录 3 Char1"/>
    <w:link w:val="34"/>
    <w:uiPriority w:val="39"/>
    <w:qFormat/>
    <w:locked/>
    <w:rsid w:val="00C37608"/>
    <w:rPr>
      <w:rFonts w:eastAsia="宋体" w:cs="Calibri"/>
      <w:i/>
      <w:iCs/>
      <w:sz w:val="20"/>
      <w:szCs w:val="20"/>
    </w:rPr>
  </w:style>
  <w:style w:type="character" w:customStyle="1" w:styleId="Char8">
    <w:name w:val="纯文本 Char"/>
    <w:link w:val="af7"/>
    <w:qFormat/>
    <w:rsid w:val="00C37608"/>
    <w:rPr>
      <w:rFonts w:eastAsia="仿宋_GB2312"/>
      <w:kern w:val="28"/>
      <w:sz w:val="24"/>
      <w:szCs w:val="24"/>
      <w:lang w:val="en-US" w:eastAsia="zh-CN" w:bidi="ar-SA"/>
    </w:rPr>
  </w:style>
  <w:style w:type="character" w:customStyle="1" w:styleId="Char9">
    <w:name w:val="日期 Char"/>
    <w:link w:val="af8"/>
    <w:uiPriority w:val="99"/>
    <w:qFormat/>
    <w:rsid w:val="00C37608"/>
    <w:rPr>
      <w:rFonts w:eastAsia="仿宋_GB2312"/>
      <w:kern w:val="28"/>
      <w:sz w:val="24"/>
      <w:szCs w:val="24"/>
      <w:lang w:val="en-US" w:eastAsia="zh-CN" w:bidi="ar-SA"/>
    </w:rPr>
  </w:style>
  <w:style w:type="character" w:customStyle="1" w:styleId="2Char0">
    <w:name w:val="正文文本缩进 2 Char"/>
    <w:link w:val="23"/>
    <w:uiPriority w:val="99"/>
    <w:qFormat/>
    <w:rsid w:val="00C37608"/>
    <w:rPr>
      <w:rFonts w:eastAsia="仿宋_GB2312"/>
      <w:kern w:val="28"/>
      <w:sz w:val="24"/>
      <w:szCs w:val="24"/>
      <w:lang w:val="en-US" w:eastAsia="zh-CN" w:bidi="ar-SA"/>
    </w:rPr>
  </w:style>
  <w:style w:type="character" w:customStyle="1" w:styleId="Chara">
    <w:name w:val="尾注文本 Char"/>
    <w:link w:val="af9"/>
    <w:uiPriority w:val="99"/>
    <w:qFormat/>
    <w:rsid w:val="00C37608"/>
    <w:rPr>
      <w:kern w:val="2"/>
      <w:sz w:val="21"/>
      <w:szCs w:val="24"/>
    </w:rPr>
  </w:style>
  <w:style w:type="character" w:customStyle="1" w:styleId="Charb">
    <w:name w:val="批注框文本 Char"/>
    <w:link w:val="afa"/>
    <w:uiPriority w:val="99"/>
    <w:qFormat/>
    <w:rsid w:val="00C37608"/>
    <w:rPr>
      <w:rFonts w:eastAsia="宋体"/>
      <w:kern w:val="2"/>
      <w:sz w:val="18"/>
      <w:szCs w:val="18"/>
      <w:lang w:val="en-US" w:eastAsia="zh-CN" w:bidi="ar-SA"/>
    </w:rPr>
  </w:style>
  <w:style w:type="character" w:customStyle="1" w:styleId="Charc">
    <w:name w:val="页脚 Char"/>
    <w:link w:val="afb"/>
    <w:uiPriority w:val="99"/>
    <w:qFormat/>
    <w:rsid w:val="00C37608"/>
    <w:rPr>
      <w:rFonts w:eastAsia="宋体"/>
      <w:kern w:val="2"/>
      <w:sz w:val="18"/>
      <w:szCs w:val="18"/>
      <w:lang w:val="en-US" w:eastAsia="zh-CN" w:bidi="ar-SA"/>
    </w:rPr>
  </w:style>
  <w:style w:type="character" w:customStyle="1" w:styleId="Chard">
    <w:name w:val="页眉 Char"/>
    <w:link w:val="afd"/>
    <w:uiPriority w:val="99"/>
    <w:qFormat/>
    <w:rsid w:val="00C37608"/>
    <w:rPr>
      <w:rFonts w:eastAsia="仿宋_GB2312"/>
      <w:kern w:val="28"/>
      <w:sz w:val="18"/>
      <w:szCs w:val="18"/>
    </w:rPr>
  </w:style>
  <w:style w:type="character" w:customStyle="1" w:styleId="Chare">
    <w:name w:val="签名 Char"/>
    <w:link w:val="afe"/>
    <w:uiPriority w:val="99"/>
    <w:qFormat/>
    <w:rsid w:val="00C37608"/>
    <w:rPr>
      <w:kern w:val="2"/>
      <w:sz w:val="21"/>
      <w:szCs w:val="24"/>
    </w:rPr>
  </w:style>
  <w:style w:type="character" w:customStyle="1" w:styleId="Charf">
    <w:name w:val="副标题 Char"/>
    <w:link w:val="aff0"/>
    <w:uiPriority w:val="11"/>
    <w:qFormat/>
    <w:rsid w:val="00C37608"/>
    <w:rPr>
      <w:rFonts w:ascii="Arial" w:hAnsi="Arial" w:cs="Arial"/>
      <w:b/>
      <w:bCs/>
      <w:kern w:val="28"/>
      <w:sz w:val="32"/>
      <w:szCs w:val="32"/>
    </w:rPr>
  </w:style>
  <w:style w:type="character" w:customStyle="1" w:styleId="Charf0">
    <w:name w:val="脚注文本 Char"/>
    <w:link w:val="aff2"/>
    <w:qFormat/>
    <w:rsid w:val="00C37608"/>
    <w:rPr>
      <w:rFonts w:eastAsia="宋体"/>
      <w:kern w:val="2"/>
      <w:sz w:val="18"/>
      <w:szCs w:val="18"/>
      <w:lang w:val="en-US" w:eastAsia="zh-CN" w:bidi="ar-SA"/>
    </w:rPr>
  </w:style>
  <w:style w:type="character" w:customStyle="1" w:styleId="3Char2">
    <w:name w:val="正文文本缩进 3 Char"/>
    <w:link w:val="36"/>
    <w:uiPriority w:val="99"/>
    <w:qFormat/>
    <w:rsid w:val="00C37608"/>
    <w:rPr>
      <w:rFonts w:eastAsia="仿宋_GB2312"/>
      <w:kern w:val="28"/>
      <w:sz w:val="16"/>
      <w:szCs w:val="16"/>
      <w:lang w:val="en-US" w:eastAsia="zh-CN" w:bidi="ar-SA"/>
    </w:rPr>
  </w:style>
  <w:style w:type="character" w:customStyle="1" w:styleId="2Char1">
    <w:name w:val="正文文本 2 Char"/>
    <w:link w:val="25"/>
    <w:uiPriority w:val="99"/>
    <w:qFormat/>
    <w:rsid w:val="00C37608"/>
    <w:rPr>
      <w:rFonts w:eastAsia="宋体"/>
      <w:kern w:val="2"/>
      <w:sz w:val="24"/>
      <w:szCs w:val="24"/>
      <w:lang w:val="en-US" w:eastAsia="zh-CN" w:bidi="ar-SA"/>
    </w:rPr>
  </w:style>
  <w:style w:type="character" w:customStyle="1" w:styleId="Charf1">
    <w:name w:val="信息标题 Char"/>
    <w:link w:val="aff4"/>
    <w:uiPriority w:val="99"/>
    <w:qFormat/>
    <w:rsid w:val="00C37608"/>
    <w:rPr>
      <w:rFonts w:ascii="Arial" w:hAnsi="Arial" w:cs="Arial"/>
      <w:kern w:val="2"/>
      <w:sz w:val="24"/>
      <w:szCs w:val="24"/>
      <w:shd w:val="pct20" w:color="auto" w:fill="auto"/>
    </w:rPr>
  </w:style>
  <w:style w:type="character" w:customStyle="1" w:styleId="HTMLChar0">
    <w:name w:val="HTML 预设格式 Char"/>
    <w:link w:val="HTML0"/>
    <w:uiPriority w:val="99"/>
    <w:qFormat/>
    <w:rsid w:val="00C37608"/>
    <w:rPr>
      <w:rFonts w:ascii="Courier New" w:eastAsia="宋体" w:hAnsi="Courier New" w:cs="Courier New"/>
      <w:kern w:val="2"/>
      <w:lang w:val="en-US" w:eastAsia="zh-CN" w:bidi="ar-SA"/>
    </w:rPr>
  </w:style>
  <w:style w:type="character" w:customStyle="1" w:styleId="Charf2">
    <w:name w:val="标题 Char"/>
    <w:link w:val="aff6"/>
    <w:uiPriority w:val="10"/>
    <w:qFormat/>
    <w:rsid w:val="00C37608"/>
    <w:rPr>
      <w:rFonts w:ascii="Arial" w:eastAsia="宋体" w:hAnsi="Arial" w:cs="Arial"/>
      <w:b/>
      <w:bCs/>
      <w:kern w:val="2"/>
      <w:sz w:val="32"/>
      <w:szCs w:val="32"/>
      <w:lang w:val="en-US" w:eastAsia="zh-CN" w:bidi="ar-SA"/>
    </w:rPr>
  </w:style>
  <w:style w:type="character" w:customStyle="1" w:styleId="Charf3">
    <w:name w:val="批注主题 Char"/>
    <w:link w:val="aff7"/>
    <w:uiPriority w:val="99"/>
    <w:qFormat/>
    <w:rsid w:val="00C37608"/>
    <w:rPr>
      <w:rFonts w:eastAsia="宋体"/>
      <w:b/>
      <w:bCs/>
      <w:kern w:val="2"/>
      <w:sz w:val="21"/>
      <w:szCs w:val="24"/>
      <w:lang w:val="en-US" w:eastAsia="zh-CN" w:bidi="ar-SA"/>
    </w:rPr>
  </w:style>
  <w:style w:type="character" w:customStyle="1" w:styleId="Char30">
    <w:name w:val="正文首行缩进 Char3"/>
    <w:link w:val="aff8"/>
    <w:qFormat/>
    <w:rsid w:val="00C37608"/>
    <w:rPr>
      <w:rFonts w:ascii="Times New Roman" w:eastAsia="仿宋_GB2312" w:hAnsi="Times New Roman" w:cs="Times New Roman"/>
      <w:kern w:val="28"/>
      <w:sz w:val="24"/>
      <w:szCs w:val="24"/>
    </w:rPr>
  </w:style>
  <w:style w:type="character" w:customStyle="1" w:styleId="2Char2">
    <w:name w:val="正文首行缩进 2 Char2"/>
    <w:link w:val="28"/>
    <w:qFormat/>
    <w:rsid w:val="00C37608"/>
    <w:rPr>
      <w:rFonts w:ascii="Times New Roman" w:eastAsia="仿宋_GB2312" w:hAnsi="Times New Roman"/>
      <w:szCs w:val="24"/>
    </w:rPr>
  </w:style>
  <w:style w:type="paragraph" w:customStyle="1" w:styleId="CharChar23">
    <w:name w:val="Char Char23"/>
    <w:basedOn w:val="a3"/>
    <w:qFormat/>
    <w:rsid w:val="00C37608"/>
    <w:pPr>
      <w:adjustRightInd w:val="0"/>
      <w:snapToGrid w:val="0"/>
      <w:spacing w:line="380" w:lineRule="exact"/>
    </w:pPr>
    <w:rPr>
      <w:sz w:val="24"/>
      <w:szCs w:val="20"/>
    </w:rPr>
  </w:style>
  <w:style w:type="paragraph" w:customStyle="1" w:styleId="afff7">
    <w:name w:val="表标题"/>
    <w:basedOn w:val="a3"/>
    <w:next w:val="af7"/>
    <w:qFormat/>
    <w:rsid w:val="00C37608"/>
    <w:pPr>
      <w:keepNext/>
      <w:snapToGrid w:val="0"/>
      <w:jc w:val="center"/>
      <w:textAlignment w:val="baseline"/>
    </w:pPr>
    <w:rPr>
      <w:rFonts w:ascii="宋体" w:hAnsi="宋体"/>
      <w:b/>
      <w:bCs/>
      <w:kern w:val="28"/>
      <w:sz w:val="24"/>
    </w:rPr>
  </w:style>
  <w:style w:type="paragraph" w:customStyle="1" w:styleId="a2">
    <w:name w:val="图标题"/>
    <w:basedOn w:val="a3"/>
    <w:qFormat/>
    <w:rsid w:val="00C37608"/>
    <w:pPr>
      <w:numPr>
        <w:numId w:val="11"/>
      </w:numPr>
      <w:spacing w:beforeLines="30" w:afterLines="30" w:line="300" w:lineRule="auto"/>
      <w:ind w:left="0"/>
      <w:jc w:val="center"/>
    </w:pPr>
    <w:rPr>
      <w:rFonts w:eastAsia="仿宋_GB2312"/>
      <w:b/>
      <w:kern w:val="28"/>
      <w:sz w:val="24"/>
    </w:rPr>
  </w:style>
  <w:style w:type="paragraph" w:customStyle="1" w:styleId="110">
    <w:name w:val="目录 11"/>
    <w:basedOn w:val="a3"/>
    <w:next w:val="a3"/>
    <w:uiPriority w:val="39"/>
    <w:qFormat/>
    <w:rsid w:val="00C37608"/>
    <w:pPr>
      <w:tabs>
        <w:tab w:val="right" w:leader="dot" w:pos="8478"/>
      </w:tabs>
      <w:spacing w:before="120" w:after="120" w:line="560" w:lineRule="exact"/>
      <w:jc w:val="left"/>
    </w:pPr>
    <w:rPr>
      <w:b/>
      <w:bCs/>
      <w:caps/>
      <w:sz w:val="20"/>
      <w:szCs w:val="20"/>
    </w:rPr>
  </w:style>
  <w:style w:type="paragraph" w:customStyle="1" w:styleId="210">
    <w:name w:val="目录 21"/>
    <w:basedOn w:val="a3"/>
    <w:next w:val="a3"/>
    <w:uiPriority w:val="39"/>
    <w:qFormat/>
    <w:rsid w:val="00C37608"/>
    <w:pPr>
      <w:tabs>
        <w:tab w:val="right" w:leader="dot" w:pos="8478"/>
      </w:tabs>
      <w:spacing w:line="540" w:lineRule="exact"/>
      <w:ind w:left="210"/>
      <w:jc w:val="left"/>
    </w:pPr>
    <w:rPr>
      <w:smallCaps/>
      <w:sz w:val="20"/>
      <w:szCs w:val="20"/>
    </w:rPr>
  </w:style>
  <w:style w:type="paragraph" w:customStyle="1" w:styleId="310">
    <w:name w:val="目录 31"/>
    <w:basedOn w:val="a3"/>
    <w:next w:val="a3"/>
    <w:link w:val="3Char3"/>
    <w:uiPriority w:val="39"/>
    <w:qFormat/>
    <w:rsid w:val="00C37608"/>
    <w:pPr>
      <w:ind w:left="420"/>
      <w:jc w:val="left"/>
    </w:pPr>
    <w:rPr>
      <w:i/>
      <w:iCs/>
      <w:sz w:val="20"/>
      <w:szCs w:val="20"/>
      <w:lang w:val="zh-CN"/>
    </w:rPr>
  </w:style>
  <w:style w:type="character" w:customStyle="1" w:styleId="3Char3">
    <w:name w:val="目录 3 Char"/>
    <w:link w:val="310"/>
    <w:uiPriority w:val="39"/>
    <w:qFormat/>
    <w:locked/>
    <w:rsid w:val="00C37608"/>
    <w:rPr>
      <w:i/>
      <w:iCs/>
      <w:kern w:val="2"/>
    </w:rPr>
  </w:style>
  <w:style w:type="paragraph" w:customStyle="1" w:styleId="410">
    <w:name w:val="目录 41"/>
    <w:basedOn w:val="a3"/>
    <w:next w:val="a3"/>
    <w:uiPriority w:val="39"/>
    <w:qFormat/>
    <w:rsid w:val="00C37608"/>
    <w:pPr>
      <w:ind w:left="630"/>
      <w:jc w:val="left"/>
    </w:pPr>
    <w:rPr>
      <w:sz w:val="18"/>
      <w:szCs w:val="18"/>
    </w:rPr>
  </w:style>
  <w:style w:type="paragraph" w:customStyle="1" w:styleId="sun">
    <w:name w:val="sun"/>
    <w:basedOn w:val="a3"/>
    <w:qFormat/>
    <w:rsid w:val="00C37608"/>
    <w:pPr>
      <w:adjustRightInd w:val="0"/>
      <w:spacing w:line="360" w:lineRule="auto"/>
      <w:ind w:firstLine="567"/>
      <w:textAlignment w:val="baseline"/>
    </w:pPr>
    <w:rPr>
      <w:kern w:val="28"/>
      <w:sz w:val="24"/>
      <w:szCs w:val="20"/>
    </w:rPr>
  </w:style>
  <w:style w:type="paragraph" w:customStyle="1" w:styleId="xl24">
    <w:name w:val="xl24"/>
    <w:basedOn w:val="a3"/>
    <w:qFormat/>
    <w:rsid w:val="00C37608"/>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CharCharCharChar">
    <w:name w:val="Char Char Char Char"/>
    <w:basedOn w:val="a3"/>
    <w:qFormat/>
    <w:rsid w:val="00C37608"/>
    <w:rPr>
      <w:rFonts w:ascii="Tahoma" w:hAnsi="Tahoma"/>
      <w:sz w:val="24"/>
      <w:szCs w:val="20"/>
    </w:rPr>
  </w:style>
  <w:style w:type="paragraph" w:customStyle="1" w:styleId="510">
    <w:name w:val="目录 51"/>
    <w:basedOn w:val="a3"/>
    <w:next w:val="a3"/>
    <w:uiPriority w:val="39"/>
    <w:qFormat/>
    <w:rsid w:val="00C37608"/>
    <w:pPr>
      <w:ind w:left="840"/>
      <w:jc w:val="left"/>
    </w:pPr>
    <w:rPr>
      <w:sz w:val="18"/>
      <w:szCs w:val="18"/>
    </w:rPr>
  </w:style>
  <w:style w:type="paragraph" w:customStyle="1" w:styleId="610">
    <w:name w:val="目录 61"/>
    <w:basedOn w:val="a3"/>
    <w:next w:val="a3"/>
    <w:uiPriority w:val="39"/>
    <w:qFormat/>
    <w:rsid w:val="00C37608"/>
    <w:pPr>
      <w:ind w:left="1050"/>
      <w:jc w:val="left"/>
    </w:pPr>
    <w:rPr>
      <w:sz w:val="18"/>
      <w:szCs w:val="18"/>
    </w:rPr>
  </w:style>
  <w:style w:type="paragraph" w:customStyle="1" w:styleId="710">
    <w:name w:val="目录 71"/>
    <w:basedOn w:val="a3"/>
    <w:next w:val="a3"/>
    <w:uiPriority w:val="39"/>
    <w:qFormat/>
    <w:rsid w:val="00C37608"/>
    <w:pPr>
      <w:ind w:left="1260"/>
      <w:jc w:val="left"/>
    </w:pPr>
    <w:rPr>
      <w:sz w:val="18"/>
      <w:szCs w:val="18"/>
    </w:rPr>
  </w:style>
  <w:style w:type="paragraph" w:customStyle="1" w:styleId="810">
    <w:name w:val="目录 81"/>
    <w:basedOn w:val="a3"/>
    <w:next w:val="a3"/>
    <w:uiPriority w:val="39"/>
    <w:qFormat/>
    <w:rsid w:val="00C37608"/>
    <w:pPr>
      <w:ind w:left="1470"/>
      <w:jc w:val="left"/>
    </w:pPr>
    <w:rPr>
      <w:sz w:val="18"/>
      <w:szCs w:val="18"/>
    </w:rPr>
  </w:style>
  <w:style w:type="paragraph" w:customStyle="1" w:styleId="910">
    <w:name w:val="目录 91"/>
    <w:basedOn w:val="a3"/>
    <w:next w:val="a3"/>
    <w:uiPriority w:val="39"/>
    <w:qFormat/>
    <w:rsid w:val="00C37608"/>
    <w:pPr>
      <w:ind w:left="1680"/>
      <w:jc w:val="left"/>
    </w:pPr>
    <w:rPr>
      <w:sz w:val="18"/>
      <w:szCs w:val="18"/>
    </w:rPr>
  </w:style>
  <w:style w:type="paragraph" w:customStyle="1" w:styleId="29">
    <w:name w:val="正文缩进2字符"/>
    <w:basedOn w:val="a3"/>
    <w:qFormat/>
    <w:rsid w:val="00C37608"/>
    <w:pPr>
      <w:spacing w:line="460" w:lineRule="exact"/>
      <w:jc w:val="center"/>
    </w:pPr>
    <w:rPr>
      <w:rFonts w:eastAsia="仿宋_GB2312"/>
      <w:bCs/>
      <w:kern w:val="28"/>
      <w:szCs w:val="21"/>
    </w:rPr>
  </w:style>
  <w:style w:type="paragraph" w:customStyle="1" w:styleId="afff8">
    <w:name w:val="表格"/>
    <w:basedOn w:val="a3"/>
    <w:qFormat/>
    <w:rsid w:val="00C37608"/>
    <w:pPr>
      <w:widowControl/>
      <w:spacing w:line="300" w:lineRule="auto"/>
      <w:jc w:val="left"/>
    </w:pPr>
    <w:rPr>
      <w:rFonts w:ascii="宋体"/>
      <w:color w:val="000000"/>
      <w:kern w:val="28"/>
      <w:szCs w:val="20"/>
    </w:rPr>
  </w:style>
  <w:style w:type="paragraph" w:customStyle="1" w:styleId="502">
    <w:name w:val="样式 标题 5 + 段前: 0.2 行"/>
    <w:basedOn w:val="51"/>
    <w:link w:val="502Char"/>
    <w:qFormat/>
    <w:rsid w:val="00C37608"/>
    <w:pPr>
      <w:suppressLineNumbers/>
      <w:autoSpaceDE w:val="0"/>
      <w:autoSpaceDN w:val="0"/>
      <w:snapToGrid w:val="0"/>
      <w:spacing w:beforeLines="50" w:after="0" w:line="300" w:lineRule="auto"/>
      <w:jc w:val="left"/>
      <w:textAlignment w:val="baseline"/>
    </w:pPr>
    <w:rPr>
      <w:rFonts w:ascii="仿宋_GB2312" w:eastAsia="仿宋_GB2312"/>
      <w:kern w:val="28"/>
      <w:sz w:val="24"/>
      <w:szCs w:val="24"/>
    </w:rPr>
  </w:style>
  <w:style w:type="character" w:customStyle="1" w:styleId="502Char">
    <w:name w:val="样式 标题 5 + 段前: 0.2 行 Char"/>
    <w:link w:val="502"/>
    <w:qFormat/>
    <w:rsid w:val="00C37608"/>
    <w:rPr>
      <w:rFonts w:ascii="仿宋_GB2312" w:eastAsia="仿宋_GB2312"/>
      <w:b/>
      <w:bCs/>
      <w:kern w:val="28"/>
      <w:sz w:val="24"/>
      <w:szCs w:val="24"/>
      <w:lang w:val="en-US" w:eastAsia="zh-CN" w:bidi="ar-SA"/>
    </w:rPr>
  </w:style>
  <w:style w:type="paragraph" w:customStyle="1" w:styleId="12">
    <w:name w:val="样式1"/>
    <w:basedOn w:val="a3"/>
    <w:qFormat/>
    <w:rsid w:val="00C37608"/>
    <w:pPr>
      <w:tabs>
        <w:tab w:val="left" w:pos="2320"/>
      </w:tabs>
      <w:spacing w:beforeLines="30" w:afterLines="30" w:line="300" w:lineRule="auto"/>
      <w:ind w:left="2320" w:firstLineChars="200" w:hanging="580"/>
    </w:pPr>
    <w:rPr>
      <w:rFonts w:eastAsia="仿宋_GB2312"/>
      <w:kern w:val="28"/>
      <w:sz w:val="24"/>
    </w:rPr>
  </w:style>
  <w:style w:type="paragraph" w:customStyle="1" w:styleId="2a">
    <w:name w:val="样式2"/>
    <w:basedOn w:val="21"/>
    <w:qFormat/>
    <w:rsid w:val="00C37608"/>
    <w:pPr>
      <w:keepNext w:val="0"/>
      <w:tabs>
        <w:tab w:val="left" w:pos="0"/>
      </w:tabs>
      <w:spacing w:beforeLines="50" w:afterLines="50" w:line="300" w:lineRule="auto"/>
      <w:ind w:left="480"/>
      <w:jc w:val="left"/>
    </w:pPr>
    <w:rPr>
      <w:rFonts w:ascii="仿宋_GB2312" w:eastAsia="仿宋_GB2312" w:hAnsi="Times New Roman"/>
      <w:bCs w:val="0"/>
      <w:kern w:val="44"/>
      <w:sz w:val="30"/>
      <w:szCs w:val="30"/>
    </w:rPr>
  </w:style>
  <w:style w:type="paragraph" w:customStyle="1" w:styleId="39">
    <w:name w:val="样式3"/>
    <w:basedOn w:val="21"/>
    <w:qFormat/>
    <w:rsid w:val="00C37608"/>
    <w:pPr>
      <w:keepNext w:val="0"/>
      <w:tabs>
        <w:tab w:val="left" w:pos="0"/>
        <w:tab w:val="left" w:pos="840"/>
      </w:tabs>
      <w:spacing w:beforeLines="50" w:afterLines="50" w:line="300" w:lineRule="auto"/>
      <w:ind w:left="840" w:hanging="420"/>
      <w:jc w:val="left"/>
    </w:pPr>
    <w:rPr>
      <w:rFonts w:ascii="仿宋_GB2312" w:eastAsia="仿宋_GB2312" w:hAnsi="Times New Roman"/>
      <w:bCs w:val="0"/>
      <w:kern w:val="44"/>
      <w:sz w:val="30"/>
      <w:szCs w:val="30"/>
    </w:rPr>
  </w:style>
  <w:style w:type="paragraph" w:customStyle="1" w:styleId="46">
    <w:name w:val="样式4"/>
    <w:basedOn w:val="a3"/>
    <w:qFormat/>
    <w:rsid w:val="00C37608"/>
    <w:pPr>
      <w:tabs>
        <w:tab w:val="left" w:pos="1320"/>
      </w:tabs>
      <w:spacing w:beforeLines="30" w:afterLines="30" w:line="300" w:lineRule="auto"/>
      <w:ind w:left="1320" w:hanging="420"/>
    </w:pPr>
    <w:rPr>
      <w:rFonts w:eastAsia="仿宋_GB2312"/>
      <w:kern w:val="28"/>
      <w:sz w:val="24"/>
    </w:rPr>
  </w:style>
  <w:style w:type="paragraph" w:customStyle="1" w:styleId="56">
    <w:name w:val="样式5"/>
    <w:basedOn w:val="39"/>
    <w:qFormat/>
    <w:rsid w:val="00C37608"/>
    <w:pPr>
      <w:tabs>
        <w:tab w:val="clear" w:pos="840"/>
      </w:tabs>
      <w:ind w:left="0" w:firstLine="0"/>
    </w:pPr>
  </w:style>
  <w:style w:type="paragraph" w:customStyle="1" w:styleId="02">
    <w:name w:val="样式 表标题 + 段前: 0.2 行"/>
    <w:basedOn w:val="afff7"/>
    <w:qFormat/>
    <w:rsid w:val="00C37608"/>
    <w:pPr>
      <w:spacing w:beforeLines="50" w:line="360" w:lineRule="auto"/>
      <w:ind w:right="74"/>
    </w:pPr>
    <w:rPr>
      <w:szCs w:val="20"/>
    </w:rPr>
  </w:style>
  <w:style w:type="paragraph" w:customStyle="1" w:styleId="602">
    <w:name w:val="样式 标题 6 + 段前: 0.2 行"/>
    <w:basedOn w:val="6"/>
    <w:qFormat/>
    <w:rsid w:val="00C37608"/>
    <w:pPr>
      <w:widowControl/>
      <w:tabs>
        <w:tab w:val="left" w:pos="0"/>
      </w:tabs>
      <w:overflowPunct w:val="0"/>
      <w:autoSpaceDE w:val="0"/>
      <w:autoSpaceDN w:val="0"/>
      <w:adjustRightInd w:val="0"/>
      <w:snapToGrid w:val="0"/>
      <w:spacing w:beforeLines="20" w:after="0" w:line="360" w:lineRule="auto"/>
      <w:jc w:val="left"/>
      <w:textAlignment w:val="baseline"/>
    </w:pPr>
    <w:rPr>
      <w:rFonts w:ascii="Arial Black" w:eastAsia="宋体" w:hAnsi="Arial Black"/>
      <w:b w:val="0"/>
      <w:bCs w:val="0"/>
      <w:spacing w:val="-5"/>
      <w:kern w:val="20"/>
    </w:rPr>
  </w:style>
  <w:style w:type="paragraph" w:customStyle="1" w:styleId="390">
    <w:name w:val="样式 列表 + 段前: 3.9 磅"/>
    <w:basedOn w:val="aff1"/>
    <w:qFormat/>
    <w:rsid w:val="00C37608"/>
    <w:pPr>
      <w:ind w:leftChars="-45" w:left="-77" w:hangingChars="17" w:hanging="31"/>
      <w:jc w:val="center"/>
    </w:pPr>
    <w:rPr>
      <w:sz w:val="18"/>
      <w:szCs w:val="20"/>
    </w:rPr>
  </w:style>
  <w:style w:type="character" w:customStyle="1" w:styleId="1Char">
    <w:name w:val="标题 1 Char"/>
    <w:qFormat/>
    <w:rsid w:val="00C37608"/>
    <w:rPr>
      <w:rFonts w:ascii="仿宋_GB2312" w:eastAsia="仿宋_GB2312"/>
      <w:b/>
      <w:bCs/>
      <w:spacing w:val="-14"/>
      <w:kern w:val="48"/>
      <w:sz w:val="32"/>
      <w:szCs w:val="30"/>
      <w:lang w:val="en-US" w:eastAsia="zh-CN" w:bidi="ar-SA"/>
    </w:rPr>
  </w:style>
  <w:style w:type="paragraph" w:customStyle="1" w:styleId="13">
    <w:name w:val="正文首行缩进1"/>
    <w:basedOn w:val="a4"/>
    <w:link w:val="Charf4"/>
    <w:qFormat/>
    <w:rsid w:val="00C37608"/>
    <w:pPr>
      <w:ind w:firstLineChars="100" w:firstLine="420"/>
    </w:pPr>
    <w:rPr>
      <w:lang w:val="en-US"/>
    </w:rPr>
  </w:style>
  <w:style w:type="character" w:customStyle="1" w:styleId="Charf4">
    <w:name w:val="正文首行缩进 Char"/>
    <w:link w:val="13"/>
    <w:qFormat/>
    <w:rsid w:val="00C37608"/>
    <w:rPr>
      <w:rFonts w:eastAsia="仿宋_GB2312"/>
      <w:kern w:val="28"/>
      <w:sz w:val="24"/>
      <w:szCs w:val="24"/>
      <w:lang w:val="en-US" w:eastAsia="zh-CN" w:bidi="ar-SA"/>
    </w:rPr>
  </w:style>
  <w:style w:type="paragraph" w:customStyle="1" w:styleId="50202">
    <w:name w:val="样式 标题 5 + 段前: 0.2 行 段后: 0.2 行"/>
    <w:basedOn w:val="51"/>
    <w:qFormat/>
    <w:rsid w:val="00C37608"/>
    <w:pPr>
      <w:spacing w:beforeLines="20" w:afterLines="20" w:line="377" w:lineRule="auto"/>
      <w:jc w:val="left"/>
    </w:pPr>
    <w:rPr>
      <w:rFonts w:ascii="Arial" w:eastAsia="仿宋_GB2312" w:hAnsi="Arial" w:cs="宋体"/>
      <w:sz w:val="24"/>
      <w:szCs w:val="20"/>
    </w:rPr>
  </w:style>
  <w:style w:type="paragraph" w:customStyle="1" w:styleId="2Char3">
    <w:name w:val="2 Char"/>
    <w:basedOn w:val="a3"/>
    <w:qFormat/>
    <w:rsid w:val="00C37608"/>
    <w:rPr>
      <w:rFonts w:ascii="Tahoma" w:hAnsi="Tahoma"/>
      <w:sz w:val="24"/>
      <w:szCs w:val="20"/>
    </w:rPr>
  </w:style>
  <w:style w:type="paragraph" w:customStyle="1" w:styleId="57">
    <w:name w:val="5正文"/>
    <w:basedOn w:val="a3"/>
    <w:qFormat/>
    <w:rsid w:val="00C37608"/>
    <w:pPr>
      <w:spacing w:line="300" w:lineRule="auto"/>
      <w:ind w:firstLineChars="200" w:firstLine="200"/>
    </w:pPr>
    <w:rPr>
      <w:kern w:val="0"/>
    </w:rPr>
  </w:style>
  <w:style w:type="paragraph" w:customStyle="1" w:styleId="2CharCharCharChar">
    <w:name w:val="2 Char Char Char Char"/>
    <w:basedOn w:val="a3"/>
    <w:qFormat/>
    <w:rsid w:val="00C37608"/>
    <w:rPr>
      <w:rFonts w:ascii="Tahoma" w:hAnsi="Tahoma"/>
      <w:sz w:val="24"/>
      <w:szCs w:val="20"/>
    </w:rPr>
  </w:style>
  <w:style w:type="paragraph" w:customStyle="1" w:styleId="Charf5">
    <w:name w:val="Char"/>
    <w:basedOn w:val="a3"/>
    <w:qFormat/>
    <w:rsid w:val="00C37608"/>
    <w:rPr>
      <w:rFonts w:ascii="Tahoma" w:hAnsi="Tahoma"/>
      <w:sz w:val="24"/>
      <w:szCs w:val="20"/>
    </w:rPr>
  </w:style>
  <w:style w:type="paragraph" w:customStyle="1" w:styleId="5011">
    <w:name w:val="样式 标题 5 + 宋体 小四 黑色 悬挂缩进: 0.11 字符"/>
    <w:basedOn w:val="51"/>
    <w:qFormat/>
    <w:rsid w:val="00C37608"/>
    <w:pPr>
      <w:keepNext w:val="0"/>
      <w:keepLines w:val="0"/>
      <w:autoSpaceDE w:val="0"/>
      <w:autoSpaceDN w:val="0"/>
      <w:adjustRightInd w:val="0"/>
      <w:snapToGrid w:val="0"/>
      <w:spacing w:before="0" w:after="0" w:line="360" w:lineRule="auto"/>
      <w:ind w:firstLine="567"/>
      <w:textAlignment w:val="baseline"/>
    </w:pPr>
    <w:rPr>
      <w:rFonts w:ascii="宋体" w:hAnsi="宋体" w:cs="宋体"/>
      <w:color w:val="000000"/>
      <w:kern w:val="0"/>
      <w:sz w:val="24"/>
      <w:szCs w:val="20"/>
    </w:rPr>
  </w:style>
  <w:style w:type="paragraph" w:customStyle="1" w:styleId="2-2TimesNewRoman0">
    <w:name w:val="样式 标题 2标题-2 + (西文) Times New Roman (中文) 宋体 小三 黑色 段前: 0 磅 段..."/>
    <w:basedOn w:val="41"/>
    <w:next w:val="a4"/>
    <w:qFormat/>
    <w:rsid w:val="00C37608"/>
    <w:pPr>
      <w:autoSpaceDE w:val="0"/>
      <w:autoSpaceDN w:val="0"/>
      <w:adjustRightInd w:val="0"/>
      <w:spacing w:before="0" w:after="0" w:line="360" w:lineRule="auto"/>
      <w:ind w:firstLine="567"/>
      <w:textAlignment w:val="baseline"/>
    </w:pPr>
    <w:rPr>
      <w:rFonts w:ascii="Times New Roman" w:eastAsia="宋体" w:hAnsi="Times New Roman" w:cs="宋体"/>
      <w:bCs w:val="0"/>
      <w:color w:val="000000"/>
      <w:kern w:val="0"/>
      <w:sz w:val="24"/>
      <w:szCs w:val="20"/>
    </w:rPr>
  </w:style>
  <w:style w:type="paragraph" w:customStyle="1" w:styleId="Char111">
    <w:name w:val="Char111"/>
    <w:basedOn w:val="a3"/>
    <w:qFormat/>
    <w:rsid w:val="00C37608"/>
    <w:rPr>
      <w:rFonts w:ascii="Tahoma" w:hAnsi="Tahoma"/>
      <w:sz w:val="24"/>
      <w:szCs w:val="20"/>
    </w:rPr>
  </w:style>
  <w:style w:type="paragraph" w:customStyle="1" w:styleId="a1">
    <w:name w:val="铝土矿正文"/>
    <w:basedOn w:val="a3"/>
    <w:qFormat/>
    <w:rsid w:val="00C37608"/>
    <w:pPr>
      <w:numPr>
        <w:numId w:val="12"/>
      </w:numPr>
      <w:tabs>
        <w:tab w:val="clear" w:pos="1728"/>
      </w:tabs>
      <w:spacing w:line="370" w:lineRule="exact"/>
      <w:ind w:left="0" w:firstLineChars="200" w:firstLine="200"/>
    </w:pPr>
    <w:rPr>
      <w:sz w:val="24"/>
    </w:rPr>
  </w:style>
  <w:style w:type="paragraph" w:customStyle="1" w:styleId="lgy">
    <w:name w:val="lgy"/>
    <w:basedOn w:val="a3"/>
    <w:qFormat/>
    <w:rsid w:val="00C37608"/>
    <w:pPr>
      <w:numPr>
        <w:numId w:val="13"/>
      </w:numPr>
      <w:spacing w:line="360" w:lineRule="auto"/>
    </w:pPr>
    <w:rPr>
      <w:rFonts w:ascii="宋体"/>
      <w:sz w:val="24"/>
      <w:szCs w:val="20"/>
    </w:rPr>
  </w:style>
  <w:style w:type="paragraph" w:customStyle="1" w:styleId="afff9">
    <w:name w:val="框图"/>
    <w:basedOn w:val="a3"/>
    <w:qFormat/>
    <w:rsid w:val="00C37608"/>
    <w:pPr>
      <w:spacing w:line="300" w:lineRule="exact"/>
      <w:ind w:left="-749" w:firstLine="749"/>
      <w:jc w:val="center"/>
    </w:pPr>
    <w:rPr>
      <w:rFonts w:ascii="宋体" w:hAnsi="宋体"/>
      <w:snapToGrid w:val="0"/>
      <w:spacing w:val="-8"/>
      <w:kern w:val="10"/>
      <w:position w:val="6"/>
      <w:szCs w:val="21"/>
    </w:rPr>
  </w:style>
  <w:style w:type="paragraph" w:customStyle="1" w:styleId="zgx">
    <w:name w:val="zgx"/>
    <w:basedOn w:val="a3"/>
    <w:qFormat/>
    <w:rsid w:val="00C37608"/>
    <w:pPr>
      <w:adjustRightInd w:val="0"/>
      <w:spacing w:line="360" w:lineRule="auto"/>
      <w:ind w:firstLine="454"/>
      <w:textAlignment w:val="baseline"/>
    </w:pPr>
    <w:rPr>
      <w:kern w:val="28"/>
      <w:sz w:val="24"/>
      <w:szCs w:val="20"/>
    </w:rPr>
  </w:style>
  <w:style w:type="paragraph" w:customStyle="1" w:styleId="xl40">
    <w:name w:val="xl40"/>
    <w:basedOn w:val="a3"/>
    <w:next w:val="a3"/>
    <w:qFormat/>
    <w:rsid w:val="00C37608"/>
    <w:pPr>
      <w:autoSpaceDE w:val="0"/>
      <w:autoSpaceDN w:val="0"/>
      <w:adjustRightInd w:val="0"/>
      <w:jc w:val="left"/>
    </w:pPr>
    <w:rPr>
      <w:rFonts w:ascii="仿宋_GB2312" w:eastAsia="仿宋_GB2312"/>
      <w:kern w:val="0"/>
      <w:sz w:val="24"/>
    </w:rPr>
  </w:style>
  <w:style w:type="paragraph" w:customStyle="1" w:styleId="CharChar1CharCharCharCharCharCharCharCharCharChar">
    <w:name w:val="Char Char1 Char Char Char Char Char Char Char Char Char Char"/>
    <w:basedOn w:val="a3"/>
    <w:qFormat/>
    <w:rsid w:val="00C37608"/>
    <w:rPr>
      <w:rFonts w:ascii="Tahoma" w:hAnsi="Tahoma"/>
      <w:sz w:val="24"/>
      <w:szCs w:val="20"/>
    </w:rPr>
  </w:style>
  <w:style w:type="paragraph" w:customStyle="1" w:styleId="afffa">
    <w:name w:val="正文普宁"/>
    <w:basedOn w:val="a3"/>
    <w:link w:val="Charf6"/>
    <w:qFormat/>
    <w:rsid w:val="00C37608"/>
    <w:pPr>
      <w:spacing w:afterLines="50"/>
      <w:ind w:firstLineChars="200" w:firstLine="200"/>
    </w:pPr>
  </w:style>
  <w:style w:type="character" w:customStyle="1" w:styleId="Charf6">
    <w:name w:val="正文普宁 Char"/>
    <w:link w:val="afffa"/>
    <w:qFormat/>
    <w:rsid w:val="00C37608"/>
    <w:rPr>
      <w:rFonts w:eastAsia="宋体"/>
      <w:kern w:val="2"/>
      <w:sz w:val="21"/>
      <w:szCs w:val="24"/>
      <w:lang w:val="en-US" w:eastAsia="zh-CN" w:bidi="ar-SA"/>
    </w:rPr>
  </w:style>
  <w:style w:type="paragraph" w:customStyle="1" w:styleId="afffb">
    <w:name w:val="样式 黑体 黑色"/>
    <w:basedOn w:val="a3"/>
    <w:next w:val="a3"/>
    <w:link w:val="Charf7"/>
    <w:qFormat/>
    <w:rsid w:val="00C37608"/>
    <w:pPr>
      <w:ind w:firstLineChars="50" w:firstLine="105"/>
    </w:pPr>
    <w:rPr>
      <w:rFonts w:ascii="黑体" w:eastAsia="黑体"/>
      <w:bCs/>
      <w:color w:val="000000"/>
      <w:kern w:val="0"/>
    </w:rPr>
  </w:style>
  <w:style w:type="character" w:customStyle="1" w:styleId="Charf7">
    <w:name w:val="样式 黑体 黑色 Char"/>
    <w:link w:val="afffb"/>
    <w:qFormat/>
    <w:rsid w:val="00C37608"/>
    <w:rPr>
      <w:rFonts w:ascii="黑体" w:eastAsia="黑体"/>
      <w:bCs/>
      <w:color w:val="000000"/>
      <w:sz w:val="21"/>
      <w:szCs w:val="24"/>
      <w:lang w:val="en-US" w:eastAsia="zh-CN" w:bidi="ar-SA"/>
    </w:rPr>
  </w:style>
  <w:style w:type="paragraph" w:customStyle="1" w:styleId="14">
    <w:name w:val="正文样式1"/>
    <w:basedOn w:val="a3"/>
    <w:next w:val="a3"/>
    <w:link w:val="1Char0"/>
    <w:qFormat/>
    <w:rsid w:val="00C37608"/>
    <w:pPr>
      <w:spacing w:line="312" w:lineRule="auto"/>
      <w:ind w:firstLineChars="200" w:firstLine="420"/>
    </w:pPr>
    <w:rPr>
      <w:rFonts w:ascii="宋体" w:hAnsi="宋体"/>
      <w:szCs w:val="21"/>
    </w:rPr>
  </w:style>
  <w:style w:type="character" w:customStyle="1" w:styleId="1Char0">
    <w:name w:val="正文样式1 Char"/>
    <w:link w:val="14"/>
    <w:qFormat/>
    <w:rsid w:val="00C37608"/>
    <w:rPr>
      <w:rFonts w:ascii="宋体" w:eastAsia="宋体" w:hAnsi="宋体"/>
      <w:kern w:val="2"/>
      <w:sz w:val="21"/>
      <w:szCs w:val="21"/>
      <w:lang w:val="en-US" w:eastAsia="zh-CN" w:bidi="ar-SA"/>
    </w:rPr>
  </w:style>
  <w:style w:type="paragraph" w:customStyle="1" w:styleId="Char2CharCharCharCharCharCharCharChar">
    <w:name w:val="Char2 Char Char Char Char Char Char Char Char"/>
    <w:basedOn w:val="a3"/>
    <w:qFormat/>
    <w:rsid w:val="00C3760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
    <w:name w:val="Char Char Char Char Char Char Char Char Char Char Char Char Char"/>
    <w:basedOn w:val="a3"/>
    <w:qFormat/>
    <w:rsid w:val="00C37608"/>
    <w:pPr>
      <w:spacing w:line="360" w:lineRule="auto"/>
      <w:ind w:firstLineChars="200" w:firstLine="200"/>
    </w:pPr>
    <w:rPr>
      <w:rFonts w:ascii="宋体" w:hAnsi="宋体" w:cs="宋体"/>
      <w:sz w:val="24"/>
    </w:rPr>
  </w:style>
  <w:style w:type="paragraph" w:customStyle="1" w:styleId="2b">
    <w:name w:val="正文样式2"/>
    <w:basedOn w:val="a3"/>
    <w:next w:val="a3"/>
    <w:link w:val="2Char4"/>
    <w:qFormat/>
    <w:rsid w:val="00C37608"/>
    <w:pPr>
      <w:spacing w:line="360" w:lineRule="auto"/>
      <w:ind w:firstLineChars="196" w:firstLine="413"/>
      <w:jc w:val="left"/>
    </w:pPr>
    <w:rPr>
      <w:b/>
    </w:rPr>
  </w:style>
  <w:style w:type="character" w:customStyle="1" w:styleId="2Char4">
    <w:name w:val="正文样式2 Char"/>
    <w:link w:val="2b"/>
    <w:qFormat/>
    <w:rsid w:val="00C37608"/>
    <w:rPr>
      <w:rFonts w:eastAsia="宋体"/>
      <w:b/>
      <w:kern w:val="2"/>
      <w:sz w:val="21"/>
      <w:szCs w:val="24"/>
      <w:lang w:val="en-US" w:eastAsia="zh-CN" w:bidi="ar-SA"/>
    </w:rPr>
  </w:style>
  <w:style w:type="paragraph" w:customStyle="1" w:styleId="Char10">
    <w:name w:val="Char1"/>
    <w:basedOn w:val="a3"/>
    <w:qFormat/>
    <w:rsid w:val="00C37608"/>
    <w:rPr>
      <w:sz w:val="24"/>
      <w:szCs w:val="20"/>
    </w:rPr>
  </w:style>
  <w:style w:type="paragraph" w:customStyle="1" w:styleId="Char1CharCharCharCharCharCharCharCharCharCharCharChar">
    <w:name w:val="Char1 Char Char Char Char Char Char Char Char Char Char Char Char"/>
    <w:basedOn w:val="a3"/>
    <w:qFormat/>
    <w:rsid w:val="00C37608"/>
    <w:pPr>
      <w:snapToGrid w:val="0"/>
      <w:spacing w:line="360" w:lineRule="auto"/>
      <w:ind w:firstLineChars="200" w:firstLine="200"/>
    </w:pPr>
    <w:rPr>
      <w:rFonts w:eastAsia="仿宋_GB2312"/>
      <w:sz w:val="24"/>
    </w:rPr>
  </w:style>
  <w:style w:type="character" w:customStyle="1" w:styleId="CharChar33">
    <w:name w:val="Char Char33"/>
    <w:qFormat/>
    <w:rsid w:val="00C37608"/>
    <w:rPr>
      <w:rFonts w:eastAsia="宋体"/>
      <w:b/>
      <w:bCs/>
      <w:kern w:val="2"/>
      <w:sz w:val="28"/>
      <w:szCs w:val="28"/>
      <w:lang w:val="en-US" w:eastAsia="zh-CN" w:bidi="ar-SA"/>
    </w:rPr>
  </w:style>
  <w:style w:type="paragraph" w:customStyle="1" w:styleId="afffc">
    <w:name w:val="正文+宋体"/>
    <w:basedOn w:val="a4"/>
    <w:link w:val="Charf8"/>
    <w:qFormat/>
    <w:rsid w:val="00C37608"/>
    <w:pPr>
      <w:spacing w:beforeLines="0" w:afterLines="0" w:line="240" w:lineRule="auto"/>
      <w:ind w:firstLineChars="0" w:firstLine="510"/>
    </w:pPr>
    <w:rPr>
      <w:rFonts w:ascii="楷体_GB2312" w:eastAsia="楷体_GB2312" w:hAnsi="宋体"/>
      <w:b/>
      <w:bCs/>
      <w:kern w:val="2"/>
      <w:sz w:val="28"/>
      <w:szCs w:val="20"/>
      <w:lang w:val="en-US"/>
    </w:rPr>
  </w:style>
  <w:style w:type="character" w:customStyle="1" w:styleId="Charf8">
    <w:name w:val="正文+宋体 Char"/>
    <w:link w:val="afffc"/>
    <w:qFormat/>
    <w:rsid w:val="00C37608"/>
    <w:rPr>
      <w:rFonts w:ascii="楷体_GB2312" w:eastAsia="楷体_GB2312" w:hAnsi="宋体"/>
      <w:b/>
      <w:bCs/>
      <w:kern w:val="2"/>
      <w:sz w:val="28"/>
      <w:lang w:val="en-US" w:eastAsia="zh-CN" w:bidi="ar-SA"/>
    </w:rPr>
  </w:style>
  <w:style w:type="character" w:customStyle="1" w:styleId="CharChar1">
    <w:name w:val="Char Char1"/>
    <w:qFormat/>
    <w:rsid w:val="00C37608"/>
    <w:rPr>
      <w:b/>
      <w:bCs/>
      <w:kern w:val="2"/>
      <w:sz w:val="32"/>
      <w:szCs w:val="32"/>
    </w:rPr>
  </w:style>
  <w:style w:type="paragraph" w:customStyle="1" w:styleId="CharCharCharCharCharCharCharCharCharCharCharChar1Char">
    <w:name w:val="Char Char Char Char Char Char Char Char Char Char Char Char1 Char"/>
    <w:basedOn w:val="a3"/>
    <w:qFormat/>
    <w:rsid w:val="00C37608"/>
    <w:pPr>
      <w:widowControl/>
      <w:spacing w:after="160" w:line="240" w:lineRule="exact"/>
      <w:jc w:val="left"/>
    </w:pPr>
    <w:rPr>
      <w:rFonts w:ascii="Verdana" w:eastAsia="仿宋_GB2312" w:hAnsi="Verdana"/>
      <w:kern w:val="0"/>
      <w:sz w:val="24"/>
      <w:szCs w:val="20"/>
      <w:lang w:eastAsia="en-US"/>
    </w:rPr>
  </w:style>
  <w:style w:type="character" w:customStyle="1" w:styleId="CharChar111">
    <w:name w:val="Char Char111"/>
    <w:qFormat/>
    <w:rsid w:val="00C37608"/>
    <w:rPr>
      <w:rFonts w:ascii="Arial" w:eastAsia="黑体" w:hAnsi="Arial"/>
      <w:b/>
      <w:bCs/>
      <w:kern w:val="28"/>
      <w:sz w:val="28"/>
      <w:szCs w:val="28"/>
      <w:lang w:val="en-US" w:eastAsia="zh-CN" w:bidi="ar-SA"/>
    </w:rPr>
  </w:style>
  <w:style w:type="paragraph" w:customStyle="1" w:styleId="CharCharCharCharCharCharCharCharCharCharCharCharCharCharCharCharCharChar">
    <w:name w:val="Char Char Char Char Char Char Char Char Char Char Char Char Char Char Char Char Char Char"/>
    <w:basedOn w:val="a3"/>
    <w:qFormat/>
    <w:rsid w:val="00C37608"/>
    <w:rPr>
      <w:rFonts w:ascii="Tahoma" w:hAnsi="Tahoma"/>
      <w:sz w:val="24"/>
      <w:szCs w:val="20"/>
    </w:rPr>
  </w:style>
  <w:style w:type="paragraph" w:customStyle="1" w:styleId="CharCharChar1">
    <w:name w:val="Char Char Char1"/>
    <w:basedOn w:val="a3"/>
    <w:qFormat/>
    <w:rsid w:val="00C37608"/>
    <w:rPr>
      <w:rFonts w:ascii="Tahoma" w:hAnsi="Tahoma"/>
      <w:sz w:val="24"/>
      <w:szCs w:val="20"/>
    </w:rPr>
  </w:style>
  <w:style w:type="paragraph" w:customStyle="1" w:styleId="47">
    <w:name w:val="标题4"/>
    <w:basedOn w:val="41"/>
    <w:qFormat/>
    <w:rsid w:val="00C37608"/>
    <w:pPr>
      <w:spacing w:beforeLines="30" w:afterLines="30" w:line="360" w:lineRule="auto"/>
      <w:ind w:left="480" w:firstLine="562"/>
    </w:pPr>
    <w:rPr>
      <w:rFonts w:ascii="Times New Roman" w:eastAsia="楷体_GB2312" w:hAnsi="Times New Roman"/>
      <w:kern w:val="28"/>
    </w:rPr>
  </w:style>
  <w:style w:type="character" w:customStyle="1" w:styleId="CharChar2">
    <w:name w:val="Char Char2"/>
    <w:qFormat/>
    <w:rsid w:val="00C37608"/>
    <w:rPr>
      <w:rFonts w:ascii="黑体" w:eastAsia="黑体"/>
      <w:b/>
      <w:bCs/>
      <w:kern w:val="44"/>
      <w:sz w:val="28"/>
      <w:szCs w:val="28"/>
      <w:lang w:val="en-US" w:eastAsia="zh-CN" w:bidi="ar-SA"/>
    </w:rPr>
  </w:style>
  <w:style w:type="paragraph" w:customStyle="1" w:styleId="15">
    <w:name w:val="1"/>
    <w:basedOn w:val="a3"/>
    <w:next w:val="36"/>
    <w:qFormat/>
    <w:rsid w:val="00C37608"/>
    <w:pPr>
      <w:ind w:firstLineChars="200" w:firstLine="480"/>
      <w:jc w:val="left"/>
    </w:pPr>
    <w:rPr>
      <w:rFonts w:ascii="宋体" w:hAnsi="宋体"/>
      <w:sz w:val="24"/>
    </w:rPr>
  </w:style>
  <w:style w:type="character" w:customStyle="1" w:styleId="5Char0">
    <w:name w:val="5正文 Char"/>
    <w:qFormat/>
    <w:rsid w:val="00C37608"/>
    <w:rPr>
      <w:rFonts w:eastAsia="宋体"/>
      <w:sz w:val="21"/>
      <w:szCs w:val="24"/>
      <w:lang w:val="en-US" w:eastAsia="zh-CN" w:bidi="ar-SA"/>
    </w:rPr>
  </w:style>
  <w:style w:type="character" w:customStyle="1" w:styleId="hj1">
    <w:name w:val="hj1"/>
    <w:qFormat/>
    <w:rsid w:val="00C37608"/>
    <w:rPr>
      <w:sz w:val="20"/>
      <w:szCs w:val="20"/>
    </w:rPr>
  </w:style>
  <w:style w:type="character" w:customStyle="1" w:styleId="font31">
    <w:name w:val="font31"/>
    <w:qFormat/>
    <w:rsid w:val="00C37608"/>
    <w:rPr>
      <w:rFonts w:ascii="ˎ̥" w:hAnsi="ˎ̥" w:hint="default"/>
      <w:color w:val="1C3B7B"/>
      <w:sz w:val="21"/>
      <w:szCs w:val="21"/>
    </w:rPr>
  </w:style>
  <w:style w:type="paragraph" w:customStyle="1" w:styleId="2CharCharChar">
    <w:name w:val="2 Char Char Char"/>
    <w:basedOn w:val="a3"/>
    <w:qFormat/>
    <w:rsid w:val="00C37608"/>
    <w:rPr>
      <w:rFonts w:ascii="Tahoma" w:hAnsi="Tahoma"/>
      <w:sz w:val="24"/>
      <w:szCs w:val="20"/>
    </w:rPr>
  </w:style>
  <w:style w:type="paragraph" w:customStyle="1" w:styleId="CharCharCharChar11">
    <w:name w:val="Char Char Char Char11"/>
    <w:basedOn w:val="a3"/>
    <w:qFormat/>
    <w:rsid w:val="00C37608"/>
    <w:pPr>
      <w:numPr>
        <w:numId w:val="14"/>
      </w:numPr>
      <w:ind w:left="1980" w:firstLineChars="200" w:firstLine="643"/>
      <w:outlineLvl w:val="0"/>
    </w:pPr>
    <w:rPr>
      <w:rFonts w:ascii="黑体" w:eastAsia="黑体"/>
      <w:b/>
      <w:color w:val="333333"/>
      <w:sz w:val="32"/>
      <w:szCs w:val="32"/>
    </w:rPr>
  </w:style>
  <w:style w:type="character" w:customStyle="1" w:styleId="font1">
    <w:name w:val="font1"/>
    <w:qFormat/>
    <w:rsid w:val="00C37608"/>
    <w:rPr>
      <w:sz w:val="20"/>
      <w:szCs w:val="20"/>
    </w:rPr>
  </w:style>
  <w:style w:type="paragraph" w:customStyle="1" w:styleId="xl25">
    <w:name w:val="xl25"/>
    <w:basedOn w:val="a3"/>
    <w:qFormat/>
    <w:rsid w:val="00C37608"/>
    <w:pPr>
      <w:widowControl/>
      <w:spacing w:before="100" w:beforeAutospacing="1" w:after="100" w:afterAutospacing="1"/>
      <w:jc w:val="center"/>
    </w:pPr>
    <w:rPr>
      <w:rFonts w:ascii="宋体" w:hAnsi="宋体"/>
      <w:kern w:val="0"/>
      <w:sz w:val="18"/>
      <w:szCs w:val="18"/>
    </w:rPr>
  </w:style>
  <w:style w:type="paragraph" w:customStyle="1" w:styleId="font0">
    <w:name w:val="font0"/>
    <w:basedOn w:val="a3"/>
    <w:qFormat/>
    <w:rsid w:val="00C37608"/>
    <w:pPr>
      <w:widowControl/>
      <w:spacing w:before="100" w:beforeAutospacing="1" w:after="100" w:afterAutospacing="1"/>
      <w:jc w:val="left"/>
    </w:pPr>
    <w:rPr>
      <w:rFonts w:ascii="宋体" w:hAnsi="宋体" w:hint="eastAsia"/>
      <w:kern w:val="0"/>
      <w:sz w:val="24"/>
    </w:rPr>
  </w:style>
  <w:style w:type="paragraph" w:customStyle="1" w:styleId="font5">
    <w:name w:val="font5"/>
    <w:basedOn w:val="a3"/>
    <w:qFormat/>
    <w:rsid w:val="00C37608"/>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qFormat/>
    <w:rsid w:val="00C37608"/>
    <w:pPr>
      <w:widowControl/>
      <w:spacing w:before="100" w:beforeAutospacing="1" w:after="100" w:afterAutospacing="1"/>
      <w:jc w:val="left"/>
    </w:pPr>
    <w:rPr>
      <w:kern w:val="0"/>
      <w:sz w:val="24"/>
    </w:rPr>
  </w:style>
  <w:style w:type="paragraph" w:customStyle="1" w:styleId="xl29">
    <w:name w:val="xl29"/>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0">
    <w:name w:val="xl30"/>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1">
    <w:name w:val="xl31"/>
    <w:basedOn w:val="a3"/>
    <w:qFormat/>
    <w:rsid w:val="00C37608"/>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宋体" w:hAnsi="宋体"/>
      <w:color w:val="000000"/>
      <w:kern w:val="0"/>
      <w:sz w:val="18"/>
      <w:szCs w:val="18"/>
    </w:rPr>
  </w:style>
  <w:style w:type="paragraph" w:customStyle="1" w:styleId="xl32">
    <w:name w:val="xl32"/>
    <w:basedOn w:val="a3"/>
    <w:qFormat/>
    <w:rsid w:val="00C37608"/>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宋体" w:hAnsi="宋体"/>
      <w:color w:val="000000"/>
      <w:kern w:val="0"/>
      <w:sz w:val="18"/>
      <w:szCs w:val="18"/>
    </w:rPr>
  </w:style>
  <w:style w:type="character" w:customStyle="1" w:styleId="5h">
    <w:name w:val="5h"/>
    <w:qFormat/>
    <w:rsid w:val="00C37608"/>
    <w:rPr>
      <w:rFonts w:eastAsia="楷体"/>
      <w:spacing w:val="0"/>
      <w:position w:val="0"/>
      <w:sz w:val="21"/>
    </w:rPr>
  </w:style>
  <w:style w:type="paragraph" w:customStyle="1" w:styleId="CharCharCharCharCharCharCharCharCharCharCharCharCharCharChar">
    <w:name w:val="Char Char Char Char Char Char Char Char Char Char Char Char Char Char Char"/>
    <w:basedOn w:val="a3"/>
    <w:qFormat/>
    <w:rsid w:val="00C37608"/>
    <w:rPr>
      <w:rFonts w:ascii="Tahoma" w:hAnsi="Tahoma"/>
      <w:sz w:val="24"/>
      <w:szCs w:val="20"/>
    </w:rPr>
  </w:style>
  <w:style w:type="paragraph" w:customStyle="1" w:styleId="Style55">
    <w:name w:val="_Style 55"/>
    <w:basedOn w:val="a3"/>
    <w:next w:val="25"/>
    <w:qFormat/>
    <w:rsid w:val="00C37608"/>
    <w:pPr>
      <w:jc w:val="center"/>
    </w:pPr>
    <w:rPr>
      <w:rFonts w:eastAsia="楷体_GB2312"/>
      <w:spacing w:val="-10"/>
      <w:sz w:val="24"/>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3"/>
    <w:qFormat/>
    <w:rsid w:val="00C37608"/>
    <w:rPr>
      <w:rFonts w:eastAsia="仿宋_GB2312"/>
      <w:kern w:val="28"/>
      <w:sz w:val="24"/>
      <w:szCs w:val="20"/>
    </w:rPr>
  </w:style>
  <w:style w:type="paragraph" w:customStyle="1" w:styleId="CharCharCharCharCharCharCharCharCharCharCharChar">
    <w:name w:val="Char Char Char Char Char Char Char Char Char Char Char Char"/>
    <w:basedOn w:val="a3"/>
    <w:qFormat/>
    <w:rsid w:val="00C37608"/>
    <w:rPr>
      <w:rFonts w:ascii="Tahoma" w:hAnsi="Tahoma"/>
      <w:sz w:val="24"/>
      <w:szCs w:val="20"/>
    </w:rPr>
  </w:style>
  <w:style w:type="paragraph" w:customStyle="1" w:styleId="CharCharChar">
    <w:name w:val="Char Char Char"/>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Char121">
    <w:name w:val="Char121"/>
    <w:basedOn w:val="a3"/>
    <w:qFormat/>
    <w:rsid w:val="00C37608"/>
    <w:rPr>
      <w:rFonts w:ascii="Tahoma" w:hAnsi="Tahoma"/>
      <w:sz w:val="24"/>
      <w:szCs w:val="20"/>
    </w:rPr>
  </w:style>
  <w:style w:type="paragraph" w:customStyle="1" w:styleId="074">
    <w:name w:val="样式 幼圆 首行缩进:  0.74 厘米"/>
    <w:basedOn w:val="a3"/>
    <w:qFormat/>
    <w:rsid w:val="00C37608"/>
    <w:pPr>
      <w:spacing w:line="360" w:lineRule="auto"/>
    </w:pPr>
    <w:rPr>
      <w:rFonts w:ascii="幼圆"/>
      <w:sz w:val="24"/>
      <w:szCs w:val="20"/>
    </w:rPr>
  </w:style>
  <w:style w:type="paragraph" w:customStyle="1" w:styleId="2175">
    <w:name w:val="样式 幼圆 (符号) 宋体 左  2 字符 首行缩进:  1.75 字符"/>
    <w:basedOn w:val="a3"/>
    <w:qFormat/>
    <w:rsid w:val="00C37608"/>
    <w:pPr>
      <w:spacing w:line="360" w:lineRule="auto"/>
      <w:ind w:leftChars="200" w:left="480" w:firstLineChars="175" w:firstLine="420"/>
    </w:pPr>
    <w:rPr>
      <w:rFonts w:ascii="幼圆" w:hAnsi="宋体" w:cs="宋体"/>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3"/>
    <w:qFormat/>
    <w:rsid w:val="00C37608"/>
    <w:rPr>
      <w:rFonts w:ascii="Tahoma" w:hAnsi="Tahoma"/>
      <w:sz w:val="24"/>
      <w:szCs w:val="20"/>
    </w:rPr>
  </w:style>
  <w:style w:type="character" w:customStyle="1" w:styleId="gailan-zhengwen1">
    <w:name w:val="gailan-zhengwen1"/>
    <w:qFormat/>
    <w:rsid w:val="00C37608"/>
    <w:rPr>
      <w:rFonts w:ascii="ˎ̥" w:hAnsi="ˎ̥" w:hint="default"/>
      <w:color w:val="012305"/>
      <w:sz w:val="18"/>
      <w:szCs w:val="18"/>
      <w:u w:val="none"/>
    </w:rPr>
  </w:style>
  <w:style w:type="paragraph" w:customStyle="1" w:styleId="CharCharCharCharCharCharCharCharCharCharCharCharCharCharCharCharCharCharCharCharChar1CharCharCharCharCharCharCharCharChar">
    <w:name w:val="Char Char Char Char Char Char Char Char Char Char Char Char Char Char Char Char Char Char Char Char Char1 Char Char Char Char Char Char Char Char Char"/>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afffd">
    <w:name w:val="段"/>
    <w:qFormat/>
    <w:rsid w:val="00C37608"/>
    <w:pPr>
      <w:autoSpaceDE w:val="0"/>
      <w:autoSpaceDN w:val="0"/>
      <w:ind w:firstLineChars="200" w:firstLine="200"/>
      <w:jc w:val="both"/>
    </w:pPr>
    <w:rPr>
      <w:rFonts w:ascii="宋体"/>
      <w:sz w:val="21"/>
    </w:rPr>
  </w:style>
  <w:style w:type="paragraph" w:customStyle="1" w:styleId="afffe">
    <w:name w:val="主题词"/>
    <w:basedOn w:val="a3"/>
    <w:qFormat/>
    <w:rsid w:val="00C37608"/>
    <w:pPr>
      <w:adjustRightInd w:val="0"/>
      <w:spacing w:line="360" w:lineRule="exact"/>
      <w:textAlignment w:val="bottom"/>
    </w:pPr>
    <w:rPr>
      <w:rFonts w:eastAsia="黑体"/>
      <w:kern w:val="0"/>
      <w:sz w:val="28"/>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3"/>
    <w:qFormat/>
    <w:rsid w:val="00C37608"/>
    <w:rPr>
      <w:rFonts w:ascii="Tahoma" w:hAnsi="Tahoma"/>
      <w:sz w:val="24"/>
      <w:szCs w:val="20"/>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CharChar11">
    <w:name w:val="Char Char1 Char Char Char Char Char Char Char Char Char Char11"/>
    <w:basedOn w:val="a3"/>
    <w:qFormat/>
    <w:rsid w:val="00C37608"/>
    <w:rPr>
      <w:rFonts w:ascii="Tahoma" w:hAnsi="Tahoma"/>
      <w:sz w:val="24"/>
      <w:szCs w:val="20"/>
    </w:rPr>
  </w:style>
  <w:style w:type="character" w:customStyle="1" w:styleId="CharCharChar2">
    <w:name w:val="Char Char Char2"/>
    <w:qFormat/>
    <w:rsid w:val="00C37608"/>
    <w:rPr>
      <w:rFonts w:ascii="仿宋_GB2312" w:eastAsia="仿宋_GB2312"/>
      <w:b/>
      <w:bCs/>
      <w:kern w:val="44"/>
      <w:sz w:val="24"/>
      <w:szCs w:val="28"/>
      <w:lang w:val="en-US" w:eastAsia="zh-CN" w:bidi="ar-SA"/>
    </w:rPr>
  </w:style>
  <w:style w:type="character" w:customStyle="1" w:styleId="CharChar3">
    <w:name w:val="Char Char3"/>
    <w:qFormat/>
    <w:rsid w:val="00C37608"/>
    <w:rPr>
      <w:rFonts w:ascii="宋体" w:eastAsia="仿宋_GB2312" w:hAnsi="宋体"/>
      <w:b/>
      <w:kern w:val="24"/>
      <w:sz w:val="28"/>
      <w:lang w:val="en-US" w:eastAsia="zh-CN" w:bidi="ar-SA"/>
    </w:rPr>
  </w:style>
  <w:style w:type="paragraph" w:customStyle="1" w:styleId="2c">
    <w:name w:val="2"/>
    <w:basedOn w:val="a3"/>
    <w:next w:val="25"/>
    <w:qFormat/>
    <w:rsid w:val="00C37608"/>
    <w:pPr>
      <w:jc w:val="center"/>
    </w:pPr>
    <w:rPr>
      <w:rFonts w:eastAsia="楷体_GB2312"/>
      <w:spacing w:val="-10"/>
      <w:sz w:val="24"/>
      <w:szCs w:val="20"/>
    </w:rPr>
  </w:style>
  <w:style w:type="paragraph" w:customStyle="1" w:styleId="CharCharCharCharCharChar">
    <w:name w:val="Char Char Char Char Char Char"/>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2CharCharCharCharCharChar">
    <w:name w:val="2 Char Char Char Char Char Char"/>
    <w:basedOn w:val="a3"/>
    <w:qFormat/>
    <w:rsid w:val="00C37608"/>
    <w:rPr>
      <w:rFonts w:ascii="Tahoma" w:hAnsi="Tahoma"/>
      <w:sz w:val="24"/>
      <w:szCs w:val="20"/>
    </w:rPr>
  </w:style>
  <w:style w:type="paragraph" w:customStyle="1" w:styleId="CharCharCharCharCharCharCharCharCharCharCharCharCharCharCharCharCharCharCharCharChar1CharCharCharCharCharCharCharCharCharCharCharChar">
    <w:name w:val="Char Char Char Char Char Char Char Char Char Char Char Char Char Char Char Char Char Char Char Char Char1 Char Char Char Char Char Char Char Char Char Char Char Char"/>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
    <w:name w:val="Char Char Char Char Char Char Char Char Char Char Char Char1 Char Char Char Char"/>
    <w:basedOn w:val="a3"/>
    <w:qFormat/>
    <w:rsid w:val="00C37608"/>
    <w:pPr>
      <w:widowControl/>
      <w:spacing w:after="160" w:line="240" w:lineRule="exact"/>
      <w:jc w:val="left"/>
    </w:pPr>
    <w:rPr>
      <w:rFonts w:ascii="Verdana" w:eastAsia="仿宋_GB2312" w:hAnsi="Verdana"/>
      <w:kern w:val="0"/>
      <w:sz w:val="24"/>
      <w:szCs w:val="20"/>
      <w:lang w:eastAsia="en-US"/>
    </w:rPr>
  </w:style>
  <w:style w:type="character" w:customStyle="1" w:styleId="titleblack141">
    <w:name w:val="title_black_141"/>
    <w:qFormat/>
    <w:rsid w:val="00C37608"/>
    <w:rPr>
      <w:color w:val="000000"/>
      <w:sz w:val="21"/>
      <w:szCs w:val="21"/>
      <w:u w:val="none"/>
    </w:rPr>
  </w:style>
  <w:style w:type="table" w:customStyle="1" w:styleId="16">
    <w:name w:val="网格型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网格型2"/>
    <w:basedOn w:val="a6"/>
    <w:uiPriority w:val="5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网格型3"/>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图"/>
    <w:basedOn w:val="a3"/>
    <w:next w:val="a2"/>
    <w:qFormat/>
    <w:rsid w:val="00C37608"/>
    <w:pPr>
      <w:keepNext/>
      <w:adjustRightInd w:val="0"/>
      <w:snapToGrid w:val="0"/>
      <w:spacing w:line="324" w:lineRule="auto"/>
      <w:jc w:val="center"/>
    </w:pPr>
    <w:rPr>
      <w:rFonts w:ascii="仿宋_GB2312" w:eastAsia="仿宋_GB2312" w:hAnsi="宋体"/>
      <w:b/>
      <w:sz w:val="24"/>
    </w:rPr>
  </w:style>
  <w:style w:type="paragraph" w:customStyle="1" w:styleId="affff0">
    <w:name w:val="表文"/>
    <w:basedOn w:val="a3"/>
    <w:qFormat/>
    <w:rsid w:val="00C37608"/>
    <w:pPr>
      <w:keepNext/>
      <w:adjustRightInd w:val="0"/>
      <w:snapToGrid w:val="0"/>
      <w:spacing w:before="60" w:line="324" w:lineRule="auto"/>
      <w:ind w:firstLineChars="225" w:firstLine="540"/>
      <w:jc w:val="center"/>
    </w:pPr>
    <w:rPr>
      <w:rFonts w:ascii="宋体" w:hAnsi="宋体"/>
      <w:szCs w:val="20"/>
    </w:rPr>
  </w:style>
  <w:style w:type="paragraph" w:customStyle="1" w:styleId="affff1">
    <w:name w:val="表单位"/>
    <w:basedOn w:val="a3"/>
    <w:next w:val="a3"/>
    <w:qFormat/>
    <w:rsid w:val="00C37608"/>
    <w:pPr>
      <w:keepNext/>
      <w:adjustRightInd w:val="0"/>
      <w:snapToGrid w:val="0"/>
      <w:spacing w:before="72" w:after="72" w:line="324" w:lineRule="auto"/>
      <w:ind w:firstLineChars="225" w:firstLine="540"/>
      <w:jc w:val="right"/>
    </w:pPr>
    <w:rPr>
      <w:rFonts w:ascii="仿宋_GB2312" w:eastAsia="仿宋_GB2312" w:hAnsi="宋体"/>
      <w:sz w:val="24"/>
    </w:rPr>
  </w:style>
  <w:style w:type="paragraph" w:customStyle="1" w:styleId="6021">
    <w:name w:val="样式 标题 6 + 段前: 0.2 行1"/>
    <w:basedOn w:val="6"/>
    <w:qFormat/>
    <w:rsid w:val="00C37608"/>
    <w:pPr>
      <w:widowControl/>
      <w:tabs>
        <w:tab w:val="left" w:pos="0"/>
      </w:tabs>
      <w:overflowPunct w:val="0"/>
      <w:autoSpaceDE w:val="0"/>
      <w:autoSpaceDN w:val="0"/>
      <w:adjustRightInd w:val="0"/>
      <w:snapToGrid w:val="0"/>
      <w:spacing w:beforeLines="20" w:after="0" w:line="220" w:lineRule="atLeast"/>
      <w:ind w:firstLineChars="225" w:firstLine="225"/>
      <w:jc w:val="left"/>
      <w:textAlignment w:val="baseline"/>
    </w:pPr>
    <w:rPr>
      <w:rFonts w:ascii="Arial Black" w:eastAsia="宋体" w:hAnsi="Arial Black" w:cs="宋体"/>
      <w:b w:val="0"/>
      <w:bCs w:val="0"/>
      <w:spacing w:val="-5"/>
      <w:kern w:val="20"/>
      <w:szCs w:val="20"/>
    </w:rPr>
  </w:style>
  <w:style w:type="paragraph" w:customStyle="1" w:styleId="affff2">
    <w:name w:val="一级标题"/>
    <w:basedOn w:val="1"/>
    <w:next w:val="a3"/>
    <w:qFormat/>
    <w:rsid w:val="00C37608"/>
    <w:pPr>
      <w:spacing w:beforeLines="150" w:after="0" w:line="500" w:lineRule="exact"/>
      <w:ind w:left="720"/>
      <w:outlineLvl w:val="1"/>
    </w:pPr>
    <w:rPr>
      <w:rFonts w:hAnsi="宋体"/>
      <w:bCs w:val="0"/>
      <w:sz w:val="28"/>
    </w:rPr>
  </w:style>
  <w:style w:type="table" w:customStyle="1" w:styleId="48">
    <w:name w:val="网格型4"/>
    <w:basedOn w:val="a6"/>
    <w:uiPriority w:val="9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网格型5"/>
    <w:basedOn w:val="a6"/>
    <w:uiPriority w:val="5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basedOn w:val="a3"/>
    <w:qFormat/>
    <w:rsid w:val="00C37608"/>
    <w:rPr>
      <w:rFonts w:ascii="Tahoma" w:hAnsi="Tahoma"/>
      <w:sz w:val="24"/>
      <w:szCs w:val="20"/>
    </w:rPr>
  </w:style>
  <w:style w:type="paragraph" w:customStyle="1" w:styleId="Char2CharCharCharCharChar1Char">
    <w:name w:val="Char2 Char Char Char Char Char1 Char"/>
    <w:basedOn w:val="a3"/>
    <w:qFormat/>
    <w:rsid w:val="00C37608"/>
    <w:pPr>
      <w:tabs>
        <w:tab w:val="left" w:pos="900"/>
      </w:tabs>
      <w:ind w:left="900" w:hanging="420"/>
    </w:pPr>
    <w:rPr>
      <w:sz w:val="24"/>
    </w:rPr>
  </w:style>
  <w:style w:type="paragraph" w:customStyle="1" w:styleId="17">
    <w:name w:val="列出段落1"/>
    <w:basedOn w:val="a3"/>
    <w:qFormat/>
    <w:rsid w:val="00C37608"/>
    <w:pPr>
      <w:ind w:firstLineChars="200" w:firstLine="420"/>
    </w:pPr>
    <w:rPr>
      <w:rFonts w:ascii="Calibri" w:hAnsi="Calibri"/>
      <w:szCs w:val="22"/>
    </w:rPr>
  </w:style>
  <w:style w:type="paragraph" w:customStyle="1" w:styleId="Char1CharCharChar">
    <w:name w:val="Char1 Char Char Char"/>
    <w:basedOn w:val="a3"/>
    <w:qFormat/>
    <w:rsid w:val="00C37608"/>
    <w:pPr>
      <w:tabs>
        <w:tab w:val="left" w:pos="720"/>
      </w:tabs>
      <w:ind w:left="720" w:hanging="720"/>
    </w:pPr>
    <w:rPr>
      <w:sz w:val="24"/>
    </w:rPr>
  </w:style>
  <w:style w:type="character" w:customStyle="1" w:styleId="411Char">
    <w:name w:val="标题 4.1.1 Char"/>
    <w:qFormat/>
    <w:rsid w:val="00C37608"/>
    <w:rPr>
      <w:rFonts w:ascii="仿宋_GB2312" w:eastAsia="仿宋_GB2312"/>
      <w:b/>
      <w:bCs/>
      <w:kern w:val="44"/>
      <w:sz w:val="28"/>
      <w:szCs w:val="28"/>
      <w:lang w:val="en-US" w:eastAsia="zh-CN" w:bidi="ar-SA"/>
    </w:rPr>
  </w:style>
  <w:style w:type="character" w:customStyle="1" w:styleId="l2Char">
    <w:name w:val="l2 Char"/>
    <w:qFormat/>
    <w:rsid w:val="00C37608"/>
    <w:rPr>
      <w:rFonts w:ascii="仿宋_GB2312" w:eastAsia="仿宋_GB2312" w:hAnsi="宋体"/>
      <w:b/>
      <w:bCs/>
      <w:kern w:val="44"/>
      <w:sz w:val="28"/>
      <w:szCs w:val="30"/>
      <w:lang w:val="en-US" w:eastAsia="zh-CN" w:bidi="ar-SA"/>
    </w:rPr>
  </w:style>
  <w:style w:type="character" w:customStyle="1" w:styleId="2CharChar">
    <w:name w:val="正文样式2 Char Char"/>
    <w:qFormat/>
    <w:rsid w:val="00C37608"/>
    <w:rPr>
      <w:b/>
      <w:szCs w:val="24"/>
    </w:rPr>
  </w:style>
  <w:style w:type="character" w:customStyle="1" w:styleId="502CharChar">
    <w:name w:val="样式 标题 5 + 段前: 0.2 行 Char Char"/>
    <w:qFormat/>
    <w:rsid w:val="00C37608"/>
    <w:rPr>
      <w:rFonts w:ascii="仿宋_GB2312" w:eastAsia="仿宋_GB2312" w:hAnsi="宋体"/>
      <w:b/>
      <w:bCs/>
      <w:color w:val="008080"/>
      <w:kern w:val="24"/>
      <w:sz w:val="24"/>
    </w:rPr>
  </w:style>
  <w:style w:type="character" w:customStyle="1" w:styleId="1CharChar">
    <w:name w:val="正文样式1 Char Char"/>
    <w:qFormat/>
    <w:rsid w:val="00C37608"/>
    <w:rPr>
      <w:rFonts w:ascii="宋体" w:hAnsi="宋体"/>
      <w:szCs w:val="21"/>
    </w:rPr>
  </w:style>
  <w:style w:type="character" w:customStyle="1" w:styleId="1CharChar0">
    <w:name w:val="标题 1 Char Char"/>
    <w:qFormat/>
    <w:rsid w:val="00C37608"/>
    <w:rPr>
      <w:rFonts w:eastAsia="宋体"/>
      <w:b/>
      <w:bCs/>
      <w:kern w:val="44"/>
      <w:sz w:val="44"/>
      <w:szCs w:val="44"/>
      <w:lang w:val="en-US" w:eastAsia="zh-CN" w:bidi="ar-SA"/>
    </w:rPr>
  </w:style>
  <w:style w:type="character" w:customStyle="1" w:styleId="CharChar">
    <w:name w:val="正文普宁 Char Char"/>
    <w:qFormat/>
    <w:rsid w:val="00C37608"/>
    <w:rPr>
      <w:szCs w:val="24"/>
    </w:rPr>
  </w:style>
  <w:style w:type="character" w:customStyle="1" w:styleId="CharChar0">
    <w:name w:val="样式 黑体 黑色 Char Char"/>
    <w:qFormat/>
    <w:rsid w:val="00C37608"/>
    <w:rPr>
      <w:rFonts w:ascii="黑体" w:eastAsia="黑体"/>
      <w:bCs/>
      <w:color w:val="000000"/>
      <w:szCs w:val="24"/>
    </w:rPr>
  </w:style>
  <w:style w:type="character" w:customStyle="1" w:styleId="contenttext1">
    <w:name w:val="contenttext1"/>
    <w:qFormat/>
    <w:rsid w:val="00C37608"/>
    <w:rPr>
      <w:rFonts w:eastAsia="宋体"/>
      <w:kern w:val="2"/>
      <w:sz w:val="24"/>
      <w:lang w:val="en-US" w:eastAsia="zh-CN" w:bidi="ar-SA"/>
    </w:rPr>
  </w:style>
  <w:style w:type="character" w:customStyle="1" w:styleId="Char11">
    <w:name w:val="正文文本 Char1"/>
    <w:qFormat/>
    <w:rsid w:val="00C37608"/>
    <w:rPr>
      <w:rFonts w:ascii="Times New Roman" w:eastAsia="宋体" w:hAnsi="Times New Roman" w:cs="Times New Roman"/>
      <w:szCs w:val="24"/>
    </w:rPr>
  </w:style>
  <w:style w:type="character" w:customStyle="1" w:styleId="Char12">
    <w:name w:val="正文首行缩进 Char1"/>
    <w:uiPriority w:val="99"/>
    <w:semiHidden/>
    <w:qFormat/>
    <w:rsid w:val="00C37608"/>
    <w:rPr>
      <w:rFonts w:ascii="Times New Roman" w:eastAsia="宋体" w:hAnsi="Times New Roman" w:cs="Times New Roman"/>
      <w:szCs w:val="24"/>
    </w:rPr>
  </w:style>
  <w:style w:type="paragraph" w:customStyle="1" w:styleId="211">
    <w:name w:val="正文首行缩进 21"/>
    <w:basedOn w:val="af4"/>
    <w:link w:val="2Char5"/>
    <w:qFormat/>
    <w:rsid w:val="00C37608"/>
    <w:pPr>
      <w:spacing w:beforeLines="0" w:afterLines="0" w:line="240" w:lineRule="auto"/>
      <w:ind w:firstLine="420"/>
    </w:pPr>
    <w:rPr>
      <w:kern w:val="2"/>
      <w:sz w:val="21"/>
    </w:rPr>
  </w:style>
  <w:style w:type="character" w:customStyle="1" w:styleId="2Char5">
    <w:name w:val="正文首行缩进 2 Char"/>
    <w:link w:val="211"/>
    <w:uiPriority w:val="99"/>
    <w:qFormat/>
    <w:rsid w:val="00C37608"/>
    <w:rPr>
      <w:rFonts w:eastAsia="仿宋_GB2312"/>
      <w:kern w:val="2"/>
      <w:sz w:val="21"/>
      <w:szCs w:val="24"/>
      <w:lang w:val="en-US" w:eastAsia="zh-CN" w:bidi="ar-SA"/>
    </w:rPr>
  </w:style>
  <w:style w:type="character" w:customStyle="1" w:styleId="Char13">
    <w:name w:val="脚注文本 Char1"/>
    <w:uiPriority w:val="99"/>
    <w:qFormat/>
    <w:rsid w:val="00C37608"/>
    <w:rPr>
      <w:kern w:val="2"/>
      <w:sz w:val="18"/>
      <w:szCs w:val="18"/>
    </w:rPr>
  </w:style>
  <w:style w:type="paragraph" w:customStyle="1" w:styleId="affff3">
    <w:name w:val="二级正文"/>
    <w:basedOn w:val="a3"/>
    <w:qFormat/>
    <w:rsid w:val="00C37608"/>
    <w:pPr>
      <w:tabs>
        <w:tab w:val="left" w:pos="3280"/>
      </w:tabs>
      <w:adjustRightInd w:val="0"/>
      <w:snapToGrid w:val="0"/>
      <w:spacing w:after="240"/>
      <w:ind w:firstLineChars="200" w:firstLine="482"/>
      <w:textAlignment w:val="baseline"/>
    </w:pPr>
    <w:rPr>
      <w:b/>
      <w:sz w:val="24"/>
    </w:rPr>
  </w:style>
  <w:style w:type="paragraph" w:customStyle="1" w:styleId="Char110">
    <w:name w:val="Char11"/>
    <w:basedOn w:val="a3"/>
    <w:qFormat/>
    <w:rsid w:val="00C37608"/>
    <w:rPr>
      <w:sz w:val="24"/>
      <w:szCs w:val="20"/>
    </w:rPr>
  </w:style>
  <w:style w:type="paragraph" w:customStyle="1" w:styleId="Char21">
    <w:name w:val="Char2"/>
    <w:basedOn w:val="a3"/>
    <w:qFormat/>
    <w:rsid w:val="00C37608"/>
    <w:rPr>
      <w:rFonts w:ascii="Tahoma" w:hAnsi="Tahoma"/>
      <w:sz w:val="24"/>
      <w:szCs w:val="20"/>
    </w:rPr>
  </w:style>
  <w:style w:type="paragraph" w:customStyle="1" w:styleId="CharCharCharCharCharCharCharCharCharCharCharCharChar11">
    <w:name w:val="Char Char Char Char Char Char Char Char Char Char Char Char Char11"/>
    <w:basedOn w:val="a3"/>
    <w:qFormat/>
    <w:rsid w:val="00C37608"/>
    <w:pPr>
      <w:spacing w:line="360" w:lineRule="auto"/>
      <w:ind w:firstLineChars="200" w:firstLine="200"/>
    </w:pPr>
    <w:rPr>
      <w:rFonts w:ascii="宋体" w:hAnsi="宋体" w:cs="宋体"/>
      <w:sz w:val="24"/>
    </w:rPr>
  </w:style>
  <w:style w:type="paragraph" w:customStyle="1" w:styleId="Char2CharCharCharCharCharCharCharChar11">
    <w:name w:val="Char2 Char Char Char Char Char Char Char Char11"/>
    <w:basedOn w:val="a3"/>
    <w:qFormat/>
    <w:rsid w:val="00C3760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union">
    <w:name w:val="union"/>
    <w:basedOn w:val="a3"/>
    <w:qFormat/>
    <w:rsid w:val="00C37608"/>
    <w:pPr>
      <w:widowControl/>
      <w:spacing w:before="100" w:beforeAutospacing="1" w:after="100" w:afterAutospacing="1"/>
      <w:jc w:val="left"/>
    </w:pPr>
    <w:rPr>
      <w:rFonts w:ascii="宋体" w:hAnsi="宋体" w:cs="宋体"/>
      <w:kern w:val="0"/>
      <w:sz w:val="24"/>
    </w:rPr>
  </w:style>
  <w:style w:type="character" w:customStyle="1" w:styleId="Charf9">
    <w:name w:val="文本正文 Char"/>
    <w:link w:val="affff4"/>
    <w:qFormat/>
    <w:rsid w:val="00C37608"/>
    <w:rPr>
      <w:sz w:val="24"/>
    </w:rPr>
  </w:style>
  <w:style w:type="paragraph" w:customStyle="1" w:styleId="affff4">
    <w:name w:val="文本正文"/>
    <w:basedOn w:val="a3"/>
    <w:link w:val="Charf9"/>
    <w:qFormat/>
    <w:rsid w:val="00C37608"/>
    <w:pPr>
      <w:spacing w:line="360" w:lineRule="exact"/>
      <w:ind w:leftChars="500" w:left="1050"/>
    </w:pPr>
    <w:rPr>
      <w:kern w:val="0"/>
      <w:sz w:val="24"/>
      <w:szCs w:val="20"/>
      <w:lang w:val="zh-CN"/>
    </w:rPr>
  </w:style>
  <w:style w:type="character" w:customStyle="1" w:styleId="Charfa">
    <w:name w:val="强制内容 Char"/>
    <w:link w:val="affff5"/>
    <w:qFormat/>
    <w:rsid w:val="00C37608"/>
    <w:rPr>
      <w:rFonts w:ascii="宋体" w:eastAsia="黑体" w:hAnsi="宋体"/>
      <w:sz w:val="24"/>
    </w:rPr>
  </w:style>
  <w:style w:type="paragraph" w:customStyle="1" w:styleId="affff5">
    <w:name w:val="强制内容"/>
    <w:basedOn w:val="a3"/>
    <w:link w:val="Charfa"/>
    <w:qFormat/>
    <w:rsid w:val="00C37608"/>
    <w:pPr>
      <w:spacing w:line="360" w:lineRule="exact"/>
      <w:ind w:leftChars="500" w:left="1050"/>
    </w:pPr>
    <w:rPr>
      <w:rFonts w:ascii="宋体" w:eastAsia="黑体" w:hAnsi="宋体"/>
      <w:kern w:val="0"/>
      <w:sz w:val="24"/>
      <w:szCs w:val="20"/>
      <w:lang w:val="zh-CN"/>
    </w:rPr>
  </w:style>
  <w:style w:type="paragraph" w:customStyle="1" w:styleId="NewNewNewNewNewNewNewNew">
    <w:name w:val="正文 New New New New New New New New"/>
    <w:qFormat/>
    <w:rsid w:val="00C37608"/>
    <w:pPr>
      <w:widowControl w:val="0"/>
      <w:jc w:val="both"/>
    </w:pPr>
    <w:rPr>
      <w:kern w:val="2"/>
      <w:sz w:val="21"/>
      <w:szCs w:val="24"/>
    </w:rPr>
  </w:style>
  <w:style w:type="character" w:customStyle="1" w:styleId="pp-headline-itempp-headline-address">
    <w:name w:val="pp-headline-item pp-headline-address"/>
    <w:qFormat/>
    <w:rsid w:val="00C37608"/>
  </w:style>
  <w:style w:type="paragraph" w:customStyle="1" w:styleId="reader-word-layerreader-word-s5-0">
    <w:name w:val="reader-word-layer reader-word-s5-0"/>
    <w:basedOn w:val="a3"/>
    <w:qFormat/>
    <w:rsid w:val="00C37608"/>
    <w:pPr>
      <w:widowControl/>
      <w:spacing w:before="100" w:beforeAutospacing="1" w:after="100" w:afterAutospacing="1"/>
      <w:jc w:val="left"/>
    </w:pPr>
    <w:rPr>
      <w:rFonts w:ascii="宋体" w:hAnsi="宋体" w:cs="宋体"/>
      <w:kern w:val="0"/>
      <w:sz w:val="24"/>
    </w:rPr>
  </w:style>
  <w:style w:type="paragraph" w:customStyle="1" w:styleId="reader-word-layerreader-word-s5-2">
    <w:name w:val="reader-word-layer reader-word-s5-2"/>
    <w:basedOn w:val="a3"/>
    <w:qFormat/>
    <w:rsid w:val="00C37608"/>
    <w:pPr>
      <w:widowControl/>
      <w:spacing w:before="100" w:beforeAutospacing="1" w:after="100" w:afterAutospacing="1"/>
      <w:jc w:val="left"/>
    </w:pPr>
    <w:rPr>
      <w:rFonts w:ascii="宋体" w:hAnsi="宋体" w:cs="宋体"/>
      <w:kern w:val="0"/>
      <w:sz w:val="24"/>
    </w:rPr>
  </w:style>
  <w:style w:type="paragraph" w:customStyle="1" w:styleId="reader-word-layerreader-word-s6-11">
    <w:name w:val="reader-word-layer reader-word-s6-11"/>
    <w:basedOn w:val="a3"/>
    <w:qFormat/>
    <w:rsid w:val="00C37608"/>
    <w:pPr>
      <w:widowControl/>
      <w:spacing w:before="100" w:beforeAutospacing="1" w:after="100" w:afterAutospacing="1"/>
      <w:jc w:val="left"/>
    </w:pPr>
    <w:rPr>
      <w:rFonts w:ascii="宋体" w:hAnsi="宋体" w:cs="宋体"/>
      <w:kern w:val="0"/>
      <w:sz w:val="24"/>
    </w:rPr>
  </w:style>
  <w:style w:type="paragraph" w:customStyle="1" w:styleId="reader-word-layerreader-word-s6-10reader-word-s6-11">
    <w:name w:val="reader-word-layer reader-word-s6-10 reader-word-s6-11"/>
    <w:basedOn w:val="a3"/>
    <w:qFormat/>
    <w:rsid w:val="00C37608"/>
    <w:pPr>
      <w:widowControl/>
      <w:spacing w:before="100" w:beforeAutospacing="1" w:after="100" w:afterAutospacing="1"/>
      <w:jc w:val="left"/>
    </w:pPr>
    <w:rPr>
      <w:rFonts w:ascii="宋体" w:hAnsi="宋体" w:cs="宋体"/>
      <w:kern w:val="0"/>
      <w:sz w:val="24"/>
    </w:rPr>
  </w:style>
  <w:style w:type="paragraph" w:customStyle="1" w:styleId="reader-word-layerreader-word-s6-0">
    <w:name w:val="reader-word-layer reader-word-s6-0"/>
    <w:basedOn w:val="a3"/>
    <w:qFormat/>
    <w:rsid w:val="00C37608"/>
    <w:pPr>
      <w:widowControl/>
      <w:spacing w:before="100" w:beforeAutospacing="1" w:after="100" w:afterAutospacing="1"/>
      <w:jc w:val="left"/>
    </w:pPr>
    <w:rPr>
      <w:rFonts w:ascii="宋体" w:hAnsi="宋体" w:cs="宋体"/>
      <w:kern w:val="0"/>
      <w:sz w:val="24"/>
    </w:rPr>
  </w:style>
  <w:style w:type="paragraph" w:customStyle="1" w:styleId="reader-word-layerreader-word-s6-1">
    <w:name w:val="reader-word-layer reader-word-s6-1"/>
    <w:basedOn w:val="a3"/>
    <w:qFormat/>
    <w:rsid w:val="00C37608"/>
    <w:pPr>
      <w:widowControl/>
      <w:spacing w:before="100" w:beforeAutospacing="1" w:after="100" w:afterAutospacing="1"/>
      <w:jc w:val="left"/>
    </w:pPr>
    <w:rPr>
      <w:rFonts w:ascii="宋体" w:hAnsi="宋体" w:cs="宋体"/>
      <w:kern w:val="0"/>
      <w:sz w:val="24"/>
    </w:rPr>
  </w:style>
  <w:style w:type="paragraph" w:customStyle="1" w:styleId="reader-word-layerreader-word-s6-4">
    <w:name w:val="reader-word-layer reader-word-s6-4"/>
    <w:basedOn w:val="a3"/>
    <w:qFormat/>
    <w:rsid w:val="00C37608"/>
    <w:pPr>
      <w:widowControl/>
      <w:spacing w:before="100" w:beforeAutospacing="1" w:after="100" w:afterAutospacing="1"/>
      <w:jc w:val="left"/>
    </w:pPr>
    <w:rPr>
      <w:rFonts w:ascii="宋体" w:hAnsi="宋体" w:cs="宋体"/>
      <w:kern w:val="0"/>
      <w:sz w:val="24"/>
    </w:rPr>
  </w:style>
  <w:style w:type="paragraph" w:customStyle="1" w:styleId="73">
    <w:name w:val="样式7"/>
    <w:basedOn w:val="a3"/>
    <w:link w:val="7Char0"/>
    <w:qFormat/>
    <w:rsid w:val="00C37608"/>
    <w:pPr>
      <w:spacing w:line="360" w:lineRule="auto"/>
      <w:ind w:firstLine="567"/>
    </w:pPr>
    <w:rPr>
      <w:rFonts w:ascii="仿宋_GB2312" w:eastAsia="仿宋_GB2312"/>
      <w:sz w:val="28"/>
      <w:szCs w:val="20"/>
      <w:lang w:val="zh-CN"/>
    </w:rPr>
  </w:style>
  <w:style w:type="character" w:customStyle="1" w:styleId="7Char0">
    <w:name w:val="样式7 Char"/>
    <w:link w:val="73"/>
    <w:qFormat/>
    <w:locked/>
    <w:rsid w:val="00C37608"/>
    <w:rPr>
      <w:rFonts w:ascii="仿宋_GB2312" w:eastAsia="仿宋_GB2312"/>
      <w:kern w:val="2"/>
      <w:sz w:val="28"/>
    </w:rPr>
  </w:style>
  <w:style w:type="paragraph" w:customStyle="1" w:styleId="18">
    <w:name w:val="纯文本1"/>
    <w:basedOn w:val="a3"/>
    <w:qFormat/>
    <w:rsid w:val="00C37608"/>
    <w:pPr>
      <w:adjustRightInd w:val="0"/>
      <w:textAlignment w:val="baseline"/>
    </w:pPr>
    <w:rPr>
      <w:rFonts w:ascii="宋体"/>
      <w:kern w:val="0"/>
      <w:szCs w:val="20"/>
    </w:rPr>
  </w:style>
  <w:style w:type="paragraph" w:customStyle="1" w:styleId="ST204">
    <w:name w:val="ST20_4"/>
    <w:basedOn w:val="a3"/>
    <w:qFormat/>
    <w:rsid w:val="00C37608"/>
    <w:pPr>
      <w:autoSpaceDE w:val="0"/>
      <w:autoSpaceDN w:val="0"/>
      <w:adjustRightInd w:val="0"/>
      <w:jc w:val="left"/>
      <w:textAlignment w:val="baseline"/>
    </w:pPr>
    <w:rPr>
      <w:rFonts w:ascii="宋体" w:hAnsi="Tms Rmn"/>
      <w:kern w:val="0"/>
      <w:sz w:val="24"/>
      <w:szCs w:val="20"/>
    </w:rPr>
  </w:style>
  <w:style w:type="paragraph" w:customStyle="1" w:styleId="ST201">
    <w:name w:val="ST20_1"/>
    <w:basedOn w:val="a3"/>
    <w:qFormat/>
    <w:rsid w:val="00C37608"/>
    <w:pPr>
      <w:autoSpaceDE w:val="0"/>
      <w:autoSpaceDN w:val="0"/>
      <w:adjustRightInd w:val="0"/>
      <w:spacing w:line="500" w:lineRule="atLeast"/>
      <w:jc w:val="left"/>
      <w:textAlignment w:val="baseline"/>
    </w:pPr>
    <w:rPr>
      <w:rFonts w:ascii="昆仑仿宋" w:eastAsia="昆仑仿宋" w:hAnsi="Tms Rmn"/>
      <w:kern w:val="0"/>
      <w:sz w:val="28"/>
      <w:szCs w:val="20"/>
    </w:rPr>
  </w:style>
  <w:style w:type="paragraph" w:customStyle="1" w:styleId="affff6">
    <w:name w:val="标准"/>
    <w:basedOn w:val="a3"/>
    <w:qFormat/>
    <w:rsid w:val="00C37608"/>
    <w:pPr>
      <w:autoSpaceDE w:val="0"/>
      <w:autoSpaceDN w:val="0"/>
      <w:adjustRightInd w:val="0"/>
      <w:spacing w:line="480" w:lineRule="atLeast"/>
      <w:textAlignment w:val="bottom"/>
    </w:pPr>
    <w:rPr>
      <w:rFonts w:ascii="昆仑仿宋" w:eastAsia="昆仑仿宋"/>
      <w:spacing w:val="40"/>
      <w:kern w:val="0"/>
      <w:sz w:val="28"/>
      <w:szCs w:val="20"/>
    </w:rPr>
  </w:style>
  <w:style w:type="paragraph" w:customStyle="1" w:styleId="xl28">
    <w:name w:val="xl28"/>
    <w:basedOn w:val="a3"/>
    <w:qFormat/>
    <w:rsid w:val="00C37608"/>
    <w:pPr>
      <w:widowControl/>
      <w:spacing w:before="100" w:beforeAutospacing="1" w:after="100" w:afterAutospacing="1"/>
      <w:jc w:val="center"/>
      <w:textAlignment w:val="center"/>
    </w:pPr>
    <w:rPr>
      <w:rFonts w:ascii="宋体" w:hAnsi="宋体"/>
      <w:kern w:val="0"/>
      <w:sz w:val="28"/>
      <w:szCs w:val="28"/>
    </w:rPr>
  </w:style>
  <w:style w:type="paragraph" w:customStyle="1" w:styleId="Char31">
    <w:name w:val="Char3"/>
    <w:basedOn w:val="a3"/>
    <w:qFormat/>
    <w:rsid w:val="00C37608"/>
    <w:rPr>
      <w:rFonts w:ascii="Tahoma" w:hAnsi="Tahoma"/>
      <w:sz w:val="24"/>
      <w:szCs w:val="20"/>
    </w:rPr>
  </w:style>
  <w:style w:type="paragraph" w:customStyle="1" w:styleId="CharCharCharCharCharCharChar">
    <w:name w:val="Char Char Char Char Char Char Char"/>
    <w:basedOn w:val="a3"/>
    <w:qFormat/>
    <w:rsid w:val="00C37608"/>
    <w:rPr>
      <w:rFonts w:ascii="Tahoma" w:hAnsi="Tahoma"/>
      <w:sz w:val="24"/>
      <w:szCs w:val="20"/>
    </w:rPr>
  </w:style>
  <w:style w:type="character" w:customStyle="1" w:styleId="Charfb">
    <w:name w:val="普通文字 Char"/>
    <w:qFormat/>
    <w:rsid w:val="00C37608"/>
    <w:rPr>
      <w:rFonts w:ascii="宋体" w:eastAsia="宋体" w:hAnsi="Courier New"/>
      <w:kern w:val="2"/>
      <w:sz w:val="28"/>
      <w:lang w:val="en-US" w:eastAsia="zh-CN" w:bidi="ar-SA"/>
    </w:rPr>
  </w:style>
  <w:style w:type="paragraph" w:customStyle="1" w:styleId="CharCharCharCharCharChar1Char">
    <w:name w:val="Char Char Char Char Char Char1 Char"/>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19">
    <w:name w:val="修订1"/>
    <w:hidden/>
    <w:uiPriority w:val="99"/>
    <w:qFormat/>
    <w:rsid w:val="00C37608"/>
    <w:rPr>
      <w:kern w:val="2"/>
      <w:sz w:val="21"/>
      <w:szCs w:val="24"/>
    </w:rPr>
  </w:style>
  <w:style w:type="paragraph" w:customStyle="1" w:styleId="TOC1">
    <w:name w:val="TOC 标题1"/>
    <w:basedOn w:val="1"/>
    <w:next w:val="a3"/>
    <w:uiPriority w:val="39"/>
    <w:qFormat/>
    <w:rsid w:val="00C37608"/>
    <w:pPr>
      <w:widowControl/>
      <w:spacing w:before="480" w:after="0" w:line="276" w:lineRule="auto"/>
      <w:jc w:val="left"/>
      <w:outlineLvl w:val="9"/>
    </w:pPr>
    <w:rPr>
      <w:rFonts w:ascii="Cambria" w:hAnsi="Cambria"/>
      <w:color w:val="365F91"/>
      <w:kern w:val="0"/>
      <w:sz w:val="28"/>
      <w:szCs w:val="28"/>
    </w:rPr>
  </w:style>
  <w:style w:type="character" w:customStyle="1" w:styleId="CharChar3311">
    <w:name w:val="Char Char3311"/>
    <w:qFormat/>
    <w:rsid w:val="00C37608"/>
    <w:rPr>
      <w:rFonts w:eastAsia="宋体"/>
      <w:b/>
      <w:bCs/>
      <w:kern w:val="2"/>
      <w:sz w:val="28"/>
      <w:szCs w:val="28"/>
      <w:lang w:val="en-US" w:eastAsia="zh-CN" w:bidi="ar-SA"/>
    </w:rPr>
  </w:style>
  <w:style w:type="character" w:customStyle="1" w:styleId="Char14">
    <w:name w:val="正文文本缩进 Char1"/>
    <w:qFormat/>
    <w:rsid w:val="00C37608"/>
    <w:rPr>
      <w:rFonts w:eastAsia="仿宋_GB2312"/>
      <w:kern w:val="28"/>
      <w:sz w:val="24"/>
      <w:szCs w:val="24"/>
    </w:rPr>
  </w:style>
  <w:style w:type="paragraph" w:customStyle="1" w:styleId="CharCharCharCharCharCharCharCharCharCharCharChar1Char11">
    <w:name w:val="Char Char Char Char Char Char Char Char Char Char Char Char1 Char11"/>
    <w:basedOn w:val="a3"/>
    <w:qFormat/>
    <w:rsid w:val="00C37608"/>
  </w:style>
  <w:style w:type="paragraph" w:customStyle="1" w:styleId="CharCharCharCharCharCharCharCharCharCharCharCharCharCharCharCharCharCharCharCharCharCharCharCharCharCharCharCharCharChar11">
    <w:name w:val="Char Char Char Char Char Char Char Char Char Char Char Char Char Char Char Char Char Char Char Char Char Char Char Char Char Char Char Char Char Char11"/>
    <w:basedOn w:val="a3"/>
    <w:qFormat/>
    <w:rsid w:val="00C37608"/>
    <w:rPr>
      <w:szCs w:val="20"/>
    </w:rPr>
  </w:style>
  <w:style w:type="character" w:customStyle="1" w:styleId="style41">
    <w:name w:val="style41"/>
    <w:qFormat/>
    <w:rsid w:val="00C37608"/>
    <w:rPr>
      <w:color w:val="99CCFF"/>
      <w:sz w:val="24"/>
      <w:szCs w:val="24"/>
    </w:rPr>
  </w:style>
  <w:style w:type="character" w:customStyle="1" w:styleId="a12">
    <w:name w:val="a12"/>
    <w:qFormat/>
    <w:rsid w:val="00C37608"/>
  </w:style>
  <w:style w:type="paragraph" w:customStyle="1" w:styleId="a121">
    <w:name w:val="a121"/>
    <w:basedOn w:val="a3"/>
    <w:qFormat/>
    <w:rsid w:val="00C37608"/>
    <w:pPr>
      <w:widowControl/>
      <w:spacing w:before="100" w:beforeAutospacing="1" w:after="100" w:afterAutospacing="1"/>
      <w:jc w:val="left"/>
    </w:pPr>
    <w:rPr>
      <w:rFonts w:ascii="宋体" w:hAnsi="宋体" w:hint="eastAsia"/>
      <w:color w:val="000000"/>
      <w:kern w:val="0"/>
      <w:sz w:val="18"/>
      <w:szCs w:val="18"/>
    </w:rPr>
  </w:style>
  <w:style w:type="paragraph" w:customStyle="1" w:styleId="p0">
    <w:name w:val="p0"/>
    <w:basedOn w:val="a3"/>
    <w:qFormat/>
    <w:rsid w:val="00C37608"/>
    <w:pPr>
      <w:widowControl/>
    </w:pPr>
    <w:rPr>
      <w:kern w:val="0"/>
      <w:szCs w:val="21"/>
    </w:rPr>
  </w:style>
  <w:style w:type="paragraph" w:customStyle="1" w:styleId="p15">
    <w:name w:val="p15"/>
    <w:basedOn w:val="a3"/>
    <w:qFormat/>
    <w:rsid w:val="00C37608"/>
    <w:pPr>
      <w:widowControl/>
      <w:spacing w:before="100" w:after="100"/>
      <w:jc w:val="left"/>
    </w:pPr>
    <w:rPr>
      <w:rFonts w:ascii="Arial Unicode MS" w:eastAsia="Arial Unicode MS" w:hAnsi="Arial Unicode MS" w:cs="Arial Unicode MS"/>
      <w:kern w:val="0"/>
      <w:sz w:val="24"/>
    </w:rPr>
  </w:style>
  <w:style w:type="paragraph" w:customStyle="1" w:styleId="affff7">
    <w:name w:val="缺省文本"/>
    <w:basedOn w:val="a3"/>
    <w:qFormat/>
    <w:rsid w:val="00C37608"/>
    <w:pPr>
      <w:autoSpaceDE w:val="0"/>
      <w:autoSpaceDN w:val="0"/>
      <w:adjustRightInd w:val="0"/>
      <w:jc w:val="left"/>
    </w:pPr>
    <w:rPr>
      <w:kern w:val="0"/>
      <w:sz w:val="24"/>
      <w:szCs w:val="20"/>
    </w:rPr>
  </w:style>
  <w:style w:type="paragraph" w:customStyle="1" w:styleId="2e">
    <w:name w:val="标题2"/>
    <w:basedOn w:val="21"/>
    <w:qFormat/>
    <w:rsid w:val="00C37608"/>
    <w:pPr>
      <w:keepLines w:val="0"/>
      <w:adjustRightInd w:val="0"/>
      <w:snapToGrid w:val="0"/>
      <w:spacing w:before="0" w:after="0" w:line="360" w:lineRule="auto"/>
      <w:jc w:val="center"/>
      <w:outlineLvl w:val="0"/>
    </w:pPr>
    <w:rPr>
      <w:rFonts w:ascii="宋体" w:eastAsia="宋体" w:hAnsi="Times New Roman"/>
      <w:snapToGrid w:val="0"/>
      <w:kern w:val="0"/>
    </w:rPr>
  </w:style>
  <w:style w:type="character" w:customStyle="1" w:styleId="apple-style-span">
    <w:name w:val="apple-style-span"/>
    <w:qFormat/>
    <w:rsid w:val="00C37608"/>
  </w:style>
  <w:style w:type="paragraph" w:customStyle="1" w:styleId="2f">
    <w:name w:val="纯文本2"/>
    <w:basedOn w:val="a3"/>
    <w:qFormat/>
    <w:rsid w:val="00C37608"/>
    <w:pPr>
      <w:adjustRightInd w:val="0"/>
      <w:textAlignment w:val="baseline"/>
    </w:pPr>
    <w:rPr>
      <w:rFonts w:ascii="宋体" w:hAnsi="Courier New"/>
      <w:sz w:val="28"/>
      <w:szCs w:val="20"/>
    </w:rPr>
  </w:style>
  <w:style w:type="character" w:customStyle="1" w:styleId="d11">
    <w:name w:val="d11"/>
    <w:qFormat/>
    <w:rsid w:val="00C37608"/>
    <w:rPr>
      <w:sz w:val="20"/>
      <w:szCs w:val="20"/>
    </w:rPr>
  </w:style>
  <w:style w:type="paragraph" w:customStyle="1" w:styleId="1a">
    <w:name w:val="注释标题1"/>
    <w:basedOn w:val="a3"/>
    <w:next w:val="a3"/>
    <w:qFormat/>
    <w:rsid w:val="00C37608"/>
    <w:pPr>
      <w:adjustRightInd w:val="0"/>
      <w:jc w:val="center"/>
      <w:textAlignment w:val="baseline"/>
    </w:pPr>
    <w:rPr>
      <w:szCs w:val="20"/>
    </w:rPr>
  </w:style>
  <w:style w:type="character" w:customStyle="1" w:styleId="bbstyle1">
    <w:name w:val="bbstyle1"/>
    <w:qFormat/>
    <w:rsid w:val="00C37608"/>
    <w:rPr>
      <w:b/>
      <w:bCs/>
      <w:color w:val="FF6600"/>
      <w:sz w:val="15"/>
      <w:szCs w:val="15"/>
    </w:rPr>
  </w:style>
  <w:style w:type="character" w:customStyle="1" w:styleId="aspmaker">
    <w:name w:val="aspmaker"/>
    <w:qFormat/>
    <w:rsid w:val="00C37608"/>
  </w:style>
  <w:style w:type="character" w:customStyle="1" w:styleId="sp21">
    <w:name w:val="sp21"/>
    <w:qFormat/>
    <w:rsid w:val="00C37608"/>
  </w:style>
  <w:style w:type="paragraph" w:customStyle="1" w:styleId="P00">
    <w:name w:val="P0"/>
    <w:basedOn w:val="ac"/>
    <w:qFormat/>
    <w:rsid w:val="00C37608"/>
    <w:pPr>
      <w:widowControl/>
      <w:ind w:firstLineChars="0" w:firstLine="0"/>
      <w:jc w:val="left"/>
    </w:pPr>
    <w:rPr>
      <w:kern w:val="0"/>
      <w:sz w:val="24"/>
      <w:szCs w:val="20"/>
      <w:lang w:eastAsia="en-US"/>
    </w:rPr>
  </w:style>
  <w:style w:type="paragraph" w:customStyle="1" w:styleId="62">
    <w:name w:val="样式6"/>
    <w:link w:val="6Char0"/>
    <w:qFormat/>
    <w:rsid w:val="00C37608"/>
    <w:rPr>
      <w:rFonts w:eastAsia="仿宋_GB2312"/>
      <w:kern w:val="28"/>
      <w:sz w:val="18"/>
      <w:szCs w:val="18"/>
    </w:rPr>
  </w:style>
  <w:style w:type="character" w:customStyle="1" w:styleId="6Char0">
    <w:name w:val="样式6 Char"/>
    <w:link w:val="62"/>
    <w:rsid w:val="00C37608"/>
    <w:rPr>
      <w:rFonts w:eastAsia="仿宋_GB2312"/>
      <w:kern w:val="28"/>
      <w:sz w:val="18"/>
      <w:szCs w:val="18"/>
      <w:lang w:val="en-US" w:eastAsia="zh-CN" w:bidi="ar-SA"/>
    </w:rPr>
  </w:style>
  <w:style w:type="paragraph" w:customStyle="1" w:styleId="82">
    <w:name w:val="样式8"/>
    <w:link w:val="8Char0"/>
    <w:qFormat/>
    <w:rsid w:val="00C37608"/>
    <w:pPr>
      <w:ind w:right="360"/>
    </w:pPr>
    <w:rPr>
      <w:kern w:val="2"/>
      <w:sz w:val="18"/>
      <w:szCs w:val="18"/>
    </w:rPr>
  </w:style>
  <w:style w:type="character" w:customStyle="1" w:styleId="8Char0">
    <w:name w:val="样式8 Char"/>
    <w:link w:val="82"/>
    <w:qFormat/>
    <w:rsid w:val="00C37608"/>
    <w:rPr>
      <w:kern w:val="2"/>
      <w:sz w:val="18"/>
      <w:szCs w:val="18"/>
      <w:lang w:val="en-US" w:eastAsia="zh-CN" w:bidi="ar-SA"/>
    </w:rPr>
  </w:style>
  <w:style w:type="paragraph" w:customStyle="1" w:styleId="92">
    <w:name w:val="样式9"/>
    <w:link w:val="9Char0"/>
    <w:qFormat/>
    <w:rsid w:val="00C37608"/>
    <w:rPr>
      <w:kern w:val="2"/>
      <w:sz w:val="18"/>
      <w:szCs w:val="18"/>
    </w:rPr>
  </w:style>
  <w:style w:type="character" w:customStyle="1" w:styleId="9Char0">
    <w:name w:val="样式9 Char"/>
    <w:link w:val="92"/>
    <w:qFormat/>
    <w:rsid w:val="00C37608"/>
    <w:rPr>
      <w:kern w:val="2"/>
      <w:sz w:val="18"/>
      <w:szCs w:val="18"/>
      <w:lang w:val="en-US" w:eastAsia="zh-CN" w:bidi="ar-SA"/>
    </w:rPr>
  </w:style>
  <w:style w:type="table" w:customStyle="1" w:styleId="63">
    <w:name w:val="网格型6"/>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0">
    <w:name w:val="Char4"/>
    <w:basedOn w:val="a3"/>
    <w:qFormat/>
    <w:rsid w:val="00C37608"/>
    <w:rPr>
      <w:rFonts w:ascii="Tahoma" w:hAnsi="Tahoma"/>
      <w:sz w:val="24"/>
      <w:szCs w:val="20"/>
    </w:rPr>
  </w:style>
  <w:style w:type="paragraph" w:customStyle="1" w:styleId="Char130">
    <w:name w:val="Char13"/>
    <w:basedOn w:val="a3"/>
    <w:qFormat/>
    <w:rsid w:val="00C37608"/>
    <w:rPr>
      <w:rFonts w:ascii="Tahoma" w:hAnsi="Tahoma"/>
      <w:sz w:val="24"/>
      <w:szCs w:val="20"/>
    </w:rPr>
  </w:style>
  <w:style w:type="paragraph" w:customStyle="1" w:styleId="Char120">
    <w:name w:val="Char12"/>
    <w:basedOn w:val="a3"/>
    <w:qFormat/>
    <w:rsid w:val="00C37608"/>
    <w:rPr>
      <w:sz w:val="24"/>
      <w:szCs w:val="20"/>
    </w:rPr>
  </w:style>
  <w:style w:type="paragraph" w:customStyle="1" w:styleId="Default">
    <w:name w:val="Default"/>
    <w:qFormat/>
    <w:rsid w:val="00C37608"/>
    <w:pPr>
      <w:widowControl w:val="0"/>
      <w:autoSpaceDE w:val="0"/>
      <w:autoSpaceDN w:val="0"/>
      <w:adjustRightInd w:val="0"/>
    </w:pPr>
    <w:rPr>
      <w:color w:val="000000"/>
      <w:sz w:val="24"/>
      <w:szCs w:val="24"/>
    </w:rPr>
  </w:style>
  <w:style w:type="paragraph" w:customStyle="1" w:styleId="xl243">
    <w:name w:val="xl243"/>
    <w:basedOn w:val="a3"/>
    <w:qFormat/>
    <w:rsid w:val="00C37608"/>
    <w:pPr>
      <w:widowControl/>
      <w:spacing w:before="100" w:beforeAutospacing="1" w:after="100" w:afterAutospacing="1"/>
      <w:jc w:val="center"/>
    </w:pPr>
    <w:rPr>
      <w:rFonts w:ascii="宋体" w:hAnsi="宋体" w:cs="宋体"/>
      <w:kern w:val="0"/>
      <w:sz w:val="24"/>
    </w:rPr>
  </w:style>
  <w:style w:type="paragraph" w:customStyle="1" w:styleId="xl244">
    <w:name w:val="xl244"/>
    <w:basedOn w:val="a3"/>
    <w:qFormat/>
    <w:rsid w:val="00C37608"/>
    <w:pPr>
      <w:widowControl/>
      <w:spacing w:before="100" w:beforeAutospacing="1" w:after="100" w:afterAutospacing="1"/>
      <w:jc w:val="center"/>
    </w:pPr>
    <w:rPr>
      <w:rFonts w:ascii="宋体" w:hAnsi="宋体" w:cs="宋体"/>
      <w:color w:val="FF0000"/>
      <w:kern w:val="0"/>
      <w:sz w:val="24"/>
    </w:rPr>
  </w:style>
  <w:style w:type="paragraph" w:customStyle="1" w:styleId="xl245">
    <w:name w:val="xl245"/>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246">
    <w:name w:val="xl246"/>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247">
    <w:name w:val="xl247"/>
    <w:basedOn w:val="a3"/>
    <w:qFormat/>
    <w:rsid w:val="00C37608"/>
    <w:pPr>
      <w:widowControl/>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248">
    <w:name w:val="xl248"/>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249">
    <w:name w:val="xl249"/>
    <w:basedOn w:val="a3"/>
    <w:qFormat/>
    <w:rsid w:val="00C37608"/>
    <w:pPr>
      <w:widowControl/>
      <w:spacing w:before="100" w:beforeAutospacing="1" w:after="100" w:afterAutospacing="1"/>
      <w:jc w:val="center"/>
    </w:pPr>
    <w:rPr>
      <w:rFonts w:ascii="仿宋_GB2312" w:eastAsia="仿宋_GB2312" w:hAnsi="宋体" w:cs="宋体"/>
      <w:kern w:val="0"/>
      <w:sz w:val="22"/>
      <w:szCs w:val="22"/>
    </w:rPr>
  </w:style>
  <w:style w:type="paragraph" w:customStyle="1" w:styleId="xl250">
    <w:name w:val="xl250"/>
    <w:basedOn w:val="a3"/>
    <w:qFormat/>
    <w:rsid w:val="00C37608"/>
    <w:pPr>
      <w:widowControl/>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251">
    <w:name w:val="xl251"/>
    <w:basedOn w:val="a3"/>
    <w:qFormat/>
    <w:rsid w:val="00C37608"/>
    <w:pPr>
      <w:widowControl/>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252">
    <w:name w:val="xl252"/>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253">
    <w:name w:val="xl253"/>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2"/>
      <w:szCs w:val="22"/>
    </w:rPr>
  </w:style>
  <w:style w:type="paragraph" w:customStyle="1" w:styleId="xl254">
    <w:name w:val="xl254"/>
    <w:basedOn w:val="a3"/>
    <w:qFormat/>
    <w:rsid w:val="00C37608"/>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63">
    <w:name w:val="xl63"/>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64">
    <w:name w:val="xl64"/>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65">
    <w:name w:val="xl65"/>
    <w:basedOn w:val="a3"/>
    <w:qFormat/>
    <w:rsid w:val="00C37608"/>
    <w:pPr>
      <w:widowControl/>
      <w:spacing w:before="100" w:beforeAutospacing="1" w:after="100" w:afterAutospacing="1"/>
      <w:jc w:val="center"/>
    </w:pPr>
    <w:rPr>
      <w:rFonts w:ascii="仿宋_GB2312" w:eastAsia="仿宋_GB2312" w:hAnsi="宋体" w:cs="宋体"/>
      <w:b/>
      <w:bCs/>
      <w:kern w:val="0"/>
      <w:sz w:val="24"/>
    </w:rPr>
  </w:style>
  <w:style w:type="paragraph" w:customStyle="1" w:styleId="xl66">
    <w:name w:val="xl66"/>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67">
    <w:name w:val="xl67"/>
    <w:basedOn w:val="a3"/>
    <w:qFormat/>
    <w:rsid w:val="00C37608"/>
    <w:pPr>
      <w:widowControl/>
      <w:spacing w:before="100" w:beforeAutospacing="1" w:after="100" w:afterAutospacing="1"/>
      <w:jc w:val="left"/>
    </w:pPr>
    <w:rPr>
      <w:rFonts w:ascii="仿宋_GB2312" w:eastAsia="仿宋_GB2312" w:hAnsi="宋体" w:cs="宋体"/>
      <w:kern w:val="0"/>
      <w:sz w:val="24"/>
    </w:rPr>
  </w:style>
  <w:style w:type="paragraph" w:customStyle="1" w:styleId="xl68">
    <w:name w:val="xl68"/>
    <w:basedOn w:val="a3"/>
    <w:qFormat/>
    <w:rsid w:val="00C37608"/>
    <w:pPr>
      <w:widowControl/>
      <w:spacing w:before="100" w:beforeAutospacing="1" w:after="100" w:afterAutospacing="1"/>
      <w:jc w:val="center"/>
    </w:pPr>
    <w:rPr>
      <w:rFonts w:ascii="仿宋_GB2312" w:eastAsia="仿宋_GB2312" w:hAnsi="宋体" w:cs="宋体"/>
      <w:kern w:val="0"/>
      <w:sz w:val="24"/>
    </w:rPr>
  </w:style>
  <w:style w:type="paragraph" w:customStyle="1" w:styleId="xl69">
    <w:name w:val="xl69"/>
    <w:basedOn w:val="a3"/>
    <w:qFormat/>
    <w:rsid w:val="00C37608"/>
    <w:pPr>
      <w:widowControl/>
      <w:spacing w:before="100" w:beforeAutospacing="1" w:after="100" w:afterAutospacing="1"/>
      <w:jc w:val="left"/>
    </w:pPr>
    <w:rPr>
      <w:rFonts w:ascii="仿宋_GB2312" w:eastAsia="仿宋_GB2312" w:hAnsi="宋体" w:cs="宋体"/>
      <w:kern w:val="0"/>
      <w:sz w:val="24"/>
    </w:rPr>
  </w:style>
  <w:style w:type="paragraph" w:customStyle="1" w:styleId="xl70">
    <w:name w:val="xl70"/>
    <w:basedOn w:val="a3"/>
    <w:qFormat/>
    <w:rsid w:val="00C37608"/>
    <w:pPr>
      <w:widowControl/>
      <w:spacing w:before="100" w:beforeAutospacing="1" w:after="100" w:afterAutospacing="1"/>
      <w:jc w:val="center"/>
    </w:pPr>
    <w:rPr>
      <w:rFonts w:ascii="仿宋_GB2312" w:eastAsia="仿宋_GB2312" w:hAnsi="宋体" w:cs="宋体"/>
      <w:kern w:val="0"/>
      <w:sz w:val="24"/>
    </w:rPr>
  </w:style>
  <w:style w:type="paragraph" w:customStyle="1" w:styleId="xl71">
    <w:name w:val="xl71"/>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72">
    <w:name w:val="xl72"/>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font7">
    <w:name w:val="font7"/>
    <w:basedOn w:val="a3"/>
    <w:qFormat/>
    <w:rsid w:val="00C37608"/>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3"/>
    <w:qFormat/>
    <w:rsid w:val="00C37608"/>
    <w:pPr>
      <w:widowControl/>
      <w:spacing w:before="100" w:beforeAutospacing="1" w:after="100" w:afterAutospacing="1"/>
      <w:jc w:val="left"/>
    </w:pPr>
    <w:rPr>
      <w:rFonts w:ascii="仿宋_GB2312" w:eastAsia="仿宋_GB2312" w:hAnsi="宋体" w:cs="宋体"/>
      <w:b/>
      <w:bCs/>
      <w:color w:val="000000"/>
      <w:kern w:val="0"/>
      <w:sz w:val="22"/>
      <w:szCs w:val="22"/>
    </w:rPr>
  </w:style>
  <w:style w:type="paragraph" w:customStyle="1" w:styleId="font9">
    <w:name w:val="font9"/>
    <w:basedOn w:val="a3"/>
    <w:qFormat/>
    <w:rsid w:val="00C37608"/>
    <w:pPr>
      <w:widowControl/>
      <w:spacing w:before="100" w:beforeAutospacing="1" w:after="100" w:afterAutospacing="1"/>
      <w:jc w:val="left"/>
    </w:pPr>
    <w:rPr>
      <w:rFonts w:ascii="仿宋_GB2312" w:eastAsia="仿宋_GB2312" w:hAnsi="宋体" w:cs="宋体"/>
      <w:kern w:val="0"/>
      <w:sz w:val="22"/>
      <w:szCs w:val="22"/>
    </w:rPr>
  </w:style>
  <w:style w:type="paragraph" w:customStyle="1" w:styleId="font10">
    <w:name w:val="font10"/>
    <w:basedOn w:val="a3"/>
    <w:qFormat/>
    <w:rsid w:val="00C37608"/>
    <w:pPr>
      <w:widowControl/>
      <w:spacing w:before="100" w:beforeAutospacing="1" w:after="100" w:afterAutospacing="1"/>
      <w:jc w:val="left"/>
    </w:pPr>
    <w:rPr>
      <w:rFonts w:ascii="仿宋_GB2312" w:eastAsia="仿宋_GB2312" w:hAnsi="宋体" w:cs="宋体"/>
      <w:color w:val="000000"/>
      <w:kern w:val="0"/>
      <w:sz w:val="22"/>
      <w:szCs w:val="22"/>
    </w:rPr>
  </w:style>
  <w:style w:type="paragraph" w:customStyle="1" w:styleId="font11">
    <w:name w:val="font11"/>
    <w:basedOn w:val="a3"/>
    <w:qFormat/>
    <w:rsid w:val="00C37608"/>
    <w:pPr>
      <w:widowControl/>
      <w:spacing w:before="100" w:beforeAutospacing="1" w:after="100" w:afterAutospacing="1"/>
      <w:jc w:val="left"/>
    </w:pPr>
    <w:rPr>
      <w:rFonts w:ascii="仿宋_GB2312" w:eastAsia="仿宋_GB2312" w:hAnsi="宋体" w:cs="宋体"/>
      <w:color w:val="000000"/>
      <w:kern w:val="0"/>
      <w:sz w:val="22"/>
      <w:szCs w:val="22"/>
    </w:rPr>
  </w:style>
  <w:style w:type="paragraph" w:customStyle="1" w:styleId="font12">
    <w:name w:val="font12"/>
    <w:basedOn w:val="a3"/>
    <w:qFormat/>
    <w:rsid w:val="00C37608"/>
    <w:pPr>
      <w:widowControl/>
      <w:spacing w:before="100" w:beforeAutospacing="1" w:after="100" w:afterAutospacing="1"/>
      <w:jc w:val="left"/>
    </w:pPr>
    <w:rPr>
      <w:kern w:val="0"/>
      <w:sz w:val="22"/>
      <w:szCs w:val="22"/>
    </w:rPr>
  </w:style>
  <w:style w:type="paragraph" w:customStyle="1" w:styleId="font13">
    <w:name w:val="font13"/>
    <w:basedOn w:val="a3"/>
    <w:qFormat/>
    <w:rsid w:val="00C37608"/>
    <w:pPr>
      <w:widowControl/>
      <w:spacing w:before="100" w:beforeAutospacing="1" w:after="100" w:afterAutospacing="1"/>
      <w:jc w:val="left"/>
    </w:pPr>
    <w:rPr>
      <w:color w:val="000000"/>
      <w:kern w:val="0"/>
      <w:sz w:val="22"/>
      <w:szCs w:val="22"/>
    </w:rPr>
  </w:style>
  <w:style w:type="paragraph" w:customStyle="1" w:styleId="font14">
    <w:name w:val="font14"/>
    <w:basedOn w:val="a3"/>
    <w:qFormat/>
    <w:rsid w:val="00C37608"/>
    <w:pPr>
      <w:widowControl/>
      <w:spacing w:before="100" w:beforeAutospacing="1" w:after="100" w:afterAutospacing="1"/>
      <w:jc w:val="left"/>
    </w:pPr>
    <w:rPr>
      <w:color w:val="000000"/>
      <w:kern w:val="0"/>
      <w:sz w:val="22"/>
      <w:szCs w:val="22"/>
    </w:rPr>
  </w:style>
  <w:style w:type="paragraph" w:customStyle="1" w:styleId="font15">
    <w:name w:val="font15"/>
    <w:basedOn w:val="a3"/>
    <w:qFormat/>
    <w:rsid w:val="00C37608"/>
    <w:pPr>
      <w:widowControl/>
      <w:spacing w:before="100" w:beforeAutospacing="1" w:after="100" w:afterAutospacing="1"/>
      <w:jc w:val="left"/>
    </w:pPr>
    <w:rPr>
      <w:rFonts w:ascii="仿宋_GB2312" w:eastAsia="仿宋_GB2312" w:hAnsi="宋体" w:cs="宋体"/>
      <w:b/>
      <w:bCs/>
      <w:kern w:val="0"/>
      <w:sz w:val="22"/>
      <w:szCs w:val="22"/>
    </w:rPr>
  </w:style>
  <w:style w:type="paragraph" w:customStyle="1" w:styleId="xl73">
    <w:name w:val="xl73"/>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4">
    <w:name w:val="xl74"/>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75">
    <w:name w:val="xl75"/>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6">
    <w:name w:val="xl76"/>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7">
    <w:name w:val="xl77"/>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8">
    <w:name w:val="xl78"/>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9">
    <w:name w:val="xl79"/>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4"/>
    </w:rPr>
  </w:style>
  <w:style w:type="paragraph" w:customStyle="1" w:styleId="xl80">
    <w:name w:val="xl80"/>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81">
    <w:name w:val="xl81"/>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4"/>
    </w:rPr>
  </w:style>
  <w:style w:type="paragraph" w:customStyle="1" w:styleId="xl82">
    <w:name w:val="xl82"/>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83">
    <w:name w:val="xl83"/>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84">
    <w:name w:val="xl84"/>
    <w:basedOn w:val="a3"/>
    <w:qFormat/>
    <w:rsid w:val="00C37608"/>
    <w:pPr>
      <w:widowControl/>
      <w:spacing w:before="100" w:beforeAutospacing="1" w:after="100" w:afterAutospacing="1"/>
      <w:jc w:val="center"/>
    </w:pPr>
    <w:rPr>
      <w:rFonts w:ascii="仿宋_GB2312" w:eastAsia="仿宋_GB2312" w:hAnsi="宋体" w:cs="宋体"/>
      <w:kern w:val="0"/>
      <w:sz w:val="24"/>
    </w:rPr>
  </w:style>
  <w:style w:type="paragraph" w:customStyle="1" w:styleId="xl85">
    <w:name w:val="xl85"/>
    <w:basedOn w:val="a3"/>
    <w:qFormat/>
    <w:rsid w:val="00C37608"/>
    <w:pPr>
      <w:widowControl/>
      <w:spacing w:before="100" w:beforeAutospacing="1" w:after="100" w:afterAutospacing="1"/>
      <w:jc w:val="center"/>
    </w:pPr>
    <w:rPr>
      <w:rFonts w:ascii="仿宋_GB2312" w:eastAsia="仿宋_GB2312" w:hAnsi="宋体" w:cs="宋体"/>
      <w:kern w:val="0"/>
      <w:sz w:val="24"/>
    </w:rPr>
  </w:style>
  <w:style w:type="character" w:customStyle="1" w:styleId="Char15">
    <w:name w:val="批注文字 Char1"/>
    <w:uiPriority w:val="99"/>
    <w:qFormat/>
    <w:rsid w:val="00C37608"/>
    <w:rPr>
      <w:rFonts w:ascii="Times New Roman" w:eastAsia="宋体" w:hAnsi="Times New Roman" w:cs="Times New Roman"/>
      <w:szCs w:val="24"/>
    </w:rPr>
  </w:style>
  <w:style w:type="character" w:customStyle="1" w:styleId="Char16">
    <w:name w:val="批注主题 Char1"/>
    <w:uiPriority w:val="99"/>
    <w:semiHidden/>
    <w:qFormat/>
    <w:rsid w:val="00C37608"/>
    <w:rPr>
      <w:rFonts w:ascii="Times New Roman" w:eastAsia="宋体" w:hAnsi="Times New Roman" w:cs="Times New Roman"/>
      <w:b/>
      <w:bCs/>
      <w:szCs w:val="24"/>
    </w:rPr>
  </w:style>
  <w:style w:type="character" w:customStyle="1" w:styleId="Char17">
    <w:name w:val="称呼 Char1"/>
    <w:uiPriority w:val="99"/>
    <w:semiHidden/>
    <w:qFormat/>
    <w:rsid w:val="00C37608"/>
    <w:rPr>
      <w:rFonts w:ascii="Times New Roman" w:eastAsia="宋体" w:hAnsi="Times New Roman" w:cs="Times New Roman"/>
      <w:szCs w:val="24"/>
    </w:rPr>
  </w:style>
  <w:style w:type="character" w:customStyle="1" w:styleId="Char18">
    <w:name w:val="文档结构图 Char1"/>
    <w:uiPriority w:val="99"/>
    <w:semiHidden/>
    <w:qFormat/>
    <w:rsid w:val="00C37608"/>
    <w:rPr>
      <w:rFonts w:ascii="宋体" w:eastAsia="宋体" w:hAnsi="Times New Roman" w:cs="Times New Roman"/>
      <w:sz w:val="18"/>
      <w:szCs w:val="18"/>
    </w:rPr>
  </w:style>
  <w:style w:type="character" w:customStyle="1" w:styleId="Char19">
    <w:name w:val="页眉 Char1"/>
    <w:uiPriority w:val="99"/>
    <w:semiHidden/>
    <w:qFormat/>
    <w:rsid w:val="00C37608"/>
    <w:rPr>
      <w:rFonts w:ascii="Times New Roman" w:eastAsia="宋体" w:hAnsi="Times New Roman" w:cs="Times New Roman"/>
      <w:sz w:val="18"/>
      <w:szCs w:val="18"/>
    </w:rPr>
  </w:style>
  <w:style w:type="character" w:customStyle="1" w:styleId="3Char10">
    <w:name w:val="正文文本缩进 3 Char1"/>
    <w:uiPriority w:val="99"/>
    <w:semiHidden/>
    <w:qFormat/>
    <w:rsid w:val="00C37608"/>
    <w:rPr>
      <w:rFonts w:ascii="Times New Roman" w:eastAsia="宋体" w:hAnsi="Times New Roman" w:cs="Times New Roman"/>
      <w:sz w:val="16"/>
      <w:szCs w:val="16"/>
    </w:rPr>
  </w:style>
  <w:style w:type="character" w:customStyle="1" w:styleId="Char22">
    <w:name w:val="正文文本 Char2"/>
    <w:uiPriority w:val="99"/>
    <w:semiHidden/>
    <w:qFormat/>
    <w:rsid w:val="00C37608"/>
    <w:rPr>
      <w:rFonts w:ascii="Times New Roman" w:eastAsia="宋体" w:hAnsi="Times New Roman" w:cs="Times New Roman"/>
      <w:szCs w:val="24"/>
    </w:rPr>
  </w:style>
  <w:style w:type="character" w:customStyle="1" w:styleId="Char1a">
    <w:name w:val="尾注文本 Char1"/>
    <w:uiPriority w:val="99"/>
    <w:semiHidden/>
    <w:qFormat/>
    <w:rsid w:val="00C37608"/>
    <w:rPr>
      <w:rFonts w:ascii="Times New Roman" w:eastAsia="宋体" w:hAnsi="Times New Roman" w:cs="Times New Roman"/>
      <w:szCs w:val="24"/>
    </w:rPr>
  </w:style>
  <w:style w:type="character" w:customStyle="1" w:styleId="HTMLChar1">
    <w:name w:val="HTML 预设格式 Char1"/>
    <w:uiPriority w:val="99"/>
    <w:semiHidden/>
    <w:qFormat/>
    <w:rsid w:val="00C37608"/>
    <w:rPr>
      <w:rFonts w:ascii="Courier New" w:eastAsia="宋体" w:hAnsi="Courier New" w:cs="Courier New"/>
      <w:sz w:val="20"/>
      <w:szCs w:val="20"/>
    </w:rPr>
  </w:style>
  <w:style w:type="character" w:customStyle="1" w:styleId="Char1b">
    <w:name w:val="注释标题 Char1"/>
    <w:uiPriority w:val="99"/>
    <w:semiHidden/>
    <w:qFormat/>
    <w:rsid w:val="00C37608"/>
    <w:rPr>
      <w:rFonts w:ascii="Times New Roman" w:eastAsia="宋体" w:hAnsi="Times New Roman" w:cs="Times New Roman"/>
      <w:szCs w:val="24"/>
    </w:rPr>
  </w:style>
  <w:style w:type="character" w:customStyle="1" w:styleId="2Char10">
    <w:name w:val="正文文本 2 Char1"/>
    <w:uiPriority w:val="99"/>
    <w:semiHidden/>
    <w:qFormat/>
    <w:rsid w:val="00C37608"/>
    <w:rPr>
      <w:rFonts w:ascii="Times New Roman" w:eastAsia="宋体" w:hAnsi="Times New Roman" w:cs="Times New Roman"/>
      <w:szCs w:val="24"/>
    </w:rPr>
  </w:style>
  <w:style w:type="character" w:customStyle="1" w:styleId="Char1c">
    <w:name w:val="副标题 Char1"/>
    <w:uiPriority w:val="11"/>
    <w:qFormat/>
    <w:rsid w:val="00C37608"/>
    <w:rPr>
      <w:rFonts w:ascii="Cambria" w:eastAsia="宋体" w:hAnsi="Cambria" w:cs="Times New Roman"/>
      <w:b/>
      <w:bCs/>
      <w:kern w:val="28"/>
      <w:sz w:val="32"/>
      <w:szCs w:val="32"/>
    </w:rPr>
  </w:style>
  <w:style w:type="character" w:customStyle="1" w:styleId="Char1d">
    <w:name w:val="结束语 Char1"/>
    <w:uiPriority w:val="99"/>
    <w:semiHidden/>
    <w:qFormat/>
    <w:rsid w:val="00C37608"/>
    <w:rPr>
      <w:rFonts w:ascii="Times New Roman" w:eastAsia="宋体" w:hAnsi="Times New Roman" w:cs="Times New Roman"/>
      <w:szCs w:val="24"/>
    </w:rPr>
  </w:style>
  <w:style w:type="character" w:customStyle="1" w:styleId="Char23">
    <w:name w:val="正文首行缩进 Char2"/>
    <w:uiPriority w:val="99"/>
    <w:semiHidden/>
    <w:qFormat/>
    <w:rsid w:val="00C37608"/>
  </w:style>
  <w:style w:type="character" w:customStyle="1" w:styleId="3Char11">
    <w:name w:val="正文文本 3 Char1"/>
    <w:uiPriority w:val="99"/>
    <w:semiHidden/>
    <w:qFormat/>
    <w:rsid w:val="00C37608"/>
    <w:rPr>
      <w:rFonts w:ascii="Times New Roman" w:eastAsia="宋体" w:hAnsi="Times New Roman" w:cs="Times New Roman"/>
      <w:sz w:val="16"/>
      <w:szCs w:val="16"/>
    </w:rPr>
  </w:style>
  <w:style w:type="character" w:customStyle="1" w:styleId="Char1e">
    <w:name w:val="签名 Char1"/>
    <w:uiPriority w:val="99"/>
    <w:semiHidden/>
    <w:qFormat/>
    <w:rsid w:val="00C37608"/>
    <w:rPr>
      <w:rFonts w:ascii="Times New Roman" w:eastAsia="宋体" w:hAnsi="Times New Roman" w:cs="Times New Roman"/>
      <w:szCs w:val="24"/>
    </w:rPr>
  </w:style>
  <w:style w:type="character" w:customStyle="1" w:styleId="Char1f">
    <w:name w:val="页脚 Char1"/>
    <w:uiPriority w:val="99"/>
    <w:semiHidden/>
    <w:qFormat/>
    <w:rsid w:val="00C37608"/>
    <w:rPr>
      <w:rFonts w:ascii="Times New Roman" w:eastAsia="宋体" w:hAnsi="Times New Roman" w:cs="Times New Roman"/>
      <w:sz w:val="18"/>
      <w:szCs w:val="18"/>
    </w:rPr>
  </w:style>
  <w:style w:type="character" w:customStyle="1" w:styleId="Char1f0">
    <w:name w:val="电子邮件签名 Char1"/>
    <w:uiPriority w:val="99"/>
    <w:semiHidden/>
    <w:qFormat/>
    <w:rsid w:val="00C37608"/>
    <w:rPr>
      <w:rFonts w:ascii="Times New Roman" w:eastAsia="宋体" w:hAnsi="Times New Roman" w:cs="Times New Roman"/>
      <w:szCs w:val="24"/>
    </w:rPr>
  </w:style>
  <w:style w:type="character" w:customStyle="1" w:styleId="2Char11">
    <w:name w:val="正文文本缩进 2 Char1"/>
    <w:uiPriority w:val="99"/>
    <w:semiHidden/>
    <w:qFormat/>
    <w:rsid w:val="00C37608"/>
    <w:rPr>
      <w:rFonts w:ascii="Times New Roman" w:eastAsia="宋体" w:hAnsi="Times New Roman" w:cs="Times New Roman"/>
      <w:szCs w:val="24"/>
    </w:rPr>
  </w:style>
  <w:style w:type="character" w:customStyle="1" w:styleId="Char1f1">
    <w:name w:val="信息标题 Char1"/>
    <w:uiPriority w:val="99"/>
    <w:semiHidden/>
    <w:qFormat/>
    <w:rsid w:val="00C37608"/>
    <w:rPr>
      <w:rFonts w:ascii="Cambria" w:eastAsia="宋体" w:hAnsi="Cambria" w:cs="Times New Roman"/>
      <w:sz w:val="24"/>
      <w:szCs w:val="24"/>
      <w:shd w:val="pct20" w:color="auto" w:fill="auto"/>
    </w:rPr>
  </w:style>
  <w:style w:type="character" w:customStyle="1" w:styleId="Char1f2">
    <w:name w:val="宏文本 Char1"/>
    <w:uiPriority w:val="99"/>
    <w:semiHidden/>
    <w:qFormat/>
    <w:rsid w:val="00C37608"/>
    <w:rPr>
      <w:rFonts w:ascii="Courier New" w:eastAsia="宋体" w:hAnsi="Courier New" w:cs="Courier New"/>
      <w:sz w:val="24"/>
      <w:szCs w:val="24"/>
    </w:rPr>
  </w:style>
  <w:style w:type="character" w:customStyle="1" w:styleId="Char24">
    <w:name w:val="脚注文本 Char2"/>
    <w:uiPriority w:val="99"/>
    <w:semiHidden/>
    <w:qFormat/>
    <w:rsid w:val="00C37608"/>
    <w:rPr>
      <w:rFonts w:ascii="Times New Roman" w:eastAsia="宋体" w:hAnsi="Times New Roman" w:cs="Times New Roman"/>
      <w:sz w:val="18"/>
      <w:szCs w:val="18"/>
    </w:rPr>
  </w:style>
  <w:style w:type="character" w:customStyle="1" w:styleId="2Char12">
    <w:name w:val="正文首行缩进 2 Char1"/>
    <w:uiPriority w:val="99"/>
    <w:semiHidden/>
    <w:qFormat/>
    <w:rsid w:val="00C37608"/>
    <w:rPr>
      <w:rFonts w:ascii="Times New Roman" w:eastAsia="宋体" w:hAnsi="Times New Roman" w:cs="Times New Roman"/>
      <w:kern w:val="28"/>
      <w:sz w:val="24"/>
      <w:szCs w:val="24"/>
    </w:rPr>
  </w:style>
  <w:style w:type="character" w:customStyle="1" w:styleId="Char1f3">
    <w:name w:val="标题 Char1"/>
    <w:uiPriority w:val="10"/>
    <w:qFormat/>
    <w:rsid w:val="00C37608"/>
    <w:rPr>
      <w:rFonts w:ascii="Cambria" w:eastAsia="宋体" w:hAnsi="Cambria" w:cs="Times New Roman"/>
      <w:b/>
      <w:bCs/>
      <w:sz w:val="32"/>
      <w:szCs w:val="32"/>
    </w:rPr>
  </w:style>
  <w:style w:type="character" w:customStyle="1" w:styleId="Char1f4">
    <w:name w:val="纯文本 Char1"/>
    <w:uiPriority w:val="99"/>
    <w:semiHidden/>
    <w:qFormat/>
    <w:rsid w:val="00C37608"/>
    <w:rPr>
      <w:rFonts w:ascii="宋体" w:eastAsia="宋体" w:hAnsi="Courier New" w:cs="Courier New"/>
      <w:szCs w:val="21"/>
    </w:rPr>
  </w:style>
  <w:style w:type="character" w:customStyle="1" w:styleId="HTMLChar10">
    <w:name w:val="HTML 地址 Char1"/>
    <w:uiPriority w:val="99"/>
    <w:semiHidden/>
    <w:qFormat/>
    <w:rsid w:val="00C37608"/>
    <w:rPr>
      <w:rFonts w:ascii="Times New Roman" w:eastAsia="宋体" w:hAnsi="Times New Roman" w:cs="Times New Roman"/>
      <w:i/>
      <w:iCs/>
      <w:szCs w:val="24"/>
    </w:rPr>
  </w:style>
  <w:style w:type="table" w:customStyle="1" w:styleId="1b">
    <w:name w:val="表格主题1"/>
    <w:basedOn w:val="a6"/>
    <w:qFormat/>
    <w:rsid w:val="00C37608"/>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典雅型1"/>
    <w:basedOn w:val="a6"/>
    <w:qFormat/>
    <w:rsid w:val="00C37608"/>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MO1">
    <w:name w:val="列表型 3MO1"/>
    <w:basedOn w:val="a6"/>
    <w:qFormat/>
    <w:rsid w:val="00C3760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11">
    <w:name w:val="列表型 71"/>
    <w:basedOn w:val="a6"/>
    <w:qFormat/>
    <w:rsid w:val="00C37608"/>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d">
    <w:name w:val="流行型1"/>
    <w:basedOn w:val="a6"/>
    <w:qFormat/>
    <w:rsid w:val="00C37608"/>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e">
    <w:name w:val="专业型1"/>
    <w:basedOn w:val="a6"/>
    <w:qFormat/>
    <w:rsid w:val="00C37608"/>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11">
    <w:name w:val="网格型5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网格型2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basedOn w:val="a3"/>
    <w:qFormat/>
    <w:rsid w:val="00C37608"/>
    <w:rPr>
      <w:rFonts w:ascii="Tahoma" w:hAnsi="Tahoma"/>
      <w:sz w:val="24"/>
      <w:szCs w:val="20"/>
    </w:rPr>
  </w:style>
  <w:style w:type="paragraph" w:customStyle="1" w:styleId="CharCharCharCharCharCharCharCharCharCharCharChar1Char1">
    <w:name w:val="Char Char Char Char Char Char Char Char Char Char Char Char1 Char1"/>
    <w:basedOn w:val="a3"/>
    <w:qFormat/>
    <w:rsid w:val="00C37608"/>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a3"/>
    <w:qFormat/>
    <w:rsid w:val="00C37608"/>
    <w:rPr>
      <w:szCs w:val="20"/>
    </w:rPr>
  </w:style>
  <w:style w:type="paragraph" w:customStyle="1" w:styleId="CharChar1CharCharCharCharCharCharCharCharCharChar1">
    <w:name w:val="Char Char1 Char Char Char Char Char Char Char Char Char Char1"/>
    <w:basedOn w:val="a3"/>
    <w:qFormat/>
    <w:rsid w:val="00C37608"/>
    <w:rPr>
      <w:rFonts w:ascii="Tahoma" w:hAnsi="Tahoma"/>
      <w:sz w:val="24"/>
      <w:szCs w:val="20"/>
    </w:rPr>
  </w:style>
  <w:style w:type="paragraph" w:customStyle="1" w:styleId="Char2CharCharCharCharCharCharCharChar1">
    <w:name w:val="Char2 Char Char Char Char Char Char Char Char1"/>
    <w:basedOn w:val="a3"/>
    <w:qFormat/>
    <w:rsid w:val="00C3760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1">
    <w:name w:val="Char Char Char Char Char Char Char Char Char Char Char Char Char1"/>
    <w:basedOn w:val="a3"/>
    <w:qFormat/>
    <w:rsid w:val="00C37608"/>
    <w:pPr>
      <w:spacing w:line="360" w:lineRule="auto"/>
      <w:ind w:firstLineChars="200" w:firstLine="200"/>
    </w:pPr>
    <w:rPr>
      <w:rFonts w:ascii="宋体" w:hAnsi="宋体" w:cs="宋体"/>
      <w:sz w:val="24"/>
    </w:rPr>
  </w:style>
  <w:style w:type="character" w:styleId="affff8">
    <w:name w:val="Placeholder Text"/>
    <w:uiPriority w:val="99"/>
    <w:semiHidden/>
    <w:qFormat/>
    <w:rsid w:val="00C37608"/>
    <w:rPr>
      <w:color w:val="808080"/>
    </w:rPr>
  </w:style>
  <w:style w:type="paragraph" w:customStyle="1" w:styleId="CharChar231">
    <w:name w:val="Char Char231"/>
    <w:basedOn w:val="a3"/>
    <w:qFormat/>
    <w:rsid w:val="00C37608"/>
    <w:pPr>
      <w:adjustRightInd w:val="0"/>
      <w:snapToGrid w:val="0"/>
      <w:spacing w:line="380" w:lineRule="exact"/>
    </w:pPr>
    <w:rPr>
      <w:sz w:val="24"/>
      <w:szCs w:val="20"/>
    </w:rPr>
  </w:style>
  <w:style w:type="paragraph" w:customStyle="1" w:styleId="3b">
    <w:name w:val="纯文本3"/>
    <w:basedOn w:val="a3"/>
    <w:qFormat/>
    <w:rsid w:val="00C37608"/>
    <w:pPr>
      <w:adjustRightInd w:val="0"/>
      <w:textAlignment w:val="baseline"/>
    </w:pPr>
    <w:rPr>
      <w:rFonts w:ascii="宋体"/>
      <w:kern w:val="0"/>
      <w:szCs w:val="20"/>
    </w:rPr>
  </w:style>
  <w:style w:type="character" w:customStyle="1" w:styleId="font01">
    <w:name w:val="font01"/>
    <w:qFormat/>
    <w:rsid w:val="00C37608"/>
    <w:rPr>
      <w:rFonts w:ascii="Times New Roman" w:hAnsi="Times New Roman" w:cs="Times New Roman" w:hint="default"/>
      <w:b/>
      <w:bCs/>
      <w:color w:val="000000"/>
      <w:sz w:val="24"/>
      <w:szCs w:val="24"/>
      <w:u w:val="none"/>
    </w:rPr>
  </w:style>
  <w:style w:type="character" w:customStyle="1" w:styleId="font21">
    <w:name w:val="font21"/>
    <w:qFormat/>
    <w:rsid w:val="00C37608"/>
    <w:rPr>
      <w:rFonts w:ascii="宋体" w:eastAsia="宋体" w:hAnsi="宋体" w:hint="eastAsia"/>
      <w:b/>
      <w:bCs/>
      <w:color w:val="000000"/>
      <w:sz w:val="24"/>
      <w:szCs w:val="24"/>
      <w:u w:val="none"/>
    </w:rPr>
  </w:style>
  <w:style w:type="table" w:customStyle="1" w:styleId="611">
    <w:name w:val="网格型61"/>
    <w:basedOn w:val="a6"/>
    <w:qFormat/>
    <w:rsid w:val="00C37608"/>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
    <w:qFormat/>
    <w:rsid w:val="00C37608"/>
    <w:rPr>
      <w:rFonts w:ascii="宋体" w:eastAsia="仿宋_GB2312" w:hAnsi="宋体"/>
      <w:b/>
      <w:kern w:val="24"/>
      <w:sz w:val="28"/>
      <w:lang w:val="en-US" w:eastAsia="zh-CN" w:bidi="ar-SA"/>
    </w:rPr>
  </w:style>
  <w:style w:type="table" w:customStyle="1" w:styleId="7110">
    <w:name w:val="列表型 711"/>
    <w:basedOn w:val="a6"/>
    <w:qFormat/>
    <w:rsid w:val="00C37608"/>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2">
    <w:name w:val="流行型11"/>
    <w:basedOn w:val="a6"/>
    <w:qFormat/>
    <w:rsid w:val="00C37608"/>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3">
    <w:name w:val="专业型11"/>
    <w:basedOn w:val="a6"/>
    <w:qFormat/>
    <w:rsid w:val="00C37608"/>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14">
    <w:name w:val="典雅型11"/>
    <w:basedOn w:val="a6"/>
    <w:qFormat/>
    <w:rsid w:val="00C37608"/>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sun1">
    <w:name w:val="sun1"/>
    <w:basedOn w:val="ac"/>
    <w:qFormat/>
    <w:rsid w:val="00C37608"/>
    <w:pPr>
      <w:widowControl/>
      <w:adjustRightInd w:val="0"/>
      <w:spacing w:line="312" w:lineRule="auto"/>
      <w:ind w:firstLineChars="0" w:firstLine="0"/>
      <w:textAlignment w:val="bottom"/>
    </w:pPr>
    <w:rPr>
      <w:rFonts w:eastAsia="楷体"/>
      <w:spacing w:val="20"/>
      <w:kern w:val="28"/>
      <w:sz w:val="28"/>
      <w:szCs w:val="20"/>
    </w:rPr>
  </w:style>
  <w:style w:type="character" w:customStyle="1" w:styleId="H1CharCharChar">
    <w:name w:val="H1 Char Char Char"/>
    <w:qFormat/>
    <w:rsid w:val="00C37608"/>
    <w:rPr>
      <w:rFonts w:ascii="黑体" w:eastAsia="黑体" w:hAnsi="宋体"/>
      <w:b/>
      <w:bCs/>
      <w:kern w:val="48"/>
      <w:sz w:val="32"/>
      <w:szCs w:val="30"/>
      <w:shd w:val="clear" w:color="auto" w:fill="FFFFFF"/>
      <w:lang w:val="en-US" w:eastAsia="zh-CN" w:bidi="ar-SA"/>
    </w:rPr>
  </w:style>
  <w:style w:type="table" w:customStyle="1" w:styleId="74">
    <w:name w:val="网格型7"/>
    <w:basedOn w:val="a6"/>
    <w:qFormat/>
    <w:rsid w:val="00C37608"/>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B231246546525">
    <w:name w:val="样式 样式 (中文) 仿宋_GB2312 小四 段前: 4.65 磅 段后: 4.65 磅 行距: 固定值 25 磅 + 首行缩..."/>
    <w:basedOn w:val="a3"/>
    <w:qFormat/>
    <w:rsid w:val="00C37608"/>
    <w:pPr>
      <w:spacing w:line="312" w:lineRule="auto"/>
      <w:ind w:firstLineChars="200" w:firstLine="200"/>
    </w:pPr>
    <w:rPr>
      <w:rFonts w:eastAsia="仿宋_GB2312" w:cs="宋体"/>
      <w:sz w:val="28"/>
      <w:szCs w:val="20"/>
    </w:rPr>
  </w:style>
  <w:style w:type="character" w:customStyle="1" w:styleId="GB2312GB2312">
    <w:name w:val="样式 (西文) 仿宋_GB2312 (中文) 仿宋_GB2312 加粗"/>
    <w:qFormat/>
    <w:rsid w:val="00C37608"/>
    <w:rPr>
      <w:rFonts w:ascii="仿宋_GB2312" w:eastAsia="宋体" w:hAnsi="仿宋_GB2312"/>
      <w:b/>
      <w:bCs/>
      <w:sz w:val="24"/>
    </w:rPr>
  </w:style>
  <w:style w:type="paragraph" w:customStyle="1" w:styleId="affff9">
    <w:name w:val="正文样式"/>
    <w:basedOn w:val="a3"/>
    <w:link w:val="Charfc"/>
    <w:qFormat/>
    <w:rsid w:val="00C37608"/>
    <w:pPr>
      <w:snapToGrid w:val="0"/>
      <w:spacing w:line="300" w:lineRule="auto"/>
      <w:ind w:firstLineChars="200" w:firstLine="560"/>
    </w:pPr>
    <w:rPr>
      <w:rFonts w:ascii="仿宋_GB2312" w:eastAsia="仿宋_GB2312"/>
      <w:sz w:val="24"/>
      <w:szCs w:val="20"/>
      <w:lang w:val="zh-CN"/>
    </w:rPr>
  </w:style>
  <w:style w:type="character" w:customStyle="1" w:styleId="Charfc">
    <w:name w:val="正文样式 Char"/>
    <w:link w:val="affff9"/>
    <w:qFormat/>
    <w:rsid w:val="00C37608"/>
    <w:rPr>
      <w:rFonts w:ascii="仿宋_GB2312" w:eastAsia="仿宋_GB2312"/>
      <w:kern w:val="2"/>
      <w:sz w:val="24"/>
    </w:rPr>
  </w:style>
  <w:style w:type="paragraph" w:customStyle="1" w:styleId="2010">
    <w:name w:val="正文2010"/>
    <w:basedOn w:val="a3"/>
    <w:qFormat/>
    <w:rsid w:val="00C37608"/>
    <w:pPr>
      <w:spacing w:beforeLines="30" w:afterLines="30" w:line="300" w:lineRule="auto"/>
      <w:ind w:firstLineChars="200" w:firstLine="480"/>
    </w:pPr>
    <w:rPr>
      <w:rFonts w:eastAsia="仿宋_GB2312" w:cs="宋体"/>
      <w:kern w:val="28"/>
      <w:sz w:val="24"/>
      <w:szCs w:val="20"/>
    </w:rPr>
  </w:style>
  <w:style w:type="paragraph" w:customStyle="1" w:styleId="xl26">
    <w:name w:val="xl26"/>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仿宋_GB2312" w:eastAsia="仿宋_GB2312" w:hAnsi="宋体" w:cs="宋体"/>
      <w:kern w:val="0"/>
      <w:szCs w:val="21"/>
    </w:rPr>
  </w:style>
  <w:style w:type="paragraph" w:customStyle="1" w:styleId="xl27">
    <w:name w:val="xl27"/>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仿宋_GB2312" w:eastAsia="仿宋_GB2312" w:hAnsi="宋体" w:cs="宋体"/>
      <w:kern w:val="0"/>
      <w:szCs w:val="21"/>
    </w:rPr>
  </w:style>
  <w:style w:type="paragraph" w:customStyle="1" w:styleId="CharCharCharCharCharCharCharCharCharCharCharCharCharCharCharCharCharCharCharCharChar1CharCharChar">
    <w:name w:val="Char Char Char Char Char Char Char Char Char Char Char Char Char Char Char Char Char Char Char Char Char1 Char Char Char"/>
    <w:basedOn w:val="a3"/>
    <w:qFormat/>
    <w:rsid w:val="00C37608"/>
    <w:pPr>
      <w:spacing w:line="312" w:lineRule="auto"/>
      <w:ind w:firstLine="482"/>
    </w:pPr>
    <w:rPr>
      <w:rFonts w:ascii="Tahoma" w:hAnsi="Tahoma"/>
      <w:sz w:val="24"/>
      <w:szCs w:val="20"/>
    </w:rPr>
  </w:style>
  <w:style w:type="paragraph" w:customStyle="1" w:styleId="affffa">
    <w:name w:val="正文 + 居中"/>
    <w:basedOn w:val="a3"/>
    <w:qFormat/>
    <w:rsid w:val="00C37608"/>
    <w:pPr>
      <w:adjustRightInd w:val="0"/>
      <w:snapToGrid w:val="0"/>
      <w:spacing w:beforeLines="25" w:afterLines="100" w:line="300" w:lineRule="auto"/>
      <w:ind w:firstLine="482"/>
      <w:jc w:val="center"/>
    </w:pPr>
    <w:rPr>
      <w:rFonts w:eastAsia="仿宋_GB2312"/>
      <w:kern w:val="28"/>
      <w:sz w:val="24"/>
      <w:szCs w:val="21"/>
    </w:rPr>
  </w:style>
  <w:style w:type="character" w:customStyle="1" w:styleId="1f">
    <w:name w:val="标题1"/>
    <w:qFormat/>
    <w:rsid w:val="00C37608"/>
  </w:style>
  <w:style w:type="character" w:customStyle="1" w:styleId="policymark">
    <w:name w:val="policymark"/>
    <w:qFormat/>
    <w:rsid w:val="00C37608"/>
  </w:style>
  <w:style w:type="paragraph" w:customStyle="1" w:styleId="GB2312465465250">
    <w:name w:val="样式 样式 样式 样式 (中文) 仿宋_GB2312 小四 段前: 4.65 磅 段后: 4.65 磅 行距: 固定值 25 磅..."/>
    <w:basedOn w:val="a3"/>
    <w:qFormat/>
    <w:rsid w:val="00C37608"/>
    <w:pPr>
      <w:snapToGrid w:val="0"/>
      <w:spacing w:line="300" w:lineRule="auto"/>
      <w:ind w:firstLineChars="200" w:firstLine="200"/>
    </w:pPr>
    <w:rPr>
      <w:rFonts w:eastAsia="仿宋_GB2312" w:cs="宋体"/>
      <w:sz w:val="28"/>
      <w:szCs w:val="20"/>
    </w:rPr>
  </w:style>
  <w:style w:type="paragraph" w:customStyle="1" w:styleId="GB2312125">
    <w:name w:val="样式 样式 仿宋_GB2312 小四 行距: 多倍行距 1.25 字行 + 小四"/>
    <w:basedOn w:val="a3"/>
    <w:qFormat/>
    <w:rsid w:val="00C37608"/>
    <w:pPr>
      <w:spacing w:line="312" w:lineRule="auto"/>
      <w:ind w:firstLineChars="200" w:firstLine="200"/>
    </w:pPr>
    <w:rPr>
      <w:rFonts w:ascii="仿宋_GB2312" w:eastAsia="仿宋_GB2312" w:cs="宋体"/>
      <w:sz w:val="28"/>
      <w:szCs w:val="20"/>
    </w:rPr>
  </w:style>
  <w:style w:type="paragraph" w:customStyle="1" w:styleId="xl33">
    <w:name w:val="xl33"/>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18"/>
      <w:szCs w:val="18"/>
    </w:rPr>
  </w:style>
  <w:style w:type="paragraph" w:customStyle="1" w:styleId="xl34">
    <w:name w:val="xl34"/>
    <w:basedOn w:val="a3"/>
    <w:qFormat/>
    <w:rsid w:val="00C37608"/>
    <w:pPr>
      <w:widowControl/>
      <w:pBdr>
        <w:top w:val="single" w:sz="4" w:space="0" w:color="auto"/>
        <w:lef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5">
    <w:name w:val="xl35"/>
    <w:basedOn w:val="a3"/>
    <w:qFormat/>
    <w:rsid w:val="00C37608"/>
    <w:pPr>
      <w:widowControl/>
      <w:pBdr>
        <w:top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6">
    <w:name w:val="xl36"/>
    <w:basedOn w:val="a3"/>
    <w:qFormat/>
    <w:rsid w:val="00C37608"/>
    <w:pPr>
      <w:widowControl/>
      <w:pBdr>
        <w:top w:val="single" w:sz="4" w:space="0" w:color="auto"/>
        <w:righ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7">
    <w:name w:val="xl37"/>
    <w:basedOn w:val="a3"/>
    <w:qFormat/>
    <w:rsid w:val="00C37608"/>
    <w:pPr>
      <w:widowControl/>
      <w:pBdr>
        <w:lef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8">
    <w:name w:val="xl38"/>
    <w:basedOn w:val="a3"/>
    <w:qFormat/>
    <w:rsid w:val="00C37608"/>
    <w:pPr>
      <w:widowControl/>
      <w:spacing w:before="100" w:beforeAutospacing="1" w:after="100" w:afterAutospacing="1" w:line="312" w:lineRule="auto"/>
      <w:ind w:firstLine="482"/>
      <w:jc w:val="center"/>
      <w:textAlignment w:val="top"/>
    </w:pPr>
    <w:rPr>
      <w:kern w:val="0"/>
      <w:szCs w:val="21"/>
    </w:rPr>
  </w:style>
  <w:style w:type="paragraph" w:customStyle="1" w:styleId="xl39">
    <w:name w:val="xl39"/>
    <w:basedOn w:val="a3"/>
    <w:qFormat/>
    <w:rsid w:val="00C37608"/>
    <w:pPr>
      <w:widowControl/>
      <w:pBdr>
        <w:righ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41">
    <w:name w:val="xl41"/>
    <w:basedOn w:val="a3"/>
    <w:qFormat/>
    <w:rsid w:val="00C37608"/>
    <w:pPr>
      <w:widowControl/>
      <w:pBdr>
        <w:bottom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42">
    <w:name w:val="xl42"/>
    <w:basedOn w:val="a3"/>
    <w:qFormat/>
    <w:rsid w:val="00C37608"/>
    <w:pPr>
      <w:widowControl/>
      <w:pBdr>
        <w:bottom w:val="single" w:sz="4" w:space="0" w:color="auto"/>
        <w:righ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43">
    <w:name w:val="xl43"/>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left"/>
    </w:pPr>
    <w:rPr>
      <w:rFonts w:ascii="宋体" w:hAnsi="宋体" w:cs="宋体"/>
      <w:kern w:val="0"/>
      <w:sz w:val="24"/>
    </w:rPr>
  </w:style>
  <w:style w:type="paragraph" w:customStyle="1" w:styleId="xl44">
    <w:name w:val="xl44"/>
    <w:basedOn w:val="a3"/>
    <w:qFormat/>
    <w:rsid w:val="00C37608"/>
    <w:pPr>
      <w:widowControl/>
      <w:pBdr>
        <w:left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5">
    <w:name w:val="xl45"/>
    <w:basedOn w:val="a3"/>
    <w:qFormat/>
    <w:rsid w:val="00C37608"/>
    <w:pPr>
      <w:widowControl/>
      <w:pBdr>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6">
    <w:name w:val="xl46"/>
    <w:basedOn w:val="a3"/>
    <w:qFormat/>
    <w:rsid w:val="00C37608"/>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7">
    <w:name w:val="xl47"/>
    <w:basedOn w:val="a3"/>
    <w:qFormat/>
    <w:rsid w:val="00C37608"/>
    <w:pPr>
      <w:widowControl/>
      <w:pBdr>
        <w:top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8">
    <w:name w:val="xl48"/>
    <w:basedOn w:val="a3"/>
    <w:qFormat/>
    <w:rsid w:val="00C37608"/>
    <w:pPr>
      <w:widowControl/>
      <w:pBdr>
        <w:top w:val="single" w:sz="4" w:space="0" w:color="auto"/>
        <w:bottom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9">
    <w:name w:val="xl49"/>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50">
    <w:name w:val="xl50"/>
    <w:basedOn w:val="a3"/>
    <w:qFormat/>
    <w:rsid w:val="00C37608"/>
    <w:pPr>
      <w:widowControl/>
      <w:pBdr>
        <w:top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xl51">
    <w:name w:val="xl51"/>
    <w:basedOn w:val="a3"/>
    <w:qFormat/>
    <w:rsid w:val="00C37608"/>
    <w:pPr>
      <w:widowControl/>
      <w:pBdr>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xl52">
    <w:name w:val="xl52"/>
    <w:basedOn w:val="a3"/>
    <w:qFormat/>
    <w:rsid w:val="00C37608"/>
    <w:pPr>
      <w:widowControl/>
      <w:pBdr>
        <w:bottom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CharCharCharCharChar1CharCharCharCharCharCharChar">
    <w:name w:val="Char Char Char Char Char1 Char Char Char Char Char Char Char"/>
    <w:basedOn w:val="a3"/>
    <w:qFormat/>
    <w:rsid w:val="00C37608"/>
    <w:pPr>
      <w:spacing w:line="312" w:lineRule="auto"/>
      <w:ind w:firstLine="482"/>
    </w:pPr>
  </w:style>
  <w:style w:type="paragraph" w:customStyle="1" w:styleId="xl776">
    <w:name w:val="xl776"/>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7">
    <w:name w:val="xl777"/>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8">
    <w:name w:val="xl778"/>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9">
    <w:name w:val="xl779"/>
    <w:basedOn w:val="a3"/>
    <w:qFormat/>
    <w:rsid w:val="00C37608"/>
    <w:pPr>
      <w:widowControl/>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0">
    <w:name w:val="xl780"/>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1">
    <w:name w:val="xl781"/>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2">
    <w:name w:val="xl782"/>
    <w:basedOn w:val="a3"/>
    <w:qFormat/>
    <w:rsid w:val="00C37608"/>
    <w:pPr>
      <w:widowControl/>
      <w:spacing w:before="100" w:beforeAutospacing="1" w:after="100" w:afterAutospacing="1" w:line="312" w:lineRule="auto"/>
      <w:ind w:firstLine="482"/>
      <w:jc w:val="center"/>
      <w:textAlignment w:val="center"/>
    </w:pPr>
    <w:rPr>
      <w:rFonts w:ascii="宋体" w:hAnsi="宋体" w:cs="宋体"/>
      <w:kern w:val="0"/>
      <w:sz w:val="24"/>
    </w:rPr>
  </w:style>
  <w:style w:type="paragraph" w:customStyle="1" w:styleId="xl783">
    <w:name w:val="xl783"/>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4">
    <w:name w:val="xl784"/>
    <w:basedOn w:val="a3"/>
    <w:qFormat/>
    <w:rsid w:val="00C37608"/>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5">
    <w:name w:val="xl785"/>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6">
    <w:name w:val="xl786"/>
    <w:basedOn w:val="a3"/>
    <w:qFormat/>
    <w:rsid w:val="00C37608"/>
    <w:pPr>
      <w:widowControl/>
      <w:pBdr>
        <w:left w:val="single" w:sz="8" w:space="0" w:color="auto"/>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customStyle="1" w:styleId="xl787">
    <w:name w:val="xl787"/>
    <w:basedOn w:val="a3"/>
    <w:qFormat/>
    <w:rsid w:val="00C37608"/>
    <w:pPr>
      <w:widowControl/>
      <w:pBdr>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styleId="affffb">
    <w:name w:val="No Spacing"/>
    <w:link w:val="Charfd"/>
    <w:uiPriority w:val="1"/>
    <w:qFormat/>
    <w:rsid w:val="00C37608"/>
    <w:pPr>
      <w:widowControl w:val="0"/>
      <w:spacing w:line="312" w:lineRule="auto"/>
      <w:ind w:firstLineChars="200" w:firstLine="200"/>
      <w:jc w:val="both"/>
    </w:pPr>
    <w:rPr>
      <w:rFonts w:ascii="Calibri" w:hAnsi="Calibri"/>
      <w:kern w:val="2"/>
      <w:sz w:val="24"/>
      <w:szCs w:val="22"/>
    </w:rPr>
  </w:style>
  <w:style w:type="character" w:customStyle="1" w:styleId="Charfd">
    <w:name w:val="无间隔 Char"/>
    <w:link w:val="affffb"/>
    <w:uiPriority w:val="1"/>
    <w:qFormat/>
    <w:rsid w:val="00C37608"/>
    <w:rPr>
      <w:rFonts w:ascii="Calibri" w:hAnsi="Calibri"/>
      <w:kern w:val="2"/>
      <w:sz w:val="24"/>
      <w:szCs w:val="22"/>
      <w:lang w:bidi="ar-SA"/>
    </w:rPr>
  </w:style>
  <w:style w:type="paragraph" w:customStyle="1" w:styleId="pic-info">
    <w:name w:val="pic-info"/>
    <w:basedOn w:val="a3"/>
    <w:qFormat/>
    <w:rsid w:val="00C37608"/>
    <w:pPr>
      <w:widowControl/>
      <w:spacing w:before="100" w:beforeAutospacing="1" w:after="100" w:afterAutospacing="1" w:line="312" w:lineRule="auto"/>
      <w:ind w:firstLine="482"/>
      <w:jc w:val="left"/>
    </w:pPr>
    <w:rPr>
      <w:rFonts w:ascii="宋体" w:hAnsi="宋体" w:cs="宋体"/>
      <w:kern w:val="0"/>
      <w:sz w:val="24"/>
    </w:rPr>
  </w:style>
  <w:style w:type="character" w:customStyle="1" w:styleId="cp">
    <w:name w:val="cp"/>
    <w:qFormat/>
    <w:rsid w:val="00C37608"/>
  </w:style>
  <w:style w:type="character" w:customStyle="1" w:styleId="4CharChar">
    <w:name w:val="标题 4 Char Char"/>
    <w:qFormat/>
    <w:rsid w:val="00C37608"/>
    <w:rPr>
      <w:rFonts w:ascii="Arial" w:eastAsia="仿宋_GB2312" w:hAnsi="Arial"/>
      <w:b/>
      <w:bCs/>
      <w:kern w:val="28"/>
      <w:sz w:val="28"/>
      <w:szCs w:val="28"/>
      <w:lang w:val="en-US" w:eastAsia="zh-CN" w:bidi="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3"/>
    <w:qFormat/>
    <w:rsid w:val="00C37608"/>
    <w:rPr>
      <w:rFonts w:ascii="Tahoma" w:hAnsi="Tahoma"/>
      <w:sz w:val="24"/>
      <w:szCs w:val="20"/>
    </w:rPr>
  </w:style>
  <w:style w:type="paragraph" w:customStyle="1" w:styleId="66">
    <w:name w:val="样式66"/>
    <w:basedOn w:val="a3"/>
    <w:qFormat/>
    <w:rsid w:val="00C37608"/>
    <w:pPr>
      <w:spacing w:beforeLines="100" w:afterLines="50"/>
      <w:jc w:val="center"/>
    </w:pPr>
    <w:rPr>
      <w:rFonts w:eastAsia="仿宋_GB2312"/>
      <w:b/>
      <w:sz w:val="24"/>
    </w:rPr>
  </w:style>
  <w:style w:type="character" w:customStyle="1" w:styleId="CharChar7">
    <w:name w:val="Char Char7"/>
    <w:qFormat/>
    <w:rsid w:val="00C37608"/>
  </w:style>
  <w:style w:type="character" w:customStyle="1" w:styleId="5CharChar">
    <w:name w:val="标题 5 Char Char"/>
    <w:qFormat/>
    <w:rsid w:val="00C37608"/>
    <w:rPr>
      <w:rFonts w:ascii="宋体" w:eastAsia="仿宋_GB2312" w:hAnsi="宋体"/>
      <w:b/>
      <w:kern w:val="24"/>
      <w:sz w:val="24"/>
      <w:lang w:val="en-US" w:eastAsia="zh-CN" w:bidi="ar-SA"/>
    </w:rPr>
  </w:style>
  <w:style w:type="character" w:customStyle="1" w:styleId="CharChar6">
    <w:name w:val="Char Char6"/>
    <w:qFormat/>
    <w:rsid w:val="00C37608"/>
    <w:rPr>
      <w:rFonts w:ascii="黑体" w:eastAsia="黑体" w:hAnsi="Arial"/>
      <w:b/>
      <w:bCs/>
      <w:kern w:val="48"/>
      <w:sz w:val="28"/>
      <w:szCs w:val="32"/>
    </w:rPr>
  </w:style>
  <w:style w:type="character" w:customStyle="1" w:styleId="digest1">
    <w:name w:val="digest1"/>
    <w:qFormat/>
    <w:rsid w:val="00C37608"/>
    <w:rPr>
      <w:color w:val="3A4343"/>
      <w:sz w:val="20"/>
      <w:szCs w:val="20"/>
    </w:rPr>
  </w:style>
  <w:style w:type="character" w:customStyle="1" w:styleId="CharChar5">
    <w:name w:val="Char Char5"/>
    <w:qFormat/>
    <w:rsid w:val="00C37608"/>
    <w:rPr>
      <w:rFonts w:ascii="仿宋_GB2312" w:eastAsia="仿宋_GB2312"/>
      <w:b/>
      <w:bCs/>
      <w:kern w:val="44"/>
      <w:sz w:val="24"/>
      <w:szCs w:val="30"/>
      <w:lang w:val="en-US" w:eastAsia="zh-CN" w:bidi="ar-SA"/>
    </w:rPr>
  </w:style>
  <w:style w:type="character" w:customStyle="1" w:styleId="jianju1">
    <w:name w:val="jianju1"/>
    <w:qFormat/>
    <w:rsid w:val="00C37608"/>
    <w:rPr>
      <w:color w:val="000000"/>
      <w:sz w:val="20"/>
      <w:szCs w:val="20"/>
      <w:u w:val="none"/>
    </w:rPr>
  </w:style>
  <w:style w:type="paragraph" w:customStyle="1" w:styleId="MTDisplayEquation">
    <w:name w:val="MTDisplayEquation"/>
    <w:basedOn w:val="a3"/>
    <w:next w:val="a3"/>
    <w:link w:val="MTDisplayEquationChar"/>
    <w:qFormat/>
    <w:rsid w:val="00C37608"/>
    <w:pPr>
      <w:tabs>
        <w:tab w:val="center" w:pos="4160"/>
        <w:tab w:val="right" w:pos="8300"/>
      </w:tabs>
    </w:pPr>
    <w:rPr>
      <w:rFonts w:ascii="仿宋_GB2312" w:eastAsia="仿宋_GB2312"/>
      <w:sz w:val="24"/>
    </w:rPr>
  </w:style>
  <w:style w:type="character" w:customStyle="1" w:styleId="MTDisplayEquationChar">
    <w:name w:val="MTDisplayEquation Char"/>
    <w:link w:val="MTDisplayEquation"/>
    <w:qFormat/>
    <w:rsid w:val="00C37608"/>
    <w:rPr>
      <w:rFonts w:ascii="仿宋_GB2312" w:eastAsia="仿宋_GB2312"/>
      <w:kern w:val="2"/>
      <w:sz w:val="24"/>
      <w:szCs w:val="24"/>
    </w:rPr>
  </w:style>
  <w:style w:type="character" w:customStyle="1" w:styleId="H1Char3">
    <w:name w:val="H1 Char3"/>
    <w:qFormat/>
    <w:rsid w:val="00C37608"/>
    <w:rPr>
      <w:rFonts w:ascii="仿宋_GB2312" w:eastAsia="仿宋_GB2312"/>
      <w:b/>
      <w:bCs/>
      <w:kern w:val="48"/>
      <w:sz w:val="30"/>
      <w:szCs w:val="30"/>
      <w:lang w:val="en-US" w:eastAsia="zh-CN" w:bidi="ar-SA"/>
    </w:rPr>
  </w:style>
  <w:style w:type="character" w:customStyle="1" w:styleId="CharChar9">
    <w:name w:val="Char Char9"/>
    <w:qFormat/>
    <w:rsid w:val="00C37608"/>
    <w:rPr>
      <w:rFonts w:ascii="Arial" w:eastAsia="黑体" w:hAnsi="Arial"/>
      <w:b/>
      <w:bCs/>
      <w:kern w:val="28"/>
      <w:sz w:val="28"/>
      <w:szCs w:val="28"/>
      <w:lang w:val="en-US" w:eastAsia="zh-CN" w:bidi="ar-SA"/>
    </w:rPr>
  </w:style>
  <w:style w:type="character" w:customStyle="1" w:styleId="CharChar8">
    <w:name w:val="Char Char8"/>
    <w:qFormat/>
    <w:rsid w:val="00C37608"/>
    <w:rPr>
      <w:rFonts w:ascii="宋体" w:eastAsia="仿宋_GB2312" w:hAnsi="宋体"/>
      <w:b/>
      <w:kern w:val="24"/>
      <w:sz w:val="28"/>
      <w:lang w:val="en-US" w:eastAsia="zh-CN" w:bidi="ar-SA"/>
    </w:rPr>
  </w:style>
  <w:style w:type="paragraph" w:customStyle="1" w:styleId="xl112">
    <w:name w:val="xl112"/>
    <w:basedOn w:val="a3"/>
    <w:qFormat/>
    <w:rsid w:val="00C376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3">
    <w:name w:val="xl113"/>
    <w:basedOn w:val="a3"/>
    <w:qFormat/>
    <w:rsid w:val="00C376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4">
    <w:name w:val="xl114"/>
    <w:basedOn w:val="a3"/>
    <w:qFormat/>
    <w:rsid w:val="00C376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5">
    <w:name w:val="xl115"/>
    <w:basedOn w:val="a3"/>
    <w:qFormat/>
    <w:rsid w:val="00C376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6">
    <w:name w:val="xl116"/>
    <w:basedOn w:val="a3"/>
    <w:qFormat/>
    <w:rsid w:val="00C376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7">
    <w:name w:val="xl117"/>
    <w:basedOn w:val="a3"/>
    <w:qFormat/>
    <w:rsid w:val="00C376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8">
    <w:name w:val="xl118"/>
    <w:basedOn w:val="a3"/>
    <w:qFormat/>
    <w:rsid w:val="00C376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0"/>
      <w:szCs w:val="20"/>
    </w:rPr>
  </w:style>
  <w:style w:type="paragraph" w:customStyle="1" w:styleId="xl119">
    <w:name w:val="xl119"/>
    <w:basedOn w:val="a3"/>
    <w:qFormat/>
    <w:rsid w:val="00C376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0">
    <w:name w:val="xl120"/>
    <w:basedOn w:val="a3"/>
    <w:qFormat/>
    <w:rsid w:val="00C376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1">
    <w:name w:val="xl121"/>
    <w:basedOn w:val="a3"/>
    <w:qFormat/>
    <w:rsid w:val="00C376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22">
    <w:name w:val="xl122"/>
    <w:basedOn w:val="a3"/>
    <w:qFormat/>
    <w:rsid w:val="00C376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character" w:customStyle="1" w:styleId="1f0">
    <w:name w:val="书籍标题1"/>
    <w:uiPriority w:val="33"/>
    <w:qFormat/>
    <w:rsid w:val="00C37608"/>
    <w:rPr>
      <w:b/>
      <w:bCs/>
      <w:smallCaps/>
      <w:spacing w:val="5"/>
    </w:rPr>
  </w:style>
  <w:style w:type="paragraph" w:customStyle="1" w:styleId="1f1">
    <w:name w:val="正文1"/>
    <w:basedOn w:val="a3"/>
    <w:next w:val="a3"/>
    <w:qFormat/>
    <w:rsid w:val="00C37608"/>
    <w:pPr>
      <w:autoSpaceDE w:val="0"/>
      <w:autoSpaceDN w:val="0"/>
      <w:adjustRightInd w:val="0"/>
      <w:jc w:val="left"/>
    </w:pPr>
    <w:rPr>
      <w:rFonts w:ascii="仿宋_GB2312" w:eastAsia="仿宋_GB2312"/>
      <w:kern w:val="0"/>
      <w:sz w:val="24"/>
    </w:rPr>
  </w:style>
  <w:style w:type="paragraph" w:customStyle="1" w:styleId="49">
    <w:name w:val="4"/>
    <w:basedOn w:val="a3"/>
    <w:qFormat/>
    <w:rsid w:val="00C37608"/>
    <w:pPr>
      <w:widowControl/>
      <w:spacing w:before="100" w:beforeAutospacing="1" w:after="100" w:afterAutospacing="1"/>
      <w:jc w:val="left"/>
    </w:pPr>
    <w:rPr>
      <w:rFonts w:ascii="宋体" w:hAnsi="宋体" w:cs="宋体"/>
      <w:kern w:val="0"/>
      <w:sz w:val="24"/>
    </w:rPr>
  </w:style>
  <w:style w:type="table" w:customStyle="1" w:styleId="83">
    <w:name w:val="网格型8"/>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网格型9"/>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
    <w:name w:val="列出段落111"/>
    <w:basedOn w:val="a3"/>
    <w:qFormat/>
    <w:rsid w:val="00C37608"/>
    <w:pPr>
      <w:ind w:firstLineChars="200" w:firstLine="420"/>
    </w:pPr>
    <w:rPr>
      <w:rFonts w:ascii="Calibri" w:hAnsi="Calibri"/>
      <w:szCs w:val="22"/>
    </w:rPr>
  </w:style>
  <w:style w:type="paragraph" w:customStyle="1" w:styleId="1111">
    <w:name w:val="修订1111"/>
    <w:hidden/>
    <w:uiPriority w:val="99"/>
    <w:qFormat/>
    <w:rsid w:val="00C37608"/>
    <w:rPr>
      <w:kern w:val="2"/>
      <w:sz w:val="21"/>
      <w:szCs w:val="24"/>
    </w:rPr>
  </w:style>
  <w:style w:type="paragraph" w:customStyle="1" w:styleId="TOC1111">
    <w:name w:val="TOC 标题1111"/>
    <w:basedOn w:val="1"/>
    <w:next w:val="a3"/>
    <w:qFormat/>
    <w:rsid w:val="00C37608"/>
    <w:pPr>
      <w:widowControl/>
      <w:spacing w:before="480" w:after="0" w:line="276" w:lineRule="auto"/>
      <w:jc w:val="left"/>
      <w:outlineLvl w:val="9"/>
    </w:pPr>
    <w:rPr>
      <w:rFonts w:ascii="Cambria" w:hAnsi="Cambria"/>
      <w:color w:val="365F91"/>
      <w:kern w:val="0"/>
      <w:sz w:val="28"/>
      <w:szCs w:val="28"/>
      <w:lang w:val="en-US"/>
    </w:rPr>
  </w:style>
  <w:style w:type="paragraph" w:customStyle="1" w:styleId="CharChar23CharCharCharChar">
    <w:name w:val="Char Char23 Char Char Char Char"/>
    <w:basedOn w:val="a3"/>
    <w:qFormat/>
    <w:rsid w:val="00C37608"/>
    <w:pPr>
      <w:adjustRightInd w:val="0"/>
      <w:snapToGrid w:val="0"/>
      <w:spacing w:line="380" w:lineRule="exact"/>
    </w:pPr>
    <w:rPr>
      <w:sz w:val="24"/>
      <w:szCs w:val="20"/>
    </w:rPr>
  </w:style>
  <w:style w:type="character" w:customStyle="1" w:styleId="1f2">
    <w:name w:val="占位符文本1"/>
    <w:qFormat/>
    <w:rsid w:val="00C37608"/>
    <w:rPr>
      <w:color w:val="808080"/>
    </w:rPr>
  </w:style>
  <w:style w:type="character" w:customStyle="1" w:styleId="BodyTextFirstIndentChar1">
    <w:name w:val="Body Text First Indent Char1"/>
    <w:uiPriority w:val="99"/>
    <w:semiHidden/>
    <w:qFormat/>
    <w:rsid w:val="00C37608"/>
    <w:rPr>
      <w:rFonts w:ascii="Times New Roman" w:eastAsia="宋体" w:hAnsi="Times New Roman" w:cs="Times New Roman"/>
      <w:kern w:val="2"/>
      <w:sz w:val="21"/>
      <w:szCs w:val="24"/>
    </w:rPr>
  </w:style>
  <w:style w:type="character" w:customStyle="1" w:styleId="FootnoteTextChar1">
    <w:name w:val="Footnote Text Char1"/>
    <w:uiPriority w:val="99"/>
    <w:semiHidden/>
    <w:qFormat/>
    <w:rsid w:val="00C37608"/>
    <w:rPr>
      <w:rFonts w:ascii="Times New Roman" w:hAnsi="Times New Roman"/>
      <w:kern w:val="2"/>
      <w:sz w:val="18"/>
      <w:szCs w:val="18"/>
    </w:rPr>
  </w:style>
  <w:style w:type="paragraph" w:customStyle="1" w:styleId="reader-word-layer">
    <w:name w:val="reader-word-layer"/>
    <w:basedOn w:val="a3"/>
    <w:qFormat/>
    <w:rsid w:val="00C37608"/>
    <w:pPr>
      <w:widowControl/>
      <w:spacing w:before="100" w:beforeAutospacing="1" w:after="100" w:afterAutospacing="1"/>
      <w:jc w:val="left"/>
    </w:pPr>
    <w:rPr>
      <w:rFonts w:ascii="宋体" w:hAnsi="宋体" w:cs="宋体"/>
      <w:kern w:val="0"/>
      <w:sz w:val="24"/>
    </w:rPr>
  </w:style>
  <w:style w:type="paragraph" w:customStyle="1" w:styleId="CharChar1CharCharCharCharCharCharCharCharCharChar3">
    <w:name w:val="Char Char1 Char Char Char Char Char Char Char Char Char Char3"/>
    <w:basedOn w:val="a3"/>
    <w:qFormat/>
    <w:rsid w:val="00C37608"/>
    <w:rPr>
      <w:rFonts w:ascii="Tahoma" w:hAnsi="Tahoma"/>
      <w:sz w:val="24"/>
      <w:szCs w:val="20"/>
    </w:rPr>
  </w:style>
  <w:style w:type="paragraph" w:customStyle="1" w:styleId="CharCharCharCharCharCharCharCharCharCharCharChar1Char3">
    <w:name w:val="Char Char Char Char Char Char Char Char Char Char Char Char1 Char3"/>
    <w:basedOn w:val="a3"/>
    <w:qFormat/>
    <w:rsid w:val="00C37608"/>
  </w:style>
  <w:style w:type="paragraph" w:customStyle="1" w:styleId="CharCharCharCharCharCharCharCharCharCharCharCharChar3">
    <w:name w:val="Char Char Char Char Char Char Char Char Char Char Char Char Char3"/>
    <w:basedOn w:val="a3"/>
    <w:qFormat/>
    <w:rsid w:val="00C37608"/>
    <w:pPr>
      <w:spacing w:line="360" w:lineRule="auto"/>
      <w:ind w:firstLineChars="200" w:firstLine="200"/>
    </w:pPr>
    <w:rPr>
      <w:rFonts w:ascii="宋体" w:hAnsi="宋体" w:cs="宋体"/>
      <w:sz w:val="24"/>
    </w:rPr>
  </w:style>
  <w:style w:type="paragraph" w:customStyle="1" w:styleId="Char2CharCharCharCharCharCharCharChar3">
    <w:name w:val="Char2 Char Char Char Char Char Char Char Char3"/>
    <w:basedOn w:val="a3"/>
    <w:qFormat/>
    <w:rsid w:val="00C3760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150">
    <w:name w:val="Char15"/>
    <w:basedOn w:val="a3"/>
    <w:qFormat/>
    <w:rsid w:val="00C37608"/>
    <w:pPr>
      <w:adjustRightInd w:val="0"/>
      <w:snapToGrid w:val="0"/>
      <w:spacing w:line="380" w:lineRule="exact"/>
    </w:pPr>
    <w:rPr>
      <w:sz w:val="24"/>
      <w:szCs w:val="20"/>
    </w:rPr>
  </w:style>
  <w:style w:type="paragraph" w:customStyle="1" w:styleId="Char50">
    <w:name w:val="Char5"/>
    <w:basedOn w:val="a3"/>
    <w:qFormat/>
    <w:rsid w:val="00C37608"/>
    <w:rPr>
      <w:rFonts w:ascii="Tahoma" w:hAnsi="Tahoma"/>
      <w:sz w:val="24"/>
      <w:szCs w:val="20"/>
    </w:rPr>
  </w:style>
  <w:style w:type="paragraph" w:customStyle="1" w:styleId="CharCharCharChar3">
    <w:name w:val="Char Char Char Char3"/>
    <w:basedOn w:val="a3"/>
    <w:qFormat/>
    <w:rsid w:val="00C37608"/>
    <w:rPr>
      <w:rFonts w:ascii="宋体" w:hAnsi="宋体" w:cs="Courier New"/>
      <w:szCs w:val="32"/>
    </w:rPr>
  </w:style>
  <w:style w:type="paragraph" w:customStyle="1" w:styleId="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3"/>
    <w:basedOn w:val="a3"/>
    <w:qFormat/>
    <w:rsid w:val="00C37608"/>
    <w:rPr>
      <w:rFonts w:eastAsia="仿宋_GB2312"/>
      <w:kern w:val="28"/>
      <w:sz w:val="24"/>
      <w:szCs w:val="20"/>
    </w:rPr>
  </w:style>
  <w:style w:type="character" w:customStyle="1" w:styleId="CharChar12">
    <w:name w:val="Char Char12"/>
    <w:qFormat/>
    <w:rsid w:val="00C37608"/>
    <w:rPr>
      <w:rFonts w:ascii="Arial" w:eastAsia="黑体" w:hAnsi="Arial"/>
      <w:b/>
      <w:bCs/>
      <w:kern w:val="28"/>
      <w:sz w:val="28"/>
      <w:szCs w:val="28"/>
      <w:lang w:val="en-US" w:eastAsia="zh-CN" w:bidi="ar-SA"/>
    </w:rPr>
  </w:style>
  <w:style w:type="paragraph" w:customStyle="1" w:styleId="CharCharCharCharCharCharCharCharCharCharCharCharCharCharCharCharCharChar2">
    <w:name w:val="Char Char Char Char Char Char Char Char Char Char Char Char Char Char Char Char Char Char2"/>
    <w:basedOn w:val="a3"/>
    <w:qFormat/>
    <w:rsid w:val="00C37608"/>
    <w:rPr>
      <w:rFonts w:ascii="Tahoma" w:hAnsi="Tahoma"/>
      <w:sz w:val="24"/>
      <w:szCs w:val="20"/>
    </w:rPr>
  </w:style>
  <w:style w:type="paragraph" w:customStyle="1" w:styleId="CharCharChar12">
    <w:name w:val="Char Char Char12"/>
    <w:basedOn w:val="a3"/>
    <w:qFormat/>
    <w:rsid w:val="00C37608"/>
    <w:rPr>
      <w:rFonts w:ascii="Tahoma" w:hAnsi="Tahoma"/>
      <w:sz w:val="24"/>
      <w:szCs w:val="20"/>
    </w:rPr>
  </w:style>
  <w:style w:type="character" w:customStyle="1" w:styleId="CharChar22">
    <w:name w:val="Char Char22"/>
    <w:qFormat/>
    <w:rsid w:val="00C37608"/>
    <w:rPr>
      <w:rFonts w:ascii="黑体" w:eastAsia="黑体"/>
      <w:b/>
      <w:bCs/>
      <w:kern w:val="44"/>
      <w:sz w:val="28"/>
      <w:szCs w:val="28"/>
      <w:lang w:val="en-US" w:eastAsia="zh-CN" w:bidi="ar-SA"/>
    </w:rPr>
  </w:style>
  <w:style w:type="paragraph" w:customStyle="1" w:styleId="CharCharCharCharCharCharCharCharCharCharCharCharCharCharChar2">
    <w:name w:val="Char Char Char Char Char Char Char Char Char Char Char Char Char Char Char2"/>
    <w:basedOn w:val="a3"/>
    <w:qFormat/>
    <w:rsid w:val="00C37608"/>
    <w:rPr>
      <w:rFonts w:ascii="Tahoma" w:hAnsi="Tahoma"/>
      <w:sz w:val="24"/>
      <w:szCs w:val="20"/>
    </w:rPr>
  </w:style>
  <w:style w:type="paragraph" w:customStyle="1" w:styleId="CharCharCharCharCharCharCharCharCharCharCharChar2">
    <w:name w:val="Char Char Char Char Char Char Char Char Char Char Char Char2"/>
    <w:basedOn w:val="a3"/>
    <w:qFormat/>
    <w:rsid w:val="00C37608"/>
    <w:rPr>
      <w:rFonts w:ascii="Tahoma" w:hAnsi="Tahoma"/>
      <w:sz w:val="24"/>
      <w:szCs w:val="20"/>
    </w:rPr>
  </w:style>
  <w:style w:type="paragraph" w:customStyle="1" w:styleId="CharCharChar4">
    <w:name w:val="Char Char Char4"/>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2">
    <w:name w:val="Char Char Char Char Char Char Char Char Char Char Char Char Char Char Char Char Char Char Char Char Char2"/>
    <w:basedOn w:val="a3"/>
    <w:qFormat/>
    <w:rsid w:val="00C37608"/>
    <w:rPr>
      <w:rFonts w:ascii="Tahoma" w:hAnsi="Tahoma"/>
      <w:sz w:val="24"/>
      <w:szCs w:val="20"/>
    </w:rPr>
  </w:style>
  <w:style w:type="paragraph" w:customStyle="1" w:styleId="CharCharCharCharCharCharCharCharCharCharCharCharCharCharCharCharCharCharCharCharChar1CharCharCharCharCharCharCharCharChar2">
    <w:name w:val="Char Char Char Char Char Char Char Char Char Char Char Char Char Char Char Char Char Char Char Char Char1 Char Char Char Char Char Char Char Char Char2"/>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3"/>
    <w:qFormat/>
    <w:rsid w:val="00C37608"/>
    <w:rPr>
      <w:rFonts w:ascii="Tahoma" w:hAnsi="Tahoma"/>
      <w:sz w:val="24"/>
      <w:szCs w:val="20"/>
    </w:rPr>
  </w:style>
  <w:style w:type="paragraph" w:customStyle="1" w:styleId="CharCharCharCharCharCharCharCharCharCharCharCharCharCharCharCharCharCharCharCharChar1Char2">
    <w:name w:val="Char Char Char Char Char Char Char Char Char Char Char Char Char Char Char Char Char Char Char Char Char1 Char2"/>
    <w:basedOn w:val="a3"/>
    <w:qFormat/>
    <w:rsid w:val="00C37608"/>
    <w:pPr>
      <w:widowControl/>
      <w:spacing w:after="160" w:line="240" w:lineRule="exact"/>
      <w:jc w:val="left"/>
    </w:pPr>
    <w:rPr>
      <w:rFonts w:ascii="Verdana" w:eastAsia="仿宋_GB2312" w:hAnsi="Verdana"/>
      <w:kern w:val="0"/>
      <w:sz w:val="24"/>
      <w:szCs w:val="20"/>
      <w:lang w:eastAsia="en-US"/>
    </w:rPr>
  </w:style>
  <w:style w:type="character" w:customStyle="1" w:styleId="CharCharChar22">
    <w:name w:val="Char Char Char22"/>
    <w:qFormat/>
    <w:rsid w:val="00C37608"/>
    <w:rPr>
      <w:rFonts w:ascii="仿宋_GB2312" w:eastAsia="仿宋_GB2312"/>
      <w:b/>
      <w:bCs/>
      <w:kern w:val="44"/>
      <w:sz w:val="24"/>
      <w:szCs w:val="28"/>
      <w:lang w:val="en-US" w:eastAsia="zh-CN" w:bidi="ar-SA"/>
    </w:rPr>
  </w:style>
  <w:style w:type="character" w:customStyle="1" w:styleId="CharChar32">
    <w:name w:val="Char Char32"/>
    <w:qFormat/>
    <w:rsid w:val="00C37608"/>
    <w:rPr>
      <w:rFonts w:ascii="宋体" w:eastAsia="仿宋_GB2312" w:hAnsi="宋体"/>
      <w:b/>
      <w:kern w:val="24"/>
      <w:sz w:val="28"/>
      <w:lang w:val="en-US" w:eastAsia="zh-CN" w:bidi="ar-SA"/>
    </w:rPr>
  </w:style>
  <w:style w:type="paragraph" w:customStyle="1" w:styleId="CharCharCharCharCharChar2">
    <w:name w:val="Char Char Char Char Char Char2"/>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2">
    <w:name w:val="Char Char Char Char Char Char Char Char Char2"/>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CharCharChar2">
    <w:name w:val="Char Char Char Char Char Char Char Char Char Char Char Char Char Char Char Char Char Char Char Char Char1 Char Char Char Char Char Char Char Char Char Char Char Char2"/>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2">
    <w:name w:val="Char Char Char Char Char Char Char Char Char Char Char Char1 Char Char Char Char2"/>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CharCharChar1Char2">
    <w:name w:val="Char Char Char1 Char2"/>
    <w:basedOn w:val="a3"/>
    <w:qFormat/>
    <w:rsid w:val="00C37608"/>
    <w:rPr>
      <w:rFonts w:ascii="Tahoma" w:hAnsi="Tahoma"/>
      <w:sz w:val="24"/>
      <w:szCs w:val="20"/>
    </w:rPr>
  </w:style>
  <w:style w:type="paragraph" w:customStyle="1" w:styleId="Char2CharCharCharCharChar1Char2">
    <w:name w:val="Char2 Char Char Char Char Char1 Char2"/>
    <w:basedOn w:val="a3"/>
    <w:qFormat/>
    <w:rsid w:val="00C37608"/>
    <w:pPr>
      <w:tabs>
        <w:tab w:val="left" w:pos="900"/>
      </w:tabs>
      <w:ind w:left="900" w:hanging="420"/>
    </w:pPr>
    <w:rPr>
      <w:sz w:val="24"/>
    </w:rPr>
  </w:style>
  <w:style w:type="paragraph" w:customStyle="1" w:styleId="Char1CharCharChar2">
    <w:name w:val="Char1 Char Char Char2"/>
    <w:basedOn w:val="a3"/>
    <w:qFormat/>
    <w:rsid w:val="00C37608"/>
    <w:pPr>
      <w:tabs>
        <w:tab w:val="left" w:pos="720"/>
      </w:tabs>
      <w:ind w:left="720" w:hanging="720"/>
    </w:pPr>
    <w:rPr>
      <w:sz w:val="24"/>
    </w:rPr>
  </w:style>
  <w:style w:type="paragraph" w:customStyle="1" w:styleId="115">
    <w:name w:val="纯文本11"/>
    <w:basedOn w:val="a3"/>
    <w:qFormat/>
    <w:rsid w:val="00C37608"/>
    <w:pPr>
      <w:adjustRightInd w:val="0"/>
      <w:textAlignment w:val="baseline"/>
    </w:pPr>
    <w:rPr>
      <w:rFonts w:ascii="宋体"/>
      <w:kern w:val="0"/>
      <w:szCs w:val="20"/>
    </w:rPr>
  </w:style>
  <w:style w:type="paragraph" w:customStyle="1" w:styleId="Char32">
    <w:name w:val="Char32"/>
    <w:basedOn w:val="a3"/>
    <w:qFormat/>
    <w:rsid w:val="00C37608"/>
    <w:rPr>
      <w:rFonts w:ascii="Tahoma" w:hAnsi="Tahoma"/>
      <w:sz w:val="24"/>
      <w:szCs w:val="20"/>
    </w:rPr>
  </w:style>
  <w:style w:type="paragraph" w:customStyle="1" w:styleId="CharCharCharCharCharCharChar2">
    <w:name w:val="Char Char Char Char Char Char Char2"/>
    <w:basedOn w:val="a3"/>
    <w:qFormat/>
    <w:rsid w:val="00C37608"/>
    <w:rPr>
      <w:rFonts w:ascii="Tahoma" w:hAnsi="Tahoma"/>
      <w:sz w:val="24"/>
      <w:szCs w:val="20"/>
    </w:rPr>
  </w:style>
  <w:style w:type="paragraph" w:customStyle="1" w:styleId="CharCharCharCharCharChar1Char2">
    <w:name w:val="Char Char Char Char Char Char1 Char2"/>
    <w:basedOn w:val="a3"/>
    <w:qFormat/>
    <w:rsid w:val="00C37608"/>
    <w:pPr>
      <w:widowControl/>
      <w:spacing w:after="160" w:line="240" w:lineRule="exact"/>
      <w:jc w:val="left"/>
    </w:pPr>
    <w:rPr>
      <w:rFonts w:ascii="Verdana" w:eastAsia="仿宋_GB2312" w:hAnsi="Verdana"/>
      <w:kern w:val="0"/>
      <w:sz w:val="24"/>
      <w:szCs w:val="20"/>
      <w:lang w:eastAsia="en-US"/>
    </w:rPr>
  </w:style>
  <w:style w:type="character" w:customStyle="1" w:styleId="CharChar332">
    <w:name w:val="Char Char332"/>
    <w:qFormat/>
    <w:rsid w:val="00C37608"/>
    <w:rPr>
      <w:rFonts w:eastAsia="宋体"/>
      <w:b/>
      <w:bCs/>
      <w:kern w:val="2"/>
      <w:sz w:val="28"/>
      <w:szCs w:val="28"/>
      <w:lang w:val="en-US" w:eastAsia="zh-CN" w:bidi="ar-SA"/>
    </w:rPr>
  </w:style>
  <w:style w:type="paragraph" w:customStyle="1" w:styleId="CharChar1CharCharCharCharCharCharCharCharCharChar2">
    <w:name w:val="Char Char1 Char Char Char Char Char Char Char Char Char Char2"/>
    <w:basedOn w:val="a3"/>
    <w:qFormat/>
    <w:rsid w:val="00C37608"/>
  </w:style>
  <w:style w:type="paragraph" w:customStyle="1" w:styleId="CharCharCharCharCharCharCharCharCharCharCharChar1Char2">
    <w:name w:val="Char Char Char Char Char Char Char Char Char Char Char Char1 Char2"/>
    <w:basedOn w:val="a3"/>
    <w:qFormat/>
    <w:rsid w:val="00C37608"/>
    <w:pPr>
      <w:widowControl/>
      <w:spacing w:after="160" w:line="240" w:lineRule="exact"/>
      <w:jc w:val="left"/>
    </w:pPr>
    <w:rPr>
      <w:rFonts w:ascii="Verdana" w:eastAsia="仿宋_GB2312" w:hAnsi="Verdana"/>
      <w:kern w:val="0"/>
      <w:sz w:val="24"/>
      <w:szCs w:val="20"/>
      <w:lang w:eastAsia="en-US"/>
    </w:rPr>
  </w:style>
  <w:style w:type="character" w:customStyle="1" w:styleId="CharChar11">
    <w:name w:val="Char Char11"/>
    <w:qFormat/>
    <w:rsid w:val="00C37608"/>
    <w:rPr>
      <w:rFonts w:ascii="Arial" w:eastAsia="黑体" w:hAnsi="Arial"/>
      <w:b/>
      <w:bCs/>
      <w:kern w:val="28"/>
      <w:sz w:val="28"/>
      <w:szCs w:val="28"/>
      <w:lang w:val="en-US" w:eastAsia="zh-CN" w:bidi="ar-SA"/>
    </w:rPr>
  </w:style>
  <w:style w:type="paragraph" w:customStyle="1" w:styleId="CharCharCharCharCharCharCharCharCharCharCharCharCharCharCharCharCharChar1">
    <w:name w:val="Char Char Char Char Char Char Char Char Char Char Char Char Char Char Char Char Char Char1"/>
    <w:basedOn w:val="a3"/>
    <w:qFormat/>
    <w:rsid w:val="00C37608"/>
    <w:rPr>
      <w:rFonts w:ascii="Tahoma" w:hAnsi="Tahoma"/>
      <w:sz w:val="24"/>
      <w:szCs w:val="20"/>
    </w:rPr>
  </w:style>
  <w:style w:type="paragraph" w:customStyle="1" w:styleId="CharCharChar11">
    <w:name w:val="Char Char Char11"/>
    <w:basedOn w:val="a3"/>
    <w:qFormat/>
    <w:rsid w:val="00C37608"/>
    <w:rPr>
      <w:rFonts w:ascii="Tahoma" w:hAnsi="Tahoma"/>
      <w:sz w:val="24"/>
      <w:szCs w:val="20"/>
    </w:rPr>
  </w:style>
  <w:style w:type="paragraph" w:customStyle="1" w:styleId="3c">
    <w:name w:val="3"/>
    <w:qFormat/>
    <w:rsid w:val="00C37608"/>
    <w:pPr>
      <w:widowControl w:val="0"/>
      <w:spacing w:line="440" w:lineRule="exact"/>
      <w:jc w:val="both"/>
    </w:pPr>
    <w:rPr>
      <w:kern w:val="2"/>
      <w:sz w:val="21"/>
      <w:szCs w:val="24"/>
    </w:rPr>
  </w:style>
  <w:style w:type="character" w:customStyle="1" w:styleId="CharChar21">
    <w:name w:val="Char Char21"/>
    <w:qFormat/>
    <w:rsid w:val="00C37608"/>
    <w:rPr>
      <w:rFonts w:ascii="黑体" w:eastAsia="黑体"/>
      <w:b/>
      <w:bCs/>
      <w:kern w:val="44"/>
      <w:sz w:val="28"/>
      <w:szCs w:val="28"/>
      <w:lang w:val="en-US" w:eastAsia="zh-CN" w:bidi="ar-SA"/>
    </w:rPr>
  </w:style>
  <w:style w:type="paragraph" w:customStyle="1" w:styleId="CharCharCharCharCharCharCharCharCharCharCharCharCharCharChar1">
    <w:name w:val="Char Char Char Char Char Char Char Char Char Char Char Char Char Char Char1"/>
    <w:basedOn w:val="a3"/>
    <w:qFormat/>
    <w:rsid w:val="00C37608"/>
    <w:rPr>
      <w:rFonts w:ascii="Tahoma" w:hAnsi="Tahoma"/>
      <w:sz w:val="24"/>
      <w:szCs w:val="20"/>
    </w:rPr>
  </w:style>
  <w:style w:type="paragraph" w:customStyle="1" w:styleId="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2"/>
    <w:basedOn w:val="a3"/>
    <w:qFormat/>
    <w:rsid w:val="00C37608"/>
    <w:rPr>
      <w:rFonts w:eastAsia="仿宋_GB2312"/>
      <w:kern w:val="28"/>
      <w:sz w:val="24"/>
      <w:szCs w:val="20"/>
    </w:rPr>
  </w:style>
  <w:style w:type="paragraph" w:customStyle="1" w:styleId="CharCharCharCharCharCharCharCharCharCharCharChar1">
    <w:name w:val="Char Char Char Char Char Char Char Char Char Char Char Char1"/>
    <w:basedOn w:val="a3"/>
    <w:qFormat/>
    <w:rsid w:val="00C37608"/>
    <w:rPr>
      <w:rFonts w:ascii="Tahoma" w:hAnsi="Tahoma"/>
      <w:sz w:val="24"/>
      <w:szCs w:val="20"/>
    </w:rPr>
  </w:style>
  <w:style w:type="paragraph" w:customStyle="1" w:styleId="CharCharChar3">
    <w:name w:val="Char Char Char3"/>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Char140">
    <w:name w:val="Char14"/>
    <w:basedOn w:val="a3"/>
    <w:qFormat/>
    <w:rsid w:val="00C37608"/>
    <w:rPr>
      <w:rFonts w:ascii="Tahoma" w:hAnsi="Tahoma"/>
      <w:sz w:val="24"/>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3"/>
    <w:qFormat/>
    <w:rsid w:val="00C37608"/>
    <w:rPr>
      <w:rFonts w:ascii="Tahoma" w:hAnsi="Tahoma"/>
      <w:sz w:val="24"/>
      <w:szCs w:val="20"/>
    </w:rPr>
  </w:style>
  <w:style w:type="paragraph" w:customStyle="1" w:styleId="CharCharCharChar2">
    <w:name w:val="Char Char Char Char2"/>
    <w:basedOn w:val="a3"/>
    <w:qFormat/>
    <w:rsid w:val="00C37608"/>
    <w:rPr>
      <w:rFonts w:ascii="Tahoma" w:hAnsi="Tahoma"/>
      <w:sz w:val="24"/>
      <w:szCs w:val="20"/>
    </w:rPr>
  </w:style>
  <w:style w:type="paragraph" w:customStyle="1" w:styleId="CharCharCharCharCharCharCharCharCharCharCharCharCharCharCharCharCharCharCharCharChar1CharCharCharCharCharCharCharCharChar1">
    <w:name w:val="Char Char Char Char Char Char Char Char Char Char Char Char Char Char Char Char Char Char Char Char Char1 Char Char Char Char Char Char Char Char Char1"/>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3"/>
    <w:qFormat/>
    <w:rsid w:val="00C37608"/>
    <w:rPr>
      <w:rFonts w:ascii="Tahoma" w:hAnsi="Tahoma"/>
      <w:sz w:val="24"/>
      <w:szCs w:val="20"/>
    </w:rPr>
  </w:style>
  <w:style w:type="paragraph" w:customStyle="1" w:styleId="CharCharCharCharCharCharCharCharCharCharCharCharCharCharCharCharCharCharCharCharChar1Char1">
    <w:name w:val="Char Char Char Char Char Char Char Char Char Char Char Char Char Char Char Char Char Char Char Char Char1 Char1"/>
    <w:basedOn w:val="a3"/>
    <w:qFormat/>
    <w:rsid w:val="00C37608"/>
    <w:pPr>
      <w:widowControl/>
      <w:spacing w:after="160" w:line="240" w:lineRule="exact"/>
      <w:jc w:val="left"/>
    </w:pPr>
    <w:rPr>
      <w:rFonts w:ascii="Verdana" w:eastAsia="仿宋_GB2312" w:hAnsi="Verdana"/>
      <w:kern w:val="0"/>
      <w:sz w:val="24"/>
      <w:szCs w:val="20"/>
      <w:lang w:eastAsia="en-US"/>
    </w:rPr>
  </w:style>
  <w:style w:type="character" w:customStyle="1" w:styleId="CharCharChar21">
    <w:name w:val="Char Char Char21"/>
    <w:qFormat/>
    <w:rsid w:val="00C37608"/>
    <w:rPr>
      <w:rFonts w:ascii="仿宋_GB2312" w:eastAsia="仿宋_GB2312"/>
      <w:b/>
      <w:bCs/>
      <w:kern w:val="44"/>
      <w:sz w:val="24"/>
      <w:szCs w:val="28"/>
      <w:lang w:val="en-US" w:eastAsia="zh-CN" w:bidi="ar-SA"/>
    </w:rPr>
  </w:style>
  <w:style w:type="character" w:customStyle="1" w:styleId="CharChar31">
    <w:name w:val="Char Char31"/>
    <w:qFormat/>
    <w:rsid w:val="00C37608"/>
    <w:rPr>
      <w:rFonts w:ascii="宋体" w:eastAsia="仿宋_GB2312" w:hAnsi="宋体"/>
      <w:b/>
      <w:kern w:val="24"/>
      <w:sz w:val="28"/>
      <w:lang w:val="en-US" w:eastAsia="zh-CN" w:bidi="ar-SA"/>
    </w:rPr>
  </w:style>
  <w:style w:type="paragraph" w:customStyle="1" w:styleId="CharCharCharCharCharChar1">
    <w:name w:val="Char Char Char Char Char Char1"/>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1">
    <w:name w:val="Char Char Char Char Char Char Char Char Char1"/>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1">
    <w:name w:val="Char Char Char Char Char Char Char Char Char Char Char Char1 Char Char Char Char1"/>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CharCharChar1Char1">
    <w:name w:val="Char Char Char1 Char1"/>
    <w:basedOn w:val="a3"/>
    <w:qFormat/>
    <w:rsid w:val="00C37608"/>
    <w:rPr>
      <w:rFonts w:ascii="Tahoma" w:hAnsi="Tahoma"/>
      <w:sz w:val="24"/>
      <w:szCs w:val="20"/>
    </w:rPr>
  </w:style>
  <w:style w:type="paragraph" w:customStyle="1" w:styleId="Char2CharCharCharCharChar1Char1">
    <w:name w:val="Char2 Char Char Char Char Char1 Char1"/>
    <w:basedOn w:val="a3"/>
    <w:qFormat/>
    <w:rsid w:val="00C37608"/>
    <w:pPr>
      <w:tabs>
        <w:tab w:val="left" w:pos="900"/>
      </w:tabs>
      <w:ind w:left="900" w:hanging="420"/>
    </w:pPr>
    <w:rPr>
      <w:sz w:val="24"/>
    </w:rPr>
  </w:style>
  <w:style w:type="paragraph" w:customStyle="1" w:styleId="Char1CharCharChar1">
    <w:name w:val="Char1 Char Char Char1"/>
    <w:basedOn w:val="a3"/>
    <w:qFormat/>
    <w:rsid w:val="00C37608"/>
    <w:pPr>
      <w:tabs>
        <w:tab w:val="left" w:pos="720"/>
      </w:tabs>
      <w:ind w:left="720" w:hanging="720"/>
    </w:pPr>
    <w:rPr>
      <w:sz w:val="24"/>
    </w:rPr>
  </w:style>
  <w:style w:type="paragraph" w:customStyle="1" w:styleId="Char310">
    <w:name w:val="Char31"/>
    <w:basedOn w:val="a3"/>
    <w:qFormat/>
    <w:rsid w:val="00C37608"/>
    <w:rPr>
      <w:rFonts w:ascii="Tahoma" w:hAnsi="Tahoma"/>
      <w:sz w:val="24"/>
      <w:szCs w:val="20"/>
    </w:rPr>
  </w:style>
  <w:style w:type="paragraph" w:customStyle="1" w:styleId="CharCharCharCharCharCharChar1">
    <w:name w:val="Char Char Char Char Char Char Char1"/>
    <w:basedOn w:val="a3"/>
    <w:qFormat/>
    <w:rsid w:val="00C37608"/>
    <w:rPr>
      <w:rFonts w:ascii="Tahoma" w:hAnsi="Tahoma"/>
      <w:sz w:val="24"/>
      <w:szCs w:val="20"/>
    </w:rPr>
  </w:style>
  <w:style w:type="paragraph" w:customStyle="1" w:styleId="CharCharCharCharCharChar1Char1">
    <w:name w:val="Char Char Char Char Char Char1 Char1"/>
    <w:basedOn w:val="a3"/>
    <w:qFormat/>
    <w:rsid w:val="00C37608"/>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2">
    <w:name w:val="Char2 Char Char Char Char Char Char Char Char2"/>
    <w:basedOn w:val="a3"/>
    <w:qFormat/>
    <w:rsid w:val="00C3760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2">
    <w:name w:val="Char Char Char Char Char Char Char Char Char Char Char Char Char2"/>
    <w:basedOn w:val="a3"/>
    <w:qFormat/>
    <w:rsid w:val="00C37608"/>
    <w:pPr>
      <w:spacing w:line="360" w:lineRule="auto"/>
      <w:ind w:firstLineChars="200" w:firstLine="200"/>
    </w:pPr>
    <w:rPr>
      <w:rFonts w:ascii="宋体" w:hAnsi="宋体" w:cs="宋体"/>
      <w:sz w:val="24"/>
    </w:rPr>
  </w:style>
  <w:style w:type="character" w:customStyle="1" w:styleId="CharChar331">
    <w:name w:val="Char Char331"/>
    <w:qFormat/>
    <w:rsid w:val="00C37608"/>
    <w:rPr>
      <w:rFonts w:eastAsia="宋体"/>
      <w:b/>
      <w:bCs/>
      <w:kern w:val="2"/>
      <w:sz w:val="28"/>
      <w:szCs w:val="28"/>
      <w:lang w:val="en-US" w:eastAsia="zh-CN" w:bidi="ar-SA"/>
    </w:rPr>
  </w:style>
  <w:style w:type="table" w:customStyle="1" w:styleId="120">
    <w:name w:val="网格型12"/>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6">
    <w:name w:val="z-窗体顶端 字符6"/>
    <w:link w:val="z-1"/>
    <w:uiPriority w:val="99"/>
    <w:qFormat/>
    <w:rsid w:val="00C37608"/>
    <w:rPr>
      <w:rFonts w:ascii="Arial" w:hAnsi="Arial" w:cs="Arial"/>
      <w:vanish/>
      <w:sz w:val="16"/>
      <w:szCs w:val="16"/>
    </w:rPr>
  </w:style>
  <w:style w:type="paragraph" w:customStyle="1" w:styleId="z-1">
    <w:name w:val="z-窗体顶端1"/>
    <w:basedOn w:val="a3"/>
    <w:next w:val="a3"/>
    <w:link w:val="z-6"/>
    <w:uiPriority w:val="99"/>
    <w:unhideWhenUsed/>
    <w:rsid w:val="00C37608"/>
    <w:pPr>
      <w:widowControl/>
      <w:pBdr>
        <w:bottom w:val="single" w:sz="6" w:space="1" w:color="auto"/>
      </w:pBdr>
      <w:jc w:val="center"/>
    </w:pPr>
    <w:rPr>
      <w:rFonts w:ascii="Arial" w:hAnsi="Arial"/>
      <w:vanish/>
      <w:kern w:val="0"/>
      <w:sz w:val="16"/>
      <w:szCs w:val="16"/>
      <w:lang w:val="zh-CN"/>
    </w:rPr>
  </w:style>
  <w:style w:type="character" w:customStyle="1" w:styleId="z-Char1">
    <w:name w:val="z-窗体顶端 Char1"/>
    <w:uiPriority w:val="99"/>
    <w:qFormat/>
    <w:rsid w:val="00C37608"/>
    <w:rPr>
      <w:rFonts w:ascii="Arial" w:hAnsi="Arial" w:cs="Arial"/>
      <w:vanish/>
      <w:kern w:val="2"/>
      <w:sz w:val="16"/>
      <w:szCs w:val="16"/>
    </w:rPr>
  </w:style>
  <w:style w:type="paragraph" w:customStyle="1" w:styleId="z-10">
    <w:name w:val="z-窗体底端1"/>
    <w:basedOn w:val="a3"/>
    <w:next w:val="a3"/>
    <w:link w:val="z-5"/>
    <w:uiPriority w:val="99"/>
    <w:unhideWhenUsed/>
    <w:qFormat/>
    <w:rsid w:val="00C37608"/>
    <w:pPr>
      <w:widowControl/>
      <w:pBdr>
        <w:top w:val="single" w:sz="6" w:space="1" w:color="auto"/>
      </w:pBdr>
      <w:jc w:val="center"/>
    </w:pPr>
    <w:rPr>
      <w:rFonts w:ascii="Arial" w:hAnsi="Arial"/>
      <w:vanish/>
      <w:kern w:val="0"/>
      <w:sz w:val="16"/>
      <w:szCs w:val="16"/>
      <w:lang w:val="zh-CN"/>
    </w:rPr>
  </w:style>
  <w:style w:type="character" w:customStyle="1" w:styleId="z-5">
    <w:name w:val="z-窗体底端 字符5"/>
    <w:link w:val="z-10"/>
    <w:uiPriority w:val="99"/>
    <w:qFormat/>
    <w:rsid w:val="00C37608"/>
    <w:rPr>
      <w:rFonts w:ascii="Arial" w:hAnsi="Arial" w:cs="Arial"/>
      <w:vanish/>
      <w:sz w:val="16"/>
      <w:szCs w:val="16"/>
    </w:rPr>
  </w:style>
  <w:style w:type="paragraph" w:customStyle="1" w:styleId="1f3">
    <w:name w:val="无间隔1"/>
    <w:qFormat/>
    <w:rsid w:val="00C37608"/>
    <w:pPr>
      <w:widowControl w:val="0"/>
      <w:spacing w:line="312" w:lineRule="auto"/>
      <w:ind w:firstLineChars="200" w:firstLine="200"/>
      <w:jc w:val="both"/>
    </w:pPr>
    <w:rPr>
      <w:rFonts w:ascii="Calibri" w:hAnsi="Calibri"/>
      <w:kern w:val="2"/>
      <w:sz w:val="24"/>
      <w:szCs w:val="22"/>
    </w:rPr>
  </w:style>
  <w:style w:type="character" w:customStyle="1" w:styleId="116">
    <w:name w:val="书籍标题11"/>
    <w:qFormat/>
    <w:rsid w:val="00C37608"/>
    <w:rPr>
      <w:b/>
      <w:bCs/>
      <w:smallCaps/>
      <w:spacing w:val="5"/>
    </w:rPr>
  </w:style>
  <w:style w:type="paragraph" w:customStyle="1" w:styleId="z-11">
    <w:name w:val="z-窗体顶端11"/>
    <w:basedOn w:val="a3"/>
    <w:next w:val="a3"/>
    <w:uiPriority w:val="99"/>
    <w:unhideWhenUsed/>
    <w:qFormat/>
    <w:rsid w:val="00C37608"/>
    <w:pPr>
      <w:widowControl/>
      <w:pBdr>
        <w:bottom w:val="single" w:sz="6" w:space="1" w:color="auto"/>
      </w:pBdr>
      <w:jc w:val="center"/>
    </w:pPr>
    <w:rPr>
      <w:rFonts w:ascii="Arial" w:hAnsi="Arial" w:cs="Arial"/>
      <w:vanish/>
      <w:kern w:val="0"/>
      <w:sz w:val="16"/>
      <w:szCs w:val="16"/>
    </w:rPr>
  </w:style>
  <w:style w:type="paragraph" w:customStyle="1" w:styleId="z-110">
    <w:name w:val="z-窗体底端11"/>
    <w:basedOn w:val="a3"/>
    <w:next w:val="a3"/>
    <w:uiPriority w:val="99"/>
    <w:unhideWhenUsed/>
    <w:qFormat/>
    <w:rsid w:val="00C37608"/>
    <w:pPr>
      <w:widowControl/>
      <w:pBdr>
        <w:top w:val="single" w:sz="6" w:space="1" w:color="auto"/>
      </w:pBdr>
      <w:jc w:val="center"/>
    </w:pPr>
    <w:rPr>
      <w:rFonts w:ascii="Arial" w:hAnsi="Arial" w:cs="Arial"/>
      <w:vanish/>
      <w:kern w:val="0"/>
      <w:sz w:val="16"/>
      <w:szCs w:val="16"/>
    </w:rPr>
  </w:style>
  <w:style w:type="paragraph" w:customStyle="1" w:styleId="117">
    <w:name w:val="列出段落11"/>
    <w:basedOn w:val="a3"/>
    <w:uiPriority w:val="34"/>
    <w:qFormat/>
    <w:rsid w:val="00C37608"/>
    <w:pPr>
      <w:ind w:firstLineChars="200" w:firstLine="420"/>
    </w:pPr>
    <w:rPr>
      <w:rFonts w:ascii="Calibri" w:hAnsi="Calibri"/>
      <w:szCs w:val="22"/>
    </w:rPr>
  </w:style>
  <w:style w:type="paragraph" w:customStyle="1" w:styleId="118">
    <w:name w:val="修订11"/>
    <w:hidden/>
    <w:uiPriority w:val="99"/>
    <w:qFormat/>
    <w:rsid w:val="00C37608"/>
    <w:rPr>
      <w:kern w:val="2"/>
      <w:sz w:val="21"/>
      <w:szCs w:val="24"/>
    </w:rPr>
  </w:style>
  <w:style w:type="paragraph" w:customStyle="1" w:styleId="TOC11">
    <w:name w:val="TOC 标题11"/>
    <w:basedOn w:val="1"/>
    <w:next w:val="a3"/>
    <w:uiPriority w:val="39"/>
    <w:qFormat/>
    <w:rsid w:val="00C37608"/>
    <w:pPr>
      <w:widowControl/>
      <w:spacing w:before="480" w:after="0" w:line="276" w:lineRule="auto"/>
      <w:jc w:val="left"/>
      <w:outlineLvl w:val="9"/>
    </w:pPr>
    <w:rPr>
      <w:rFonts w:ascii="Cambria" w:hAnsi="Cambria"/>
      <w:color w:val="365F91"/>
      <w:kern w:val="0"/>
      <w:sz w:val="28"/>
      <w:szCs w:val="28"/>
      <w:lang w:val="en-US"/>
    </w:rPr>
  </w:style>
  <w:style w:type="character" w:customStyle="1" w:styleId="119">
    <w:name w:val="占位符文本11"/>
    <w:uiPriority w:val="99"/>
    <w:semiHidden/>
    <w:qFormat/>
    <w:rsid w:val="00C37608"/>
    <w:rPr>
      <w:color w:val="808080"/>
    </w:rPr>
  </w:style>
  <w:style w:type="table" w:customStyle="1" w:styleId="312">
    <w:name w:val="列表型 31"/>
    <w:basedOn w:val="a6"/>
    <w:unhideWhenUsed/>
    <w:qFormat/>
    <w:rsid w:val="00C3760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0">
    <w:name w:val="列表型 72"/>
    <w:basedOn w:val="a6"/>
    <w:unhideWhenUsed/>
    <w:qFormat/>
    <w:rsid w:val="00C37608"/>
    <w:pPr>
      <w:widowControl w:val="0"/>
      <w:spacing w:before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f0">
    <w:name w:val="流行型2"/>
    <w:basedOn w:val="a6"/>
    <w:unhideWhenUsed/>
    <w:qFormat/>
    <w:rsid w:val="00C37608"/>
    <w:pPr>
      <w:widowControl w:val="0"/>
      <w:spacing w:before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f1">
    <w:name w:val="典雅型2"/>
    <w:basedOn w:val="a6"/>
    <w:unhideWhenUsed/>
    <w:qFormat/>
    <w:rsid w:val="00C37608"/>
    <w:pPr>
      <w:widowControl w:val="0"/>
      <w:spacing w:before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f2">
    <w:name w:val="专业型2"/>
    <w:basedOn w:val="a6"/>
    <w:unhideWhenUsed/>
    <w:qFormat/>
    <w:rsid w:val="00C37608"/>
    <w:pPr>
      <w:widowControl w:val="0"/>
      <w:spacing w:before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f3">
    <w:name w:val="表格主题2"/>
    <w:basedOn w:val="a6"/>
    <w:unhideWhenUsed/>
    <w:qFormat/>
    <w:rsid w:val="00C37608"/>
    <w:pPr>
      <w:widowControl w:val="0"/>
      <w:spacing w:before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网格型611"/>
    <w:basedOn w:val="a6"/>
    <w:rsid w:val="00C37608"/>
    <w:pPr>
      <w:widowControl w:val="0"/>
      <w:spacing w:before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列表型 7111"/>
    <w:basedOn w:val="a6"/>
    <w:qFormat/>
    <w:rsid w:val="00C37608"/>
    <w:pPr>
      <w:widowControl w:val="0"/>
      <w:spacing w:before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a">
    <w:name w:val="表格主题11"/>
    <w:basedOn w:val="a6"/>
    <w:qFormat/>
    <w:rsid w:val="00C37608"/>
    <w:pPr>
      <w:widowControl w:val="0"/>
      <w:spacing w:before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流行型111"/>
    <w:basedOn w:val="a6"/>
    <w:qFormat/>
    <w:rsid w:val="00C37608"/>
    <w:pPr>
      <w:widowControl w:val="0"/>
      <w:spacing w:before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13">
    <w:name w:val="专业型111"/>
    <w:basedOn w:val="a6"/>
    <w:qFormat/>
    <w:rsid w:val="00C37608"/>
    <w:pPr>
      <w:widowControl w:val="0"/>
      <w:spacing w:before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table" w:customStyle="1" w:styleId="1114">
    <w:name w:val="典雅型111"/>
    <w:basedOn w:val="a6"/>
    <w:qFormat/>
    <w:rsid w:val="00C37608"/>
    <w:pPr>
      <w:widowControl w:val="0"/>
      <w:spacing w:before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customStyle="1" w:styleId="712">
    <w:name w:val="网格型71"/>
    <w:basedOn w:val="a6"/>
    <w:qFormat/>
    <w:rsid w:val="00C37608"/>
    <w:pPr>
      <w:widowControl w:val="0"/>
      <w:spacing w:before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标题 1 字符"/>
    <w:qFormat/>
    <w:rsid w:val="00C37608"/>
    <w:rPr>
      <w:rFonts w:ascii="Times New Roman" w:eastAsia="宋体" w:hAnsi="Times New Roman" w:cs="Times New Roman"/>
      <w:b/>
      <w:bCs/>
      <w:kern w:val="44"/>
      <w:sz w:val="44"/>
      <w:szCs w:val="44"/>
    </w:rPr>
  </w:style>
  <w:style w:type="character" w:customStyle="1" w:styleId="2f4">
    <w:name w:val="标题 2 字符"/>
    <w:qFormat/>
    <w:rsid w:val="00C37608"/>
    <w:rPr>
      <w:rFonts w:ascii="Cambria" w:eastAsia="宋体" w:hAnsi="Cambria" w:cs="Times New Roman"/>
      <w:b/>
      <w:bCs/>
      <w:sz w:val="32"/>
      <w:szCs w:val="32"/>
    </w:rPr>
  </w:style>
  <w:style w:type="character" w:customStyle="1" w:styleId="3d">
    <w:name w:val="标题 3 字符"/>
    <w:qFormat/>
    <w:rsid w:val="00C37608"/>
    <w:rPr>
      <w:rFonts w:ascii="Times New Roman" w:eastAsia="宋体" w:hAnsi="Times New Roman" w:cs="Times New Roman"/>
      <w:b/>
      <w:bCs/>
      <w:sz w:val="32"/>
      <w:szCs w:val="32"/>
    </w:rPr>
  </w:style>
  <w:style w:type="character" w:customStyle="1" w:styleId="4a">
    <w:name w:val="标题 4 字符"/>
    <w:qFormat/>
    <w:rsid w:val="00C37608"/>
    <w:rPr>
      <w:rFonts w:ascii="Cambria" w:eastAsia="宋体" w:hAnsi="Cambria" w:cs="Times New Roman"/>
      <w:b/>
      <w:bCs/>
      <w:sz w:val="28"/>
      <w:szCs w:val="28"/>
    </w:rPr>
  </w:style>
  <w:style w:type="character" w:customStyle="1" w:styleId="59">
    <w:name w:val="标题 5 字符"/>
    <w:qFormat/>
    <w:rsid w:val="00C37608"/>
    <w:rPr>
      <w:rFonts w:ascii="Times New Roman" w:eastAsia="宋体" w:hAnsi="Times New Roman" w:cs="Times New Roman"/>
      <w:b/>
      <w:bCs/>
      <w:sz w:val="28"/>
      <w:szCs w:val="28"/>
    </w:rPr>
  </w:style>
  <w:style w:type="character" w:customStyle="1" w:styleId="64">
    <w:name w:val="标题 6 字符"/>
    <w:qFormat/>
    <w:rsid w:val="00C37608"/>
    <w:rPr>
      <w:rFonts w:ascii="Cambria" w:eastAsia="宋体" w:hAnsi="Cambria" w:cs="Times New Roman"/>
      <w:b/>
      <w:bCs/>
      <w:sz w:val="24"/>
      <w:szCs w:val="24"/>
    </w:rPr>
  </w:style>
  <w:style w:type="character" w:customStyle="1" w:styleId="75">
    <w:name w:val="标题 7 字符"/>
    <w:qFormat/>
    <w:rsid w:val="00C37608"/>
    <w:rPr>
      <w:rFonts w:ascii="Times New Roman" w:eastAsia="宋体" w:hAnsi="Times New Roman" w:cs="Times New Roman"/>
      <w:b/>
      <w:bCs/>
      <w:sz w:val="24"/>
      <w:szCs w:val="24"/>
    </w:rPr>
  </w:style>
  <w:style w:type="character" w:customStyle="1" w:styleId="84">
    <w:name w:val="标题 8 字符"/>
    <w:qFormat/>
    <w:rsid w:val="00C37608"/>
    <w:rPr>
      <w:rFonts w:ascii="Cambria" w:eastAsia="宋体" w:hAnsi="Cambria" w:cs="Times New Roman"/>
      <w:sz w:val="24"/>
      <w:szCs w:val="24"/>
    </w:rPr>
  </w:style>
  <w:style w:type="character" w:customStyle="1" w:styleId="94">
    <w:name w:val="标题 9 字符"/>
    <w:qFormat/>
    <w:rsid w:val="00C37608"/>
    <w:rPr>
      <w:rFonts w:ascii="Cambria" w:eastAsia="宋体" w:hAnsi="Cambria" w:cs="Times New Roman"/>
      <w:szCs w:val="21"/>
    </w:rPr>
  </w:style>
  <w:style w:type="character" w:customStyle="1" w:styleId="affffc">
    <w:name w:val="日期 字符"/>
    <w:qFormat/>
    <w:rsid w:val="00C37608"/>
    <w:rPr>
      <w:rFonts w:ascii="Times New Roman" w:eastAsia="宋体" w:hAnsi="Times New Roman" w:cs="Times New Roman"/>
      <w:szCs w:val="24"/>
    </w:rPr>
  </w:style>
  <w:style w:type="character" w:customStyle="1" w:styleId="affffd">
    <w:name w:val="批注框文本 字符"/>
    <w:qFormat/>
    <w:rsid w:val="00C37608"/>
    <w:rPr>
      <w:rFonts w:ascii="Times New Roman" w:eastAsia="宋体" w:hAnsi="Times New Roman" w:cs="Times New Roman"/>
      <w:sz w:val="18"/>
      <w:szCs w:val="18"/>
    </w:rPr>
  </w:style>
  <w:style w:type="character" w:customStyle="1" w:styleId="pp-headline-itempp-address">
    <w:name w:val="pp-headline-item pp-address"/>
    <w:qFormat/>
    <w:rsid w:val="00C37608"/>
  </w:style>
  <w:style w:type="character" w:customStyle="1" w:styleId="affffe">
    <w:name w:val="批注文字 字符"/>
    <w:qFormat/>
    <w:rsid w:val="00C37608"/>
    <w:rPr>
      <w:rFonts w:ascii="Times New Roman" w:eastAsia="宋体" w:hAnsi="Times New Roman" w:cs="Times New Roman"/>
      <w:szCs w:val="24"/>
    </w:rPr>
  </w:style>
  <w:style w:type="character" w:customStyle="1" w:styleId="afffff">
    <w:name w:val="批注主题 字符"/>
    <w:qFormat/>
    <w:rsid w:val="00C37608"/>
    <w:rPr>
      <w:rFonts w:ascii="Times New Roman" w:eastAsia="宋体" w:hAnsi="Times New Roman" w:cs="Times New Roman"/>
      <w:b/>
      <w:bCs/>
      <w:szCs w:val="24"/>
    </w:rPr>
  </w:style>
  <w:style w:type="character" w:customStyle="1" w:styleId="afffff0">
    <w:name w:val="称呼 字符"/>
    <w:qFormat/>
    <w:rsid w:val="00C37608"/>
    <w:rPr>
      <w:rFonts w:ascii="Times New Roman" w:eastAsia="宋体" w:hAnsi="Times New Roman" w:cs="Times New Roman"/>
      <w:szCs w:val="24"/>
    </w:rPr>
  </w:style>
  <w:style w:type="character" w:customStyle="1" w:styleId="afffff1">
    <w:name w:val="文档结构图 字符"/>
    <w:qFormat/>
    <w:rsid w:val="00C37608"/>
    <w:rPr>
      <w:rFonts w:ascii="Microsoft YaHei UI" w:eastAsia="Microsoft YaHei UI" w:hAnsi="Times New Roman" w:cs="Times New Roman"/>
      <w:sz w:val="18"/>
      <w:szCs w:val="18"/>
    </w:rPr>
  </w:style>
  <w:style w:type="character" w:customStyle="1" w:styleId="afffff2">
    <w:name w:val="页眉 字符"/>
    <w:qFormat/>
    <w:rsid w:val="00C37608"/>
    <w:rPr>
      <w:rFonts w:ascii="Times New Roman" w:eastAsia="宋体" w:hAnsi="Times New Roman" w:cs="Times New Roman"/>
      <w:sz w:val="18"/>
      <w:szCs w:val="18"/>
    </w:rPr>
  </w:style>
  <w:style w:type="character" w:customStyle="1" w:styleId="3e">
    <w:name w:val="正文文本缩进 3 字符"/>
    <w:qFormat/>
    <w:rsid w:val="00C37608"/>
    <w:rPr>
      <w:rFonts w:ascii="Times New Roman" w:eastAsia="宋体" w:hAnsi="Times New Roman" w:cs="Times New Roman"/>
      <w:sz w:val="16"/>
      <w:szCs w:val="16"/>
    </w:rPr>
  </w:style>
  <w:style w:type="paragraph" w:customStyle="1" w:styleId="reader-word-layerreader-s6-11">
    <w:name w:val="reader-word-layer reader-s6-11"/>
    <w:basedOn w:val="a3"/>
    <w:qFormat/>
    <w:rsid w:val="00C37608"/>
    <w:pPr>
      <w:widowControl/>
      <w:spacing w:before="100" w:beforeAutospacing="1" w:after="100" w:afterAutospacing="1"/>
      <w:jc w:val="left"/>
    </w:pPr>
    <w:rPr>
      <w:rFonts w:ascii="宋体" w:hAnsi="宋体" w:cs="宋体"/>
      <w:kern w:val="0"/>
      <w:sz w:val="24"/>
    </w:rPr>
  </w:style>
  <w:style w:type="character" w:customStyle="1" w:styleId="afffff3">
    <w:name w:val="正文文本 字符"/>
    <w:qFormat/>
    <w:rsid w:val="00C37608"/>
    <w:rPr>
      <w:rFonts w:ascii="Times New Roman" w:eastAsia="宋体" w:hAnsi="Times New Roman" w:cs="Times New Roman"/>
      <w:szCs w:val="24"/>
    </w:rPr>
  </w:style>
  <w:style w:type="character" w:customStyle="1" w:styleId="afffff4">
    <w:name w:val="尾注文本 字符"/>
    <w:uiPriority w:val="99"/>
    <w:qFormat/>
    <w:rsid w:val="00C37608"/>
    <w:rPr>
      <w:rFonts w:ascii="Times New Roman" w:eastAsia="宋体" w:hAnsi="Times New Roman" w:cs="Times New Roman"/>
      <w:szCs w:val="24"/>
    </w:rPr>
  </w:style>
  <w:style w:type="character" w:customStyle="1" w:styleId="HTML1">
    <w:name w:val="HTML 预设格式 字符"/>
    <w:qFormat/>
    <w:rsid w:val="00C37608"/>
    <w:rPr>
      <w:rFonts w:ascii="Courier New" w:eastAsia="宋体" w:hAnsi="Courier New" w:cs="Courier New"/>
      <w:sz w:val="20"/>
      <w:szCs w:val="20"/>
    </w:rPr>
  </w:style>
  <w:style w:type="character" w:customStyle="1" w:styleId="afffff5">
    <w:name w:val="注释标题 字符"/>
    <w:qFormat/>
    <w:rsid w:val="00C37608"/>
    <w:rPr>
      <w:rFonts w:ascii="Times New Roman" w:eastAsia="宋体" w:hAnsi="Times New Roman" w:cs="Times New Roman"/>
      <w:szCs w:val="24"/>
    </w:rPr>
  </w:style>
  <w:style w:type="character" w:customStyle="1" w:styleId="2f5">
    <w:name w:val="正文文本 2 字符"/>
    <w:qFormat/>
    <w:rsid w:val="00C37608"/>
    <w:rPr>
      <w:rFonts w:ascii="Times New Roman" w:eastAsia="宋体" w:hAnsi="Times New Roman" w:cs="Times New Roman"/>
      <w:szCs w:val="24"/>
    </w:rPr>
  </w:style>
  <w:style w:type="paragraph" w:customStyle="1" w:styleId="reader-word-layerreader-s6-0">
    <w:name w:val="reader-word-layer reader-s6-0"/>
    <w:basedOn w:val="a3"/>
    <w:qFormat/>
    <w:rsid w:val="00C37608"/>
    <w:pPr>
      <w:widowControl/>
      <w:spacing w:before="100" w:beforeAutospacing="1" w:after="100" w:afterAutospacing="1"/>
      <w:jc w:val="left"/>
    </w:pPr>
    <w:rPr>
      <w:rFonts w:ascii="宋体" w:hAnsi="宋体" w:cs="宋体"/>
      <w:kern w:val="0"/>
      <w:sz w:val="24"/>
    </w:rPr>
  </w:style>
  <w:style w:type="character" w:customStyle="1" w:styleId="afffff6">
    <w:name w:val="副标题 字符"/>
    <w:qFormat/>
    <w:rsid w:val="00C37608"/>
    <w:rPr>
      <w:b/>
      <w:bCs/>
      <w:kern w:val="28"/>
      <w:sz w:val="32"/>
      <w:szCs w:val="32"/>
    </w:rPr>
  </w:style>
  <w:style w:type="character" w:customStyle="1" w:styleId="afffff7">
    <w:name w:val="结束语 字符"/>
    <w:qFormat/>
    <w:rsid w:val="00C37608"/>
    <w:rPr>
      <w:rFonts w:ascii="Times New Roman" w:eastAsia="宋体" w:hAnsi="Times New Roman" w:cs="Times New Roman"/>
      <w:szCs w:val="24"/>
    </w:rPr>
  </w:style>
  <w:style w:type="character" w:customStyle="1" w:styleId="afffff8">
    <w:name w:val="正文首行缩进 字符"/>
    <w:qFormat/>
    <w:rsid w:val="00C37608"/>
  </w:style>
  <w:style w:type="character" w:customStyle="1" w:styleId="3f">
    <w:name w:val="正文文本 3 字符"/>
    <w:qFormat/>
    <w:rsid w:val="00C37608"/>
    <w:rPr>
      <w:rFonts w:ascii="Times New Roman" w:eastAsia="宋体" w:hAnsi="Times New Roman" w:cs="Times New Roman"/>
      <w:sz w:val="16"/>
      <w:szCs w:val="16"/>
    </w:rPr>
  </w:style>
  <w:style w:type="character" w:customStyle="1" w:styleId="afffff9">
    <w:name w:val="签名 字符"/>
    <w:qFormat/>
    <w:rsid w:val="00C37608"/>
    <w:rPr>
      <w:rFonts w:ascii="Times New Roman" w:eastAsia="宋体" w:hAnsi="Times New Roman" w:cs="Times New Roman"/>
      <w:szCs w:val="24"/>
    </w:rPr>
  </w:style>
  <w:style w:type="character" w:customStyle="1" w:styleId="afffffa">
    <w:name w:val="页脚 字符"/>
    <w:uiPriority w:val="99"/>
    <w:qFormat/>
    <w:rsid w:val="00C37608"/>
    <w:rPr>
      <w:rFonts w:ascii="Times New Roman" w:eastAsia="宋体" w:hAnsi="Times New Roman" w:cs="Times New Roman"/>
      <w:sz w:val="18"/>
      <w:szCs w:val="18"/>
    </w:rPr>
  </w:style>
  <w:style w:type="character" w:customStyle="1" w:styleId="afffffb">
    <w:name w:val="电子邮件签名 字符"/>
    <w:qFormat/>
    <w:rsid w:val="00C37608"/>
    <w:rPr>
      <w:rFonts w:ascii="Times New Roman" w:eastAsia="宋体" w:hAnsi="Times New Roman" w:cs="Times New Roman"/>
      <w:szCs w:val="24"/>
    </w:rPr>
  </w:style>
  <w:style w:type="character" w:customStyle="1" w:styleId="2f6">
    <w:name w:val="正文文本缩进 2 字符"/>
    <w:qFormat/>
    <w:rsid w:val="00C37608"/>
    <w:rPr>
      <w:rFonts w:ascii="Times New Roman" w:eastAsia="宋体" w:hAnsi="Times New Roman" w:cs="Times New Roman"/>
      <w:szCs w:val="24"/>
    </w:rPr>
  </w:style>
  <w:style w:type="character" w:customStyle="1" w:styleId="afffffc">
    <w:name w:val="信息标题 字符"/>
    <w:qFormat/>
    <w:rsid w:val="00C37608"/>
    <w:rPr>
      <w:rFonts w:ascii="Cambria" w:eastAsia="宋体" w:hAnsi="Cambria" w:cs="Times New Roman"/>
      <w:sz w:val="24"/>
      <w:szCs w:val="24"/>
      <w:shd w:val="pct20" w:color="auto" w:fill="auto"/>
    </w:rPr>
  </w:style>
  <w:style w:type="character" w:customStyle="1" w:styleId="afffffd">
    <w:name w:val="宏文本 字符"/>
    <w:qFormat/>
    <w:rsid w:val="00C37608"/>
    <w:rPr>
      <w:rFonts w:ascii="Courier New" w:eastAsia="宋体" w:hAnsi="Courier New" w:cs="Courier New"/>
      <w:sz w:val="24"/>
      <w:szCs w:val="24"/>
    </w:rPr>
  </w:style>
  <w:style w:type="character" w:customStyle="1" w:styleId="afffffe">
    <w:name w:val="脚注文本 字符"/>
    <w:uiPriority w:val="99"/>
    <w:qFormat/>
    <w:rsid w:val="00C37608"/>
    <w:rPr>
      <w:rFonts w:ascii="Times New Roman" w:eastAsia="宋体" w:hAnsi="Times New Roman" w:cs="Times New Roman"/>
      <w:sz w:val="18"/>
      <w:szCs w:val="18"/>
    </w:rPr>
  </w:style>
  <w:style w:type="character" w:customStyle="1" w:styleId="affffff">
    <w:name w:val="正文文本缩进 字符"/>
    <w:qFormat/>
    <w:rsid w:val="00C37608"/>
    <w:rPr>
      <w:rFonts w:ascii="Times New Roman" w:eastAsia="宋体" w:hAnsi="Times New Roman" w:cs="Times New Roman"/>
      <w:szCs w:val="24"/>
    </w:rPr>
  </w:style>
  <w:style w:type="character" w:customStyle="1" w:styleId="2f7">
    <w:name w:val="正文首行缩进 2 字符"/>
    <w:qFormat/>
    <w:rsid w:val="00C37608"/>
  </w:style>
  <w:style w:type="character" w:customStyle="1" w:styleId="affffff0">
    <w:name w:val="标题 字符"/>
    <w:qFormat/>
    <w:rsid w:val="00C37608"/>
    <w:rPr>
      <w:rFonts w:ascii="Cambria" w:eastAsia="宋体" w:hAnsi="Cambria" w:cs="Times New Roman"/>
      <w:b/>
      <w:bCs/>
      <w:sz w:val="32"/>
      <w:szCs w:val="32"/>
    </w:rPr>
  </w:style>
  <w:style w:type="character" w:customStyle="1" w:styleId="affffff1">
    <w:name w:val="纯文本 字符"/>
    <w:uiPriority w:val="99"/>
    <w:qFormat/>
    <w:rsid w:val="00C37608"/>
    <w:rPr>
      <w:rFonts w:ascii="宋体" w:hAnsi="Courier New" w:cs="Courier New"/>
      <w:szCs w:val="24"/>
    </w:rPr>
  </w:style>
  <w:style w:type="character" w:customStyle="1" w:styleId="HTML2">
    <w:name w:val="HTML 地址 字符"/>
    <w:qFormat/>
    <w:rsid w:val="00C37608"/>
    <w:rPr>
      <w:rFonts w:ascii="Times New Roman" w:eastAsia="宋体" w:hAnsi="Times New Roman" w:cs="Times New Roman"/>
      <w:i/>
      <w:iCs/>
      <w:szCs w:val="24"/>
    </w:rPr>
  </w:style>
  <w:style w:type="paragraph" w:customStyle="1" w:styleId="reader-word-layerreader-s6-10reader-11">
    <w:name w:val="reader-word-layer reader-s6-10 reader-11"/>
    <w:basedOn w:val="a3"/>
    <w:qFormat/>
    <w:rsid w:val="00C37608"/>
    <w:pPr>
      <w:widowControl/>
      <w:spacing w:before="100" w:beforeAutospacing="1" w:after="100" w:afterAutospacing="1"/>
      <w:jc w:val="left"/>
    </w:pPr>
    <w:rPr>
      <w:rFonts w:ascii="宋体" w:hAnsi="宋体" w:cs="宋体"/>
      <w:kern w:val="0"/>
      <w:sz w:val="24"/>
    </w:rPr>
  </w:style>
  <w:style w:type="paragraph" w:customStyle="1" w:styleId="reader-word-layerreader-s5-0">
    <w:name w:val="reader-word-layer reader-s5-0"/>
    <w:basedOn w:val="a3"/>
    <w:qFormat/>
    <w:rsid w:val="00C37608"/>
    <w:pPr>
      <w:widowControl/>
      <w:spacing w:before="100" w:beforeAutospacing="1" w:after="100" w:afterAutospacing="1"/>
      <w:jc w:val="left"/>
    </w:pPr>
    <w:rPr>
      <w:rFonts w:ascii="宋体" w:hAnsi="宋体" w:cs="宋体"/>
      <w:kern w:val="0"/>
      <w:sz w:val="24"/>
    </w:rPr>
  </w:style>
  <w:style w:type="paragraph" w:customStyle="1" w:styleId="reader-word-layerreader-s5-2">
    <w:name w:val="reader-word-layer reader-s5-2"/>
    <w:basedOn w:val="a3"/>
    <w:qFormat/>
    <w:rsid w:val="00C37608"/>
    <w:pPr>
      <w:widowControl/>
      <w:spacing w:before="100" w:beforeAutospacing="1" w:after="100" w:afterAutospacing="1"/>
      <w:jc w:val="left"/>
    </w:pPr>
    <w:rPr>
      <w:rFonts w:ascii="宋体" w:hAnsi="宋体" w:cs="宋体"/>
      <w:kern w:val="0"/>
      <w:sz w:val="24"/>
    </w:rPr>
  </w:style>
  <w:style w:type="paragraph" w:customStyle="1" w:styleId="reader-word-layerreader-s6-1">
    <w:name w:val="reader-word-layer reader-s6-1"/>
    <w:basedOn w:val="a3"/>
    <w:qFormat/>
    <w:rsid w:val="00C37608"/>
    <w:pPr>
      <w:widowControl/>
      <w:spacing w:before="100" w:beforeAutospacing="1" w:after="100" w:afterAutospacing="1"/>
      <w:jc w:val="left"/>
    </w:pPr>
    <w:rPr>
      <w:rFonts w:ascii="宋体" w:hAnsi="宋体" w:cs="宋体"/>
      <w:kern w:val="0"/>
      <w:sz w:val="24"/>
    </w:rPr>
  </w:style>
  <w:style w:type="paragraph" w:customStyle="1" w:styleId="reader-word-layerreader-s6-4">
    <w:name w:val="reader-word-layer reader-s6-4"/>
    <w:basedOn w:val="a3"/>
    <w:qFormat/>
    <w:rsid w:val="00C37608"/>
    <w:pPr>
      <w:widowControl/>
      <w:spacing w:before="100" w:beforeAutospacing="1" w:after="100" w:afterAutospacing="1"/>
      <w:jc w:val="left"/>
    </w:pPr>
    <w:rPr>
      <w:rFonts w:ascii="宋体" w:hAnsi="宋体" w:cs="宋体"/>
      <w:kern w:val="0"/>
      <w:sz w:val="24"/>
    </w:rPr>
  </w:style>
  <w:style w:type="paragraph" w:customStyle="1" w:styleId="msonormal0">
    <w:name w:val="msonormal"/>
    <w:basedOn w:val="a3"/>
    <w:qFormat/>
    <w:rsid w:val="00C37608"/>
    <w:pPr>
      <w:widowControl/>
      <w:spacing w:before="100" w:beforeAutospacing="1" w:after="100" w:afterAutospacing="1"/>
      <w:jc w:val="left"/>
    </w:pPr>
    <w:rPr>
      <w:rFonts w:ascii="宋体" w:hAnsi="宋体" w:cs="宋体"/>
      <w:kern w:val="0"/>
      <w:sz w:val="24"/>
    </w:rPr>
  </w:style>
  <w:style w:type="paragraph" w:customStyle="1" w:styleId="xl179">
    <w:name w:val="xl179"/>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0">
    <w:name w:val="xl180"/>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1">
    <w:name w:val="xl181"/>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2">
    <w:name w:val="xl182"/>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3">
    <w:name w:val="xl183"/>
    <w:basedOn w:val="a3"/>
    <w:qFormat/>
    <w:rsid w:val="00C37608"/>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4">
    <w:name w:val="xl184"/>
    <w:basedOn w:val="a3"/>
    <w:qFormat/>
    <w:rsid w:val="00C3760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5">
    <w:name w:val="xl185"/>
    <w:basedOn w:val="a3"/>
    <w:qFormat/>
    <w:rsid w:val="00C37608"/>
    <w:pPr>
      <w:widowControl/>
      <w:spacing w:before="100" w:beforeAutospacing="1" w:after="100" w:afterAutospacing="1"/>
      <w:jc w:val="left"/>
      <w:textAlignment w:val="bottom"/>
    </w:pPr>
    <w:rPr>
      <w:rFonts w:ascii="宋体" w:hAnsi="宋体" w:cs="宋体"/>
      <w:kern w:val="0"/>
      <w:sz w:val="20"/>
      <w:szCs w:val="20"/>
    </w:rPr>
  </w:style>
  <w:style w:type="paragraph" w:customStyle="1" w:styleId="xl186">
    <w:name w:val="xl186"/>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87">
    <w:name w:val="xl187"/>
    <w:basedOn w:val="a3"/>
    <w:qFormat/>
    <w:rsid w:val="00C37608"/>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8">
    <w:name w:val="xl188"/>
    <w:basedOn w:val="a3"/>
    <w:qFormat/>
    <w:rsid w:val="00C3760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189">
    <w:name w:val="xl189"/>
    <w:basedOn w:val="a3"/>
    <w:qFormat/>
    <w:rsid w:val="00C37608"/>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90">
    <w:name w:val="xl190"/>
    <w:basedOn w:val="a3"/>
    <w:qFormat/>
    <w:rsid w:val="00C3760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191">
    <w:name w:val="xl191"/>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6"/>
      <w:szCs w:val="16"/>
    </w:rPr>
  </w:style>
  <w:style w:type="paragraph" w:customStyle="1" w:styleId="xl192">
    <w:name w:val="xl192"/>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193">
    <w:name w:val="xl193"/>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94">
    <w:name w:val="xl194"/>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195">
    <w:name w:val="xl195"/>
    <w:basedOn w:val="a3"/>
    <w:qFormat/>
    <w:rsid w:val="00C37608"/>
    <w:pPr>
      <w:widowControl/>
      <w:pBdr>
        <w:top w:val="single" w:sz="4" w:space="0" w:color="auto"/>
        <w:left w:val="single" w:sz="4" w:space="0" w:color="auto"/>
        <w:bottom w:val="single" w:sz="4" w:space="0" w:color="auto"/>
      </w:pBdr>
      <w:spacing w:before="100" w:beforeAutospacing="1" w:after="100" w:afterAutospacing="1"/>
      <w:jc w:val="center"/>
    </w:pPr>
    <w:rPr>
      <w:b/>
      <w:bCs/>
      <w:kern w:val="0"/>
      <w:sz w:val="20"/>
      <w:szCs w:val="20"/>
    </w:rPr>
  </w:style>
  <w:style w:type="paragraph" w:customStyle="1" w:styleId="xl196">
    <w:name w:val="xl196"/>
    <w:basedOn w:val="a3"/>
    <w:qFormat/>
    <w:rsid w:val="00C37608"/>
    <w:pPr>
      <w:widowControl/>
      <w:pBdr>
        <w:top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character" w:customStyle="1" w:styleId="z-">
    <w:name w:val="z-窗体顶端 字符"/>
    <w:uiPriority w:val="99"/>
    <w:qFormat/>
    <w:rsid w:val="00C37608"/>
    <w:rPr>
      <w:rFonts w:ascii="Arial" w:eastAsia="宋体" w:hAnsi="Arial" w:cs="Arial"/>
      <w:vanish/>
      <w:sz w:val="16"/>
      <w:szCs w:val="16"/>
    </w:rPr>
  </w:style>
  <w:style w:type="character" w:customStyle="1" w:styleId="z-0">
    <w:name w:val="z-窗体底端 字符"/>
    <w:uiPriority w:val="99"/>
    <w:qFormat/>
    <w:rsid w:val="00C37608"/>
    <w:rPr>
      <w:rFonts w:ascii="Arial" w:eastAsia="宋体" w:hAnsi="Arial" w:cs="Arial"/>
      <w:vanish/>
      <w:sz w:val="16"/>
      <w:szCs w:val="16"/>
    </w:rPr>
  </w:style>
  <w:style w:type="character" w:customStyle="1" w:styleId="z-Char2">
    <w:name w:val="z-窗体顶端 Char2"/>
    <w:link w:val="z-2"/>
    <w:uiPriority w:val="99"/>
    <w:qFormat/>
    <w:rsid w:val="00C37608"/>
    <w:rPr>
      <w:rFonts w:ascii="Arial" w:eastAsia="宋体" w:hAnsi="Arial" w:cs="Arial"/>
      <w:vanish/>
      <w:sz w:val="16"/>
      <w:szCs w:val="16"/>
    </w:rPr>
  </w:style>
  <w:style w:type="paragraph" w:customStyle="1" w:styleId="z-2">
    <w:name w:val="z-窗体顶端2"/>
    <w:basedOn w:val="a3"/>
    <w:next w:val="a3"/>
    <w:link w:val="z-Char2"/>
    <w:uiPriority w:val="99"/>
    <w:unhideWhenUsed/>
    <w:qFormat/>
    <w:rsid w:val="00C37608"/>
    <w:pPr>
      <w:widowControl/>
      <w:pBdr>
        <w:bottom w:val="single" w:sz="6" w:space="1" w:color="auto"/>
      </w:pBdr>
      <w:jc w:val="center"/>
    </w:pPr>
    <w:rPr>
      <w:rFonts w:ascii="Arial" w:hAnsi="Arial" w:cs="Arial"/>
      <w:vanish/>
      <w:kern w:val="0"/>
      <w:sz w:val="16"/>
      <w:szCs w:val="16"/>
    </w:rPr>
  </w:style>
  <w:style w:type="character" w:customStyle="1" w:styleId="z-Char10">
    <w:name w:val="z-窗体底端 Char1"/>
    <w:link w:val="z-20"/>
    <w:uiPriority w:val="99"/>
    <w:qFormat/>
    <w:rsid w:val="00C37608"/>
    <w:rPr>
      <w:rFonts w:ascii="Arial" w:eastAsia="宋体" w:hAnsi="Arial" w:cs="Arial"/>
      <w:vanish/>
      <w:sz w:val="16"/>
      <w:szCs w:val="16"/>
    </w:rPr>
  </w:style>
  <w:style w:type="paragraph" w:customStyle="1" w:styleId="z-20">
    <w:name w:val="z-窗体底端2"/>
    <w:basedOn w:val="a3"/>
    <w:next w:val="a3"/>
    <w:link w:val="z-Char10"/>
    <w:uiPriority w:val="99"/>
    <w:unhideWhenUsed/>
    <w:qFormat/>
    <w:rsid w:val="00C37608"/>
    <w:pPr>
      <w:widowControl/>
      <w:pBdr>
        <w:top w:val="single" w:sz="6" w:space="1" w:color="auto"/>
      </w:pBdr>
      <w:jc w:val="center"/>
    </w:pPr>
    <w:rPr>
      <w:rFonts w:ascii="Arial" w:hAnsi="Arial" w:cs="Arial"/>
      <w:vanish/>
      <w:kern w:val="0"/>
      <w:sz w:val="16"/>
      <w:szCs w:val="16"/>
    </w:rPr>
  </w:style>
  <w:style w:type="paragraph" w:customStyle="1" w:styleId="xl197">
    <w:name w:val="xl197"/>
    <w:basedOn w:val="a3"/>
    <w:qFormat/>
    <w:rsid w:val="00C37608"/>
    <w:pPr>
      <w:widowControl/>
      <w:pBdr>
        <w:top w:val="single" w:sz="4" w:space="0" w:color="auto"/>
        <w:left w:val="single" w:sz="4" w:space="0" w:color="auto"/>
        <w:bottom w:val="single" w:sz="4" w:space="0" w:color="auto"/>
      </w:pBdr>
      <w:spacing w:before="100" w:beforeAutospacing="1" w:after="100" w:afterAutospacing="1"/>
      <w:jc w:val="center"/>
    </w:pPr>
    <w:rPr>
      <w:b/>
      <w:bCs/>
      <w:kern w:val="0"/>
      <w:sz w:val="20"/>
      <w:szCs w:val="20"/>
    </w:rPr>
  </w:style>
  <w:style w:type="paragraph" w:customStyle="1" w:styleId="xl198">
    <w:name w:val="xl198"/>
    <w:basedOn w:val="a3"/>
    <w:qFormat/>
    <w:rsid w:val="00C37608"/>
    <w:pPr>
      <w:widowControl/>
      <w:pBdr>
        <w:top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99">
    <w:name w:val="xl199"/>
    <w:basedOn w:val="a3"/>
    <w:qFormat/>
    <w:rsid w:val="00C3760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200">
    <w:name w:val="xl200"/>
    <w:basedOn w:val="a3"/>
    <w:qFormat/>
    <w:rsid w:val="00C3760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201">
    <w:name w:val="xl201"/>
    <w:basedOn w:val="a3"/>
    <w:qFormat/>
    <w:rsid w:val="00C3760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02">
    <w:name w:val="xl202"/>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03">
    <w:name w:val="xl203"/>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204">
    <w:name w:val="xl204"/>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05">
    <w:name w:val="xl205"/>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06">
    <w:name w:val="xl206"/>
    <w:basedOn w:val="a3"/>
    <w:qFormat/>
    <w:rsid w:val="00C37608"/>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kern w:val="0"/>
      <w:sz w:val="20"/>
      <w:szCs w:val="20"/>
    </w:rPr>
  </w:style>
  <w:style w:type="paragraph" w:customStyle="1" w:styleId="xl207">
    <w:name w:val="xl207"/>
    <w:basedOn w:val="a3"/>
    <w:qFormat/>
    <w:rsid w:val="00C37608"/>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kern w:val="0"/>
      <w:sz w:val="20"/>
      <w:szCs w:val="20"/>
    </w:rPr>
  </w:style>
  <w:style w:type="paragraph" w:customStyle="1" w:styleId="xl208">
    <w:name w:val="xl208"/>
    <w:basedOn w:val="a3"/>
    <w:qFormat/>
    <w:rsid w:val="00C37608"/>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kern w:val="0"/>
      <w:sz w:val="20"/>
      <w:szCs w:val="20"/>
    </w:rPr>
  </w:style>
  <w:style w:type="table" w:customStyle="1" w:styleId="130">
    <w:name w:val="网格型13"/>
    <w:basedOn w:val="a6"/>
    <w:uiPriority w:val="39"/>
    <w:qFormat/>
    <w:rsid w:val="00C37608"/>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MO11">
    <w:name w:val="列表型 3MO11"/>
    <w:basedOn w:val="a6"/>
    <w:qFormat/>
    <w:rsid w:val="00C3760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40">
    <w:name w:val="网格型14"/>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表格主题3"/>
    <w:basedOn w:val="a6"/>
    <w:qFormat/>
    <w:rsid w:val="00C37608"/>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典雅型3"/>
    <w:basedOn w:val="a6"/>
    <w:qFormat/>
    <w:rsid w:val="00C37608"/>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0">
    <w:name w:val="列表型 32"/>
    <w:basedOn w:val="a6"/>
    <w:qFormat/>
    <w:rsid w:val="00C3760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30">
    <w:name w:val="列表型 73"/>
    <w:basedOn w:val="a6"/>
    <w:qFormat/>
    <w:rsid w:val="00C37608"/>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f2">
    <w:name w:val="流行型3"/>
    <w:basedOn w:val="a6"/>
    <w:qFormat/>
    <w:rsid w:val="00C37608"/>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f3">
    <w:name w:val="专业型3"/>
    <w:basedOn w:val="a6"/>
    <w:qFormat/>
    <w:rsid w:val="00C37608"/>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20">
    <w:name w:val="网格型52"/>
    <w:basedOn w:val="a6"/>
    <w:uiPriority w:val="5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6"/>
    <w:uiPriority w:val="5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网格型15"/>
    <w:basedOn w:val="a6"/>
    <w:uiPriority w:val="3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6"/>
    <w:uiPriority w:val="9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3">
    <w:name w:val="标题 2 Char1"/>
    <w:qFormat/>
    <w:rsid w:val="00C37608"/>
    <w:rPr>
      <w:rFonts w:ascii="仿宋_GB2312" w:eastAsia="仿宋_GB2312" w:hAnsi="宋体"/>
      <w:b/>
      <w:bCs/>
      <w:kern w:val="24"/>
      <w:sz w:val="24"/>
      <w:szCs w:val="30"/>
    </w:rPr>
  </w:style>
  <w:style w:type="table" w:customStyle="1" w:styleId="620">
    <w:name w:val="网格型62"/>
    <w:basedOn w:val="a6"/>
    <w:qFormat/>
    <w:rsid w:val="00C37608"/>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列表型 712"/>
    <w:basedOn w:val="a6"/>
    <w:qFormat/>
    <w:rsid w:val="00C37608"/>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1">
    <w:name w:val="表格主题12"/>
    <w:basedOn w:val="a6"/>
    <w:qFormat/>
    <w:rsid w:val="00C37608"/>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流行型12"/>
    <w:basedOn w:val="a6"/>
    <w:qFormat/>
    <w:rsid w:val="00C37608"/>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3">
    <w:name w:val="专业型12"/>
    <w:basedOn w:val="a6"/>
    <w:qFormat/>
    <w:rsid w:val="00C37608"/>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4">
    <w:name w:val="典雅型12"/>
    <w:basedOn w:val="a6"/>
    <w:qFormat/>
    <w:rsid w:val="00C37608"/>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15">
    <w:name w:val="网格型11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网格型31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网格型511"/>
    <w:basedOn w:val="a6"/>
    <w:uiPriority w:val="5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网格型72"/>
    <w:basedOn w:val="a6"/>
    <w:qFormat/>
    <w:rsid w:val="00C37608"/>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网格型8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网格型9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网格型10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网格型12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2">
    <w:name w:val="无间隔 字符"/>
    <w:uiPriority w:val="1"/>
    <w:qFormat/>
    <w:rsid w:val="00C37608"/>
    <w:rPr>
      <w:rFonts w:ascii="Calibri" w:eastAsia="宋体" w:hAnsi="Calibri" w:cs="Times New Roman"/>
      <w:sz w:val="24"/>
    </w:rPr>
  </w:style>
  <w:style w:type="character" w:customStyle="1" w:styleId="3f4">
    <w:name w:val="目录 3 字符"/>
    <w:uiPriority w:val="39"/>
    <w:qFormat/>
    <w:locked/>
    <w:rsid w:val="00C37608"/>
    <w:rPr>
      <w:rFonts w:eastAsia="宋体" w:cs="Calibri"/>
      <w:i/>
      <w:iCs/>
      <w:kern w:val="2"/>
    </w:rPr>
  </w:style>
  <w:style w:type="paragraph" w:customStyle="1" w:styleId="1116">
    <w:name w:val="修订111"/>
    <w:hidden/>
    <w:uiPriority w:val="99"/>
    <w:qFormat/>
    <w:rsid w:val="00C37608"/>
    <w:rPr>
      <w:kern w:val="2"/>
      <w:sz w:val="21"/>
      <w:szCs w:val="24"/>
    </w:rPr>
  </w:style>
  <w:style w:type="paragraph" w:customStyle="1" w:styleId="TOC111">
    <w:name w:val="TOC 标题111"/>
    <w:basedOn w:val="1"/>
    <w:next w:val="a3"/>
    <w:uiPriority w:val="39"/>
    <w:qFormat/>
    <w:rsid w:val="00C37608"/>
    <w:pPr>
      <w:widowControl/>
      <w:spacing w:before="480" w:after="0" w:line="276" w:lineRule="auto"/>
      <w:jc w:val="left"/>
      <w:outlineLvl w:val="9"/>
    </w:pPr>
    <w:rPr>
      <w:rFonts w:ascii="Cambria" w:hAnsi="Cambria"/>
      <w:color w:val="365F91"/>
      <w:kern w:val="0"/>
      <w:sz w:val="28"/>
      <w:szCs w:val="28"/>
      <w:lang w:val="en-US"/>
    </w:rPr>
  </w:style>
  <w:style w:type="paragraph" w:customStyle="1" w:styleId="xl231">
    <w:name w:val="xl231"/>
    <w:basedOn w:val="a3"/>
    <w:qFormat/>
    <w:rsid w:val="00C37608"/>
    <w:pPr>
      <w:widowControl/>
      <w:spacing w:before="100" w:beforeAutospacing="1" w:after="100" w:afterAutospacing="1"/>
      <w:jc w:val="left"/>
      <w:textAlignment w:val="bottom"/>
    </w:pPr>
    <w:rPr>
      <w:rFonts w:ascii="宋体" w:hAnsi="宋体" w:cs="宋体"/>
      <w:kern w:val="0"/>
      <w:sz w:val="24"/>
    </w:rPr>
  </w:style>
  <w:style w:type="paragraph" w:customStyle="1" w:styleId="xl232">
    <w:name w:val="xl232"/>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233">
    <w:name w:val="xl233"/>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234">
    <w:name w:val="xl234"/>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2147">
    <w:name w:val="样式 2 + 首行缩进:  1.47 字符"/>
    <w:basedOn w:val="a3"/>
    <w:qFormat/>
    <w:rsid w:val="00C37608"/>
    <w:pPr>
      <w:spacing w:line="500" w:lineRule="exact"/>
      <w:ind w:firstLineChars="147" w:firstLine="147"/>
      <w:outlineLvl w:val="1"/>
    </w:pPr>
    <w:rPr>
      <w:rFonts w:ascii="宋体" w:hAnsi="宋体" w:cs="宋体"/>
      <w:b/>
      <w:bCs/>
      <w:sz w:val="28"/>
      <w:szCs w:val="20"/>
    </w:rPr>
  </w:style>
  <w:style w:type="paragraph" w:customStyle="1" w:styleId="TOC2">
    <w:name w:val="TOC 标题2"/>
    <w:basedOn w:val="1"/>
    <w:next w:val="a3"/>
    <w:uiPriority w:val="39"/>
    <w:unhideWhenUsed/>
    <w:qFormat/>
    <w:rsid w:val="00C37608"/>
    <w:pPr>
      <w:widowControl/>
      <w:spacing w:before="240" w:after="0" w:line="259" w:lineRule="auto"/>
      <w:jc w:val="left"/>
      <w:outlineLvl w:val="9"/>
    </w:pPr>
    <w:rPr>
      <w:rFonts w:ascii="Cambria" w:hAnsi="Cambria"/>
      <w:b w:val="0"/>
      <w:bCs w:val="0"/>
      <w:color w:val="365F91"/>
      <w:kern w:val="0"/>
      <w:sz w:val="32"/>
      <w:szCs w:val="32"/>
      <w:lang w:val="en-US"/>
    </w:rPr>
  </w:style>
  <w:style w:type="character" w:customStyle="1" w:styleId="3f5">
    <w:name w:val="正文首行缩进 字符3"/>
    <w:qFormat/>
    <w:rsid w:val="00C37608"/>
  </w:style>
  <w:style w:type="character" w:customStyle="1" w:styleId="221">
    <w:name w:val="正文首行缩进 2 字符2"/>
    <w:qFormat/>
    <w:rsid w:val="00C37608"/>
    <w:rPr>
      <w:rFonts w:ascii="Times New Roman" w:eastAsia="宋体" w:hAnsi="Times New Roman" w:cs="Times New Roman"/>
      <w:szCs w:val="24"/>
    </w:rPr>
  </w:style>
  <w:style w:type="paragraph" w:customStyle="1" w:styleId="2f8">
    <w:name w:val="列出段落2"/>
    <w:basedOn w:val="a3"/>
    <w:qFormat/>
    <w:rsid w:val="00C37608"/>
    <w:pPr>
      <w:ind w:firstLineChars="200" w:firstLine="420"/>
    </w:pPr>
    <w:rPr>
      <w:rFonts w:ascii="Calibri" w:hAnsi="Calibri"/>
      <w:szCs w:val="22"/>
    </w:rPr>
  </w:style>
  <w:style w:type="paragraph" w:customStyle="1" w:styleId="2f9">
    <w:name w:val="修订2"/>
    <w:hidden/>
    <w:uiPriority w:val="99"/>
    <w:qFormat/>
    <w:rsid w:val="00C37608"/>
    <w:rPr>
      <w:kern w:val="2"/>
      <w:sz w:val="21"/>
      <w:szCs w:val="24"/>
    </w:rPr>
  </w:style>
  <w:style w:type="paragraph" w:customStyle="1" w:styleId="xl824">
    <w:name w:val="xl824"/>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25">
    <w:name w:val="xl825"/>
    <w:basedOn w:val="a3"/>
    <w:qFormat/>
    <w:rsid w:val="00C37608"/>
    <w:pPr>
      <w:widowControl/>
      <w:spacing w:before="100" w:beforeAutospacing="1" w:after="100" w:afterAutospacing="1"/>
      <w:jc w:val="center"/>
      <w:textAlignment w:val="center"/>
    </w:pPr>
    <w:rPr>
      <w:rFonts w:ascii="宋体" w:hAnsi="宋体" w:cs="宋体"/>
      <w:kern w:val="0"/>
      <w:sz w:val="22"/>
      <w:szCs w:val="22"/>
    </w:rPr>
  </w:style>
  <w:style w:type="paragraph" w:customStyle="1" w:styleId="xl826">
    <w:name w:val="xl826"/>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27">
    <w:name w:val="xl827"/>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28">
    <w:name w:val="xl828"/>
    <w:basedOn w:val="a3"/>
    <w:qFormat/>
    <w:rsid w:val="00C37608"/>
    <w:pPr>
      <w:widowControl/>
      <w:spacing w:before="100" w:beforeAutospacing="1" w:after="100" w:afterAutospacing="1"/>
      <w:jc w:val="center"/>
      <w:textAlignment w:val="center"/>
    </w:pPr>
    <w:rPr>
      <w:rFonts w:ascii="宋体" w:hAnsi="宋体" w:cs="宋体"/>
      <w:kern w:val="0"/>
      <w:sz w:val="22"/>
      <w:szCs w:val="22"/>
    </w:rPr>
  </w:style>
  <w:style w:type="paragraph" w:customStyle="1" w:styleId="xl829">
    <w:name w:val="xl829"/>
    <w:basedOn w:val="a3"/>
    <w:qFormat/>
    <w:rsid w:val="00C37608"/>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b/>
      <w:bCs/>
      <w:kern w:val="0"/>
      <w:sz w:val="22"/>
      <w:szCs w:val="22"/>
    </w:rPr>
  </w:style>
  <w:style w:type="paragraph" w:customStyle="1" w:styleId="xl830">
    <w:name w:val="xl830"/>
    <w:basedOn w:val="a3"/>
    <w:qFormat/>
    <w:rsid w:val="00C37608"/>
    <w:pPr>
      <w:widowControl/>
      <w:spacing w:before="100" w:beforeAutospacing="1" w:after="100" w:afterAutospacing="1"/>
      <w:jc w:val="center"/>
      <w:textAlignment w:val="center"/>
    </w:pPr>
    <w:rPr>
      <w:rFonts w:ascii="宋体" w:hAnsi="宋体" w:cs="宋体"/>
      <w:b/>
      <w:bCs/>
      <w:kern w:val="0"/>
      <w:sz w:val="22"/>
      <w:szCs w:val="22"/>
    </w:rPr>
  </w:style>
  <w:style w:type="character" w:customStyle="1" w:styleId="2fa">
    <w:name w:val="占位符文本2"/>
    <w:uiPriority w:val="99"/>
    <w:semiHidden/>
    <w:qFormat/>
    <w:rsid w:val="00C37608"/>
    <w:rPr>
      <w:color w:val="808080"/>
    </w:rPr>
  </w:style>
  <w:style w:type="paragraph" w:customStyle="1" w:styleId="2fb">
    <w:name w:val="无间隔2"/>
    <w:link w:val="Char1f5"/>
    <w:uiPriority w:val="1"/>
    <w:qFormat/>
    <w:rsid w:val="00C37608"/>
    <w:pPr>
      <w:widowControl w:val="0"/>
      <w:spacing w:line="312" w:lineRule="auto"/>
      <w:ind w:firstLineChars="200" w:firstLine="200"/>
      <w:jc w:val="both"/>
    </w:pPr>
    <w:rPr>
      <w:rFonts w:ascii="Calibri" w:hAnsi="Calibri"/>
      <w:kern w:val="2"/>
      <w:sz w:val="24"/>
      <w:szCs w:val="22"/>
    </w:rPr>
  </w:style>
  <w:style w:type="character" w:customStyle="1" w:styleId="Char1f5">
    <w:name w:val="无间隔 Char1"/>
    <w:link w:val="2fb"/>
    <w:uiPriority w:val="1"/>
    <w:qFormat/>
    <w:rsid w:val="00C37608"/>
    <w:rPr>
      <w:rFonts w:ascii="Calibri" w:hAnsi="Calibri"/>
      <w:kern w:val="2"/>
      <w:sz w:val="24"/>
      <w:szCs w:val="22"/>
    </w:rPr>
  </w:style>
  <w:style w:type="character" w:customStyle="1" w:styleId="2fc">
    <w:name w:val="书籍标题2"/>
    <w:uiPriority w:val="33"/>
    <w:qFormat/>
    <w:rsid w:val="00C37608"/>
    <w:rPr>
      <w:b/>
      <w:bCs/>
      <w:smallCaps/>
      <w:spacing w:val="5"/>
    </w:rPr>
  </w:style>
  <w:style w:type="character" w:customStyle="1" w:styleId="z-12">
    <w:name w:val="z-窗体顶端 字符1"/>
    <w:link w:val="z-3"/>
    <w:uiPriority w:val="99"/>
    <w:qFormat/>
    <w:rsid w:val="00C37608"/>
    <w:rPr>
      <w:rFonts w:ascii="Arial" w:hAnsi="Arial" w:cs="Arial"/>
      <w:vanish/>
      <w:kern w:val="2"/>
      <w:sz w:val="16"/>
      <w:szCs w:val="16"/>
    </w:rPr>
  </w:style>
  <w:style w:type="paragraph" w:customStyle="1" w:styleId="z-3">
    <w:name w:val="z-窗体顶端3"/>
    <w:basedOn w:val="a3"/>
    <w:next w:val="a3"/>
    <w:link w:val="z-12"/>
    <w:uiPriority w:val="99"/>
    <w:unhideWhenUsed/>
    <w:qFormat/>
    <w:rsid w:val="00C37608"/>
    <w:pPr>
      <w:widowControl/>
      <w:pBdr>
        <w:bottom w:val="single" w:sz="6" w:space="1" w:color="auto"/>
      </w:pBdr>
      <w:jc w:val="center"/>
    </w:pPr>
    <w:rPr>
      <w:rFonts w:ascii="Arial" w:hAnsi="Arial" w:cs="Arial"/>
      <w:vanish/>
      <w:sz w:val="16"/>
      <w:szCs w:val="16"/>
    </w:rPr>
  </w:style>
  <w:style w:type="paragraph" w:customStyle="1" w:styleId="xl229">
    <w:name w:val="xl229"/>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30">
    <w:name w:val="xl230"/>
    <w:basedOn w:val="a3"/>
    <w:qFormat/>
    <w:rsid w:val="00C37608"/>
    <w:pPr>
      <w:widowControl/>
      <w:spacing w:before="100" w:beforeAutospacing="1" w:after="100" w:afterAutospacing="1"/>
      <w:jc w:val="left"/>
    </w:pPr>
    <w:rPr>
      <w:rFonts w:ascii="宋体" w:hAnsi="宋体" w:cs="宋体"/>
      <w:kern w:val="0"/>
      <w:sz w:val="24"/>
    </w:rPr>
  </w:style>
  <w:style w:type="paragraph" w:customStyle="1" w:styleId="xl235">
    <w:name w:val="xl235"/>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36">
    <w:name w:val="xl236"/>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37">
    <w:name w:val="xl237"/>
    <w:basedOn w:val="a3"/>
    <w:qFormat/>
    <w:rsid w:val="00C3760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kern w:val="0"/>
      <w:sz w:val="20"/>
      <w:szCs w:val="20"/>
    </w:rPr>
  </w:style>
  <w:style w:type="paragraph" w:customStyle="1" w:styleId="xl238">
    <w:name w:val="xl238"/>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39">
    <w:name w:val="xl239"/>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40">
    <w:name w:val="xl240"/>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41">
    <w:name w:val="xl241"/>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42">
    <w:name w:val="xl242"/>
    <w:basedOn w:val="a3"/>
    <w:qFormat/>
    <w:rsid w:val="00C3760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4F81BD"/>
      <w:kern w:val="0"/>
      <w:sz w:val="20"/>
      <w:szCs w:val="20"/>
    </w:rPr>
  </w:style>
  <w:style w:type="paragraph" w:customStyle="1" w:styleId="3f6">
    <w:name w:val="修订3"/>
    <w:hidden/>
    <w:uiPriority w:val="99"/>
    <w:qFormat/>
    <w:rsid w:val="00C37608"/>
    <w:rPr>
      <w:kern w:val="2"/>
      <w:sz w:val="21"/>
      <w:szCs w:val="24"/>
    </w:rPr>
  </w:style>
  <w:style w:type="paragraph" w:customStyle="1" w:styleId="TableParagraph">
    <w:name w:val="Table Paragraph"/>
    <w:basedOn w:val="a3"/>
    <w:uiPriority w:val="1"/>
    <w:qFormat/>
    <w:rsid w:val="00C37608"/>
    <w:pPr>
      <w:autoSpaceDE w:val="0"/>
      <w:autoSpaceDN w:val="0"/>
      <w:jc w:val="center"/>
    </w:pPr>
    <w:rPr>
      <w:rFonts w:eastAsia="Times New Roman"/>
      <w:kern w:val="0"/>
      <w:sz w:val="22"/>
      <w:szCs w:val="22"/>
      <w:lang w:eastAsia="en-US"/>
    </w:rPr>
  </w:style>
  <w:style w:type="paragraph" w:customStyle="1" w:styleId="xl831">
    <w:name w:val="xl831"/>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832">
    <w:name w:val="xl832"/>
    <w:basedOn w:val="a3"/>
    <w:qFormat/>
    <w:rsid w:val="00C37608"/>
    <w:pPr>
      <w:widowControl/>
      <w:spacing w:before="100" w:beforeAutospacing="1" w:after="100" w:afterAutospacing="1"/>
      <w:jc w:val="center"/>
      <w:textAlignment w:val="center"/>
    </w:pPr>
    <w:rPr>
      <w:kern w:val="0"/>
      <w:sz w:val="22"/>
      <w:szCs w:val="22"/>
    </w:rPr>
  </w:style>
  <w:style w:type="paragraph" w:customStyle="1" w:styleId="xl833">
    <w:name w:val="xl833"/>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834">
    <w:name w:val="xl834"/>
    <w:basedOn w:val="a3"/>
    <w:qFormat/>
    <w:rsid w:val="00C37608"/>
    <w:pPr>
      <w:widowControl/>
      <w:spacing w:before="100" w:beforeAutospacing="1" w:after="100" w:afterAutospacing="1"/>
      <w:jc w:val="center"/>
    </w:pPr>
    <w:rPr>
      <w:kern w:val="0"/>
      <w:sz w:val="22"/>
      <w:szCs w:val="22"/>
    </w:rPr>
  </w:style>
  <w:style w:type="paragraph" w:customStyle="1" w:styleId="xl835">
    <w:name w:val="xl835"/>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836">
    <w:name w:val="xl836"/>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837">
    <w:name w:val="xl837"/>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838">
    <w:name w:val="xl838"/>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character" w:customStyle="1" w:styleId="fontstyle01">
    <w:name w:val="fontstyle01"/>
    <w:qFormat/>
    <w:rsid w:val="00C37608"/>
    <w:rPr>
      <w:rFonts w:ascii="仿宋_GB2312" w:eastAsia="仿宋_GB2312" w:hint="eastAsia"/>
      <w:color w:val="000000"/>
      <w:sz w:val="24"/>
      <w:szCs w:val="24"/>
    </w:rPr>
  </w:style>
  <w:style w:type="character" w:customStyle="1" w:styleId="fontstyle21">
    <w:name w:val="fontstyle21"/>
    <w:qFormat/>
    <w:rsid w:val="00C37608"/>
    <w:rPr>
      <w:rFonts w:ascii="Times New Roman" w:hAnsi="Times New Roman" w:cs="Times New Roman" w:hint="default"/>
      <w:color w:val="000000"/>
      <w:sz w:val="24"/>
      <w:szCs w:val="24"/>
    </w:rPr>
  </w:style>
  <w:style w:type="character" w:customStyle="1" w:styleId="3f7">
    <w:name w:val="书籍标题3"/>
    <w:uiPriority w:val="33"/>
    <w:qFormat/>
    <w:rsid w:val="00C37608"/>
    <w:rPr>
      <w:b/>
      <w:bCs/>
      <w:smallCaps/>
      <w:spacing w:val="5"/>
    </w:rPr>
  </w:style>
  <w:style w:type="paragraph" w:customStyle="1" w:styleId="z-30">
    <w:name w:val="z-窗体底端3"/>
    <w:basedOn w:val="a3"/>
    <w:next w:val="a3"/>
    <w:uiPriority w:val="99"/>
    <w:unhideWhenUsed/>
    <w:qFormat/>
    <w:rsid w:val="00C37608"/>
    <w:pPr>
      <w:widowControl/>
      <w:pBdr>
        <w:top w:val="single" w:sz="6" w:space="1" w:color="auto"/>
      </w:pBdr>
      <w:jc w:val="center"/>
    </w:pPr>
    <w:rPr>
      <w:rFonts w:ascii="Arial" w:hAnsi="Arial" w:cs="Arial"/>
      <w:vanish/>
      <w:kern w:val="0"/>
      <w:sz w:val="16"/>
      <w:szCs w:val="16"/>
    </w:rPr>
  </w:style>
  <w:style w:type="paragraph" w:customStyle="1" w:styleId="TOC3">
    <w:name w:val="TOC 标题3"/>
    <w:basedOn w:val="1"/>
    <w:next w:val="a3"/>
    <w:uiPriority w:val="39"/>
    <w:qFormat/>
    <w:rsid w:val="00C37608"/>
    <w:pPr>
      <w:widowControl/>
      <w:spacing w:before="480" w:after="0" w:line="276" w:lineRule="auto"/>
      <w:jc w:val="left"/>
      <w:outlineLvl w:val="9"/>
    </w:pPr>
    <w:rPr>
      <w:rFonts w:ascii="Cambria" w:hAnsi="Cambria"/>
      <w:color w:val="365F91"/>
      <w:kern w:val="0"/>
      <w:sz w:val="28"/>
      <w:szCs w:val="28"/>
      <w:lang w:val="en-US"/>
    </w:rPr>
  </w:style>
  <w:style w:type="paragraph" w:customStyle="1" w:styleId="xl210">
    <w:name w:val="xl210"/>
    <w:basedOn w:val="a3"/>
    <w:qFormat/>
    <w:rsid w:val="00C37608"/>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FF0000"/>
      <w:kern w:val="0"/>
      <w:sz w:val="20"/>
      <w:szCs w:val="20"/>
    </w:rPr>
  </w:style>
  <w:style w:type="paragraph" w:customStyle="1" w:styleId="xl209">
    <w:name w:val="xl209"/>
    <w:basedOn w:val="a3"/>
    <w:qFormat/>
    <w:rsid w:val="00C37608"/>
    <w:pPr>
      <w:widowControl/>
      <w:spacing w:before="100" w:beforeAutospacing="1" w:after="100" w:afterAutospacing="1"/>
      <w:jc w:val="left"/>
    </w:pPr>
    <w:rPr>
      <w:b/>
      <w:bCs/>
      <w:kern w:val="0"/>
      <w:sz w:val="20"/>
      <w:szCs w:val="20"/>
    </w:rPr>
  </w:style>
  <w:style w:type="paragraph" w:customStyle="1" w:styleId="xl213">
    <w:name w:val="xl213"/>
    <w:basedOn w:val="a3"/>
    <w:qFormat/>
    <w:rsid w:val="00C37608"/>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17">
    <w:name w:val="xl217"/>
    <w:basedOn w:val="a3"/>
    <w:qFormat/>
    <w:rsid w:val="00C37608"/>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8">
    <w:name w:val="xl228"/>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FF0000"/>
      <w:kern w:val="0"/>
      <w:sz w:val="20"/>
      <w:szCs w:val="20"/>
    </w:rPr>
  </w:style>
  <w:style w:type="paragraph" w:customStyle="1" w:styleId="xl227">
    <w:name w:val="xl227"/>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20">
    <w:name w:val="xl220"/>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18">
    <w:name w:val="xl218"/>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11">
    <w:name w:val="xl211"/>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kern w:val="0"/>
      <w:sz w:val="20"/>
      <w:szCs w:val="20"/>
    </w:rPr>
  </w:style>
  <w:style w:type="character" w:customStyle="1" w:styleId="z-21">
    <w:name w:val="z-窗体顶端 字符2"/>
    <w:uiPriority w:val="99"/>
    <w:semiHidden/>
    <w:qFormat/>
    <w:rsid w:val="00C37608"/>
    <w:rPr>
      <w:rFonts w:ascii="Arial" w:hAnsi="Arial" w:cs="Arial"/>
      <w:vanish/>
      <w:kern w:val="2"/>
      <w:sz w:val="16"/>
      <w:szCs w:val="16"/>
    </w:rPr>
  </w:style>
  <w:style w:type="character" w:customStyle="1" w:styleId="z-13">
    <w:name w:val="z-窗体底端 字符1"/>
    <w:link w:val="z-4"/>
    <w:uiPriority w:val="99"/>
    <w:qFormat/>
    <w:rsid w:val="00C37608"/>
    <w:rPr>
      <w:rFonts w:ascii="Arial" w:hAnsi="Arial" w:cs="Arial"/>
      <w:vanish/>
      <w:kern w:val="2"/>
      <w:sz w:val="16"/>
      <w:szCs w:val="16"/>
    </w:rPr>
  </w:style>
  <w:style w:type="paragraph" w:customStyle="1" w:styleId="z-4">
    <w:name w:val="z-窗体底端4"/>
    <w:basedOn w:val="a3"/>
    <w:next w:val="a3"/>
    <w:link w:val="z-13"/>
    <w:uiPriority w:val="99"/>
    <w:unhideWhenUsed/>
    <w:qFormat/>
    <w:rsid w:val="00C37608"/>
    <w:pPr>
      <w:widowControl/>
      <w:pBdr>
        <w:top w:val="single" w:sz="6" w:space="1" w:color="auto"/>
      </w:pBdr>
      <w:jc w:val="center"/>
    </w:pPr>
    <w:rPr>
      <w:rFonts w:ascii="Arial" w:hAnsi="Arial" w:cs="Arial"/>
      <w:vanish/>
      <w:sz w:val="16"/>
      <w:szCs w:val="16"/>
    </w:rPr>
  </w:style>
  <w:style w:type="paragraph" w:customStyle="1" w:styleId="xl216">
    <w:name w:val="xl216"/>
    <w:basedOn w:val="a3"/>
    <w:qFormat/>
    <w:rsid w:val="00C37608"/>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5">
    <w:name w:val="xl225"/>
    <w:basedOn w:val="a3"/>
    <w:qFormat/>
    <w:rsid w:val="00C37608"/>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1">
    <w:name w:val="xl221"/>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26">
    <w:name w:val="xl226"/>
    <w:basedOn w:val="a3"/>
    <w:qFormat/>
    <w:rsid w:val="00C37608"/>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12">
    <w:name w:val="xl212"/>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214">
    <w:name w:val="xl214"/>
    <w:basedOn w:val="a3"/>
    <w:qFormat/>
    <w:rsid w:val="00C37608"/>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FF0000"/>
      <w:kern w:val="0"/>
      <w:sz w:val="20"/>
      <w:szCs w:val="20"/>
    </w:rPr>
  </w:style>
  <w:style w:type="paragraph" w:customStyle="1" w:styleId="xl215">
    <w:name w:val="xl215"/>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19">
    <w:name w:val="xl219"/>
    <w:basedOn w:val="a3"/>
    <w:qFormat/>
    <w:rsid w:val="00C37608"/>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2">
    <w:name w:val="xl222"/>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23">
    <w:name w:val="xl223"/>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24">
    <w:name w:val="xl224"/>
    <w:basedOn w:val="a3"/>
    <w:qFormat/>
    <w:rsid w:val="00C376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table" w:customStyle="1" w:styleId="740">
    <w:name w:val="列表型 74"/>
    <w:basedOn w:val="a6"/>
    <w:qFormat/>
    <w:rsid w:val="00C37608"/>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b">
    <w:name w:val="流行型4"/>
    <w:basedOn w:val="a6"/>
    <w:qFormat/>
    <w:rsid w:val="00C37608"/>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60">
    <w:name w:val="网格型16"/>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6"/>
    <w:uiPriority w:val="5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6"/>
    <w:uiPriority w:val="9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网格型53"/>
    <w:basedOn w:val="a6"/>
    <w:uiPriority w:val="5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c">
    <w:name w:val="修订4"/>
    <w:hidden/>
    <w:uiPriority w:val="99"/>
    <w:qFormat/>
    <w:rsid w:val="00C37608"/>
    <w:rPr>
      <w:rFonts w:ascii="Calibri" w:hAnsi="Calibri"/>
      <w:kern w:val="2"/>
      <w:sz w:val="21"/>
      <w:szCs w:val="22"/>
    </w:rPr>
  </w:style>
  <w:style w:type="character" w:customStyle="1" w:styleId="1f5">
    <w:name w:val="批注文字 字符1"/>
    <w:qFormat/>
    <w:rsid w:val="00C37608"/>
    <w:rPr>
      <w:rFonts w:ascii="Times New Roman" w:eastAsia="宋体" w:hAnsi="Times New Roman" w:cs="Times New Roman"/>
      <w:szCs w:val="24"/>
    </w:rPr>
  </w:style>
  <w:style w:type="character" w:customStyle="1" w:styleId="1f6">
    <w:name w:val="批注框文本 字符1"/>
    <w:qFormat/>
    <w:rsid w:val="00C37608"/>
    <w:rPr>
      <w:rFonts w:ascii="Calibri" w:eastAsia="宋体" w:hAnsi="Calibri" w:cs="Times New Roman"/>
      <w:sz w:val="18"/>
      <w:szCs w:val="18"/>
    </w:rPr>
  </w:style>
  <w:style w:type="character" w:customStyle="1" w:styleId="213">
    <w:name w:val="标题 2 字符1"/>
    <w:qFormat/>
    <w:rsid w:val="00C37608"/>
    <w:rPr>
      <w:rFonts w:ascii="仿宋_GB2312" w:eastAsia="仿宋_GB2312" w:hAnsi="宋体" w:cs="Times New Roman"/>
      <w:b/>
      <w:bCs/>
      <w:kern w:val="24"/>
      <w:sz w:val="24"/>
      <w:szCs w:val="30"/>
    </w:rPr>
  </w:style>
  <w:style w:type="character" w:customStyle="1" w:styleId="11b">
    <w:name w:val="标题 1 字符1"/>
    <w:qFormat/>
    <w:rsid w:val="00C37608"/>
    <w:rPr>
      <w:rFonts w:ascii="仿宋_GB2312" w:eastAsia="仿宋_GB2312" w:hAnsi="华文宋体" w:cs="Times New Roman"/>
      <w:b/>
      <w:bCs/>
      <w:kern w:val="48"/>
      <w:sz w:val="30"/>
      <w:szCs w:val="30"/>
    </w:rPr>
  </w:style>
  <w:style w:type="character" w:customStyle="1" w:styleId="313">
    <w:name w:val="标题 3 字符1"/>
    <w:rsid w:val="00C37608"/>
    <w:rPr>
      <w:rFonts w:ascii="Calibri" w:eastAsia="宋体" w:hAnsi="Calibri" w:cs="Times New Roman"/>
      <w:b/>
      <w:bCs/>
      <w:sz w:val="32"/>
      <w:szCs w:val="32"/>
    </w:rPr>
  </w:style>
  <w:style w:type="character" w:customStyle="1" w:styleId="412">
    <w:name w:val="标题 4 字符1"/>
    <w:qFormat/>
    <w:rsid w:val="00C37608"/>
    <w:rPr>
      <w:rFonts w:ascii="Arial" w:eastAsia="黑体" w:hAnsi="Arial" w:cs="Times New Roman"/>
      <w:b/>
      <w:bCs/>
      <w:kern w:val="28"/>
      <w:sz w:val="28"/>
      <w:szCs w:val="28"/>
    </w:rPr>
  </w:style>
  <w:style w:type="character" w:customStyle="1" w:styleId="512">
    <w:name w:val="标题 5 字符1"/>
    <w:qFormat/>
    <w:rsid w:val="00C37608"/>
    <w:rPr>
      <w:rFonts w:ascii="宋体" w:eastAsia="仿宋_GB2312" w:hAnsi="宋体" w:cs="Times New Roman"/>
      <w:b/>
      <w:kern w:val="24"/>
      <w:sz w:val="28"/>
      <w:szCs w:val="20"/>
    </w:rPr>
  </w:style>
  <w:style w:type="character" w:customStyle="1" w:styleId="612">
    <w:name w:val="标题 6 字符1"/>
    <w:qFormat/>
    <w:rsid w:val="00C37608"/>
    <w:rPr>
      <w:rFonts w:ascii="Arial Black" w:eastAsia="宋体" w:hAnsi="Arial Black" w:cs="Times New Roman"/>
      <w:spacing w:val="-5"/>
      <w:kern w:val="20"/>
      <w:sz w:val="18"/>
      <w:szCs w:val="20"/>
    </w:rPr>
  </w:style>
  <w:style w:type="character" w:customStyle="1" w:styleId="713">
    <w:name w:val="标题 7 字符1"/>
    <w:qFormat/>
    <w:rsid w:val="00C37608"/>
    <w:rPr>
      <w:rFonts w:ascii="Arial Black" w:eastAsia="宋体" w:hAnsi="Arial Black" w:cs="Times New Roman"/>
      <w:spacing w:val="-5"/>
      <w:kern w:val="20"/>
      <w:sz w:val="18"/>
      <w:szCs w:val="20"/>
    </w:rPr>
  </w:style>
  <w:style w:type="character" w:customStyle="1" w:styleId="812">
    <w:name w:val="标题 8 字符1"/>
    <w:qFormat/>
    <w:rsid w:val="00C37608"/>
    <w:rPr>
      <w:rFonts w:ascii="Arial Black" w:eastAsia="宋体" w:hAnsi="Arial Black" w:cs="Times New Roman"/>
      <w:spacing w:val="-5"/>
      <w:kern w:val="20"/>
      <w:sz w:val="18"/>
      <w:szCs w:val="20"/>
    </w:rPr>
  </w:style>
  <w:style w:type="character" w:customStyle="1" w:styleId="912">
    <w:name w:val="标题 9 字符1"/>
    <w:qFormat/>
    <w:rsid w:val="00C37608"/>
    <w:rPr>
      <w:rFonts w:ascii="Arial Black" w:eastAsia="宋体" w:hAnsi="Arial Black" w:cs="Times New Roman"/>
      <w:spacing w:val="-5"/>
      <w:kern w:val="20"/>
      <w:sz w:val="18"/>
      <w:szCs w:val="20"/>
    </w:rPr>
  </w:style>
  <w:style w:type="character" w:customStyle="1" w:styleId="1f7">
    <w:name w:val="正文文本 字符1"/>
    <w:qFormat/>
    <w:rsid w:val="00C37608"/>
    <w:rPr>
      <w:rFonts w:ascii="Times New Roman" w:eastAsia="仿宋_GB2312" w:hAnsi="Times New Roman" w:cs="Times New Roman"/>
      <w:kern w:val="28"/>
      <w:sz w:val="24"/>
      <w:szCs w:val="24"/>
    </w:rPr>
  </w:style>
  <w:style w:type="character" w:customStyle="1" w:styleId="1f8">
    <w:name w:val="纯文本 字符1"/>
    <w:qFormat/>
    <w:rsid w:val="00C37608"/>
    <w:rPr>
      <w:rFonts w:ascii="宋体" w:eastAsia="宋体" w:hAnsi="Courier New" w:cs="Courier New"/>
      <w:szCs w:val="21"/>
    </w:rPr>
  </w:style>
  <w:style w:type="character" w:customStyle="1" w:styleId="1f9">
    <w:name w:val="正文文本缩进 字符1"/>
    <w:qFormat/>
    <w:rsid w:val="00C37608"/>
    <w:rPr>
      <w:rFonts w:ascii="仿宋_GB2312" w:eastAsia="仿宋_GB2312" w:hAnsi="Times New Roman" w:cs="Times New Roman"/>
      <w:sz w:val="24"/>
      <w:szCs w:val="24"/>
    </w:rPr>
  </w:style>
  <w:style w:type="character" w:customStyle="1" w:styleId="1fa">
    <w:name w:val="页眉 字符1"/>
    <w:qFormat/>
    <w:rsid w:val="00C37608"/>
    <w:rPr>
      <w:rFonts w:ascii="Times New Roman" w:eastAsia="宋体" w:hAnsi="Times New Roman" w:cs="Times New Roman"/>
      <w:sz w:val="18"/>
      <w:szCs w:val="18"/>
    </w:rPr>
  </w:style>
  <w:style w:type="character" w:customStyle="1" w:styleId="1fb">
    <w:name w:val="页脚 字符1"/>
    <w:qFormat/>
    <w:rsid w:val="00C37608"/>
    <w:rPr>
      <w:rFonts w:ascii="Times New Roman" w:eastAsia="宋体" w:hAnsi="Times New Roman" w:cs="Times New Roman"/>
      <w:sz w:val="18"/>
      <w:szCs w:val="18"/>
    </w:rPr>
  </w:style>
  <w:style w:type="character" w:customStyle="1" w:styleId="214">
    <w:name w:val="正文文本缩进 2 字符1"/>
    <w:qFormat/>
    <w:rsid w:val="00C37608"/>
    <w:rPr>
      <w:rFonts w:ascii="仿宋_GB2312" w:eastAsia="仿宋_GB2312" w:hAnsi="Times New Roman" w:cs="Times New Roman"/>
      <w:sz w:val="24"/>
      <w:szCs w:val="24"/>
    </w:rPr>
  </w:style>
  <w:style w:type="character" w:customStyle="1" w:styleId="314">
    <w:name w:val="正文文本缩进 3 字符1"/>
    <w:qFormat/>
    <w:rsid w:val="00C37608"/>
    <w:rPr>
      <w:rFonts w:ascii="仿宋_GB2312" w:eastAsia="仿宋_GB2312" w:hAnsi="Times New Roman" w:cs="Times New Roman"/>
      <w:color w:val="FF0000"/>
      <w:sz w:val="24"/>
      <w:szCs w:val="24"/>
    </w:rPr>
  </w:style>
  <w:style w:type="character" w:customStyle="1" w:styleId="215">
    <w:name w:val="正文文本 2 字符1"/>
    <w:qFormat/>
    <w:rsid w:val="00C37608"/>
    <w:rPr>
      <w:rFonts w:ascii="Times New Roman" w:eastAsia="仿宋_GB2312" w:hAnsi="Times New Roman" w:cs="Times New Roman"/>
      <w:spacing w:val="-20"/>
      <w:kern w:val="28"/>
      <w:szCs w:val="24"/>
    </w:rPr>
  </w:style>
  <w:style w:type="character" w:customStyle="1" w:styleId="1fc">
    <w:name w:val="正文首行缩进 字符1"/>
    <w:qFormat/>
    <w:rsid w:val="00C37608"/>
    <w:rPr>
      <w:rFonts w:ascii="Times New Roman" w:eastAsia="宋体" w:hAnsi="Times New Roman" w:cs="Times New Roman"/>
      <w:szCs w:val="24"/>
    </w:rPr>
  </w:style>
  <w:style w:type="character" w:customStyle="1" w:styleId="1fd">
    <w:name w:val="批注主题 字符1"/>
    <w:qFormat/>
    <w:rsid w:val="00C37608"/>
    <w:rPr>
      <w:rFonts w:ascii="Times New Roman" w:eastAsia="宋体" w:hAnsi="Times New Roman" w:cs="Times New Roman"/>
      <w:b/>
      <w:bCs/>
      <w:szCs w:val="24"/>
    </w:rPr>
  </w:style>
  <w:style w:type="character" w:customStyle="1" w:styleId="1fe">
    <w:name w:val="文档结构图 字符1"/>
    <w:qFormat/>
    <w:rsid w:val="00C37608"/>
    <w:rPr>
      <w:rFonts w:ascii="Times New Roman" w:eastAsia="宋体" w:hAnsi="Times New Roman" w:cs="Times New Roman"/>
      <w:szCs w:val="24"/>
      <w:shd w:val="clear" w:color="auto" w:fill="000080"/>
    </w:rPr>
  </w:style>
  <w:style w:type="character" w:customStyle="1" w:styleId="1ff">
    <w:name w:val="日期 字符1"/>
    <w:qFormat/>
    <w:rsid w:val="00C37608"/>
    <w:rPr>
      <w:rFonts w:ascii="Times New Roman" w:eastAsia="仿宋_GB2312" w:hAnsi="Times New Roman" w:cs="Times New Roman"/>
      <w:kern w:val="28"/>
      <w:sz w:val="24"/>
      <w:szCs w:val="24"/>
    </w:rPr>
  </w:style>
  <w:style w:type="character" w:customStyle="1" w:styleId="1ff0">
    <w:name w:val="脚注文本 字符1"/>
    <w:qFormat/>
    <w:rsid w:val="00C37608"/>
    <w:rPr>
      <w:sz w:val="18"/>
      <w:szCs w:val="18"/>
    </w:rPr>
  </w:style>
  <w:style w:type="character" w:customStyle="1" w:styleId="1ff1">
    <w:name w:val="注释标题 字符1"/>
    <w:qFormat/>
    <w:rsid w:val="00C37608"/>
    <w:rPr>
      <w:rFonts w:ascii="Times New Roman" w:eastAsia="宋体" w:hAnsi="Times New Roman" w:cs="Times New Roman"/>
      <w:szCs w:val="24"/>
    </w:rPr>
  </w:style>
  <w:style w:type="character" w:customStyle="1" w:styleId="1ff2">
    <w:name w:val="结束语 字符1"/>
    <w:qFormat/>
    <w:rsid w:val="00C37608"/>
    <w:rPr>
      <w:rFonts w:ascii="Times New Roman" w:eastAsia="宋体" w:hAnsi="Times New Roman" w:cs="Times New Roman"/>
      <w:szCs w:val="24"/>
    </w:rPr>
  </w:style>
  <w:style w:type="character" w:customStyle="1" w:styleId="1ff3">
    <w:name w:val="称呼 字符1"/>
    <w:qFormat/>
    <w:rsid w:val="00C37608"/>
    <w:rPr>
      <w:rFonts w:ascii="Times New Roman" w:eastAsia="宋体" w:hAnsi="Times New Roman" w:cs="Times New Roman"/>
      <w:szCs w:val="24"/>
    </w:rPr>
  </w:style>
  <w:style w:type="character" w:customStyle="1" w:styleId="1ff4">
    <w:name w:val="宏文本 字符1"/>
    <w:qFormat/>
    <w:rsid w:val="00C37608"/>
    <w:rPr>
      <w:rFonts w:ascii="Courier New" w:eastAsia="宋体" w:hAnsi="Courier New" w:cs="Courier New"/>
      <w:sz w:val="24"/>
      <w:szCs w:val="24"/>
    </w:rPr>
  </w:style>
  <w:style w:type="character" w:customStyle="1" w:styleId="1ff5">
    <w:name w:val="标题 字符1"/>
    <w:qFormat/>
    <w:rsid w:val="00C37608"/>
    <w:rPr>
      <w:rFonts w:ascii="Arial" w:eastAsia="宋体" w:hAnsi="Arial" w:cs="Arial"/>
      <w:b/>
      <w:bCs/>
      <w:sz w:val="32"/>
      <w:szCs w:val="32"/>
    </w:rPr>
  </w:style>
  <w:style w:type="character" w:customStyle="1" w:styleId="1ff6">
    <w:name w:val="电子邮件签名 字符1"/>
    <w:qFormat/>
    <w:rsid w:val="00C37608"/>
    <w:rPr>
      <w:rFonts w:ascii="Times New Roman" w:eastAsia="宋体" w:hAnsi="Times New Roman" w:cs="Times New Roman"/>
      <w:szCs w:val="24"/>
    </w:rPr>
  </w:style>
  <w:style w:type="character" w:customStyle="1" w:styleId="HTML10">
    <w:name w:val="HTML 地址 字符1"/>
    <w:qFormat/>
    <w:rsid w:val="00C37608"/>
    <w:rPr>
      <w:rFonts w:ascii="宋体" w:eastAsia="宋体" w:hAnsi="宋体" w:cs="宋体"/>
      <w:i/>
      <w:iCs/>
      <w:kern w:val="0"/>
      <w:sz w:val="24"/>
      <w:szCs w:val="24"/>
    </w:rPr>
  </w:style>
  <w:style w:type="character" w:customStyle="1" w:styleId="HTML11">
    <w:name w:val="HTML 预设格式 字符1"/>
    <w:qFormat/>
    <w:rsid w:val="00C37608"/>
    <w:rPr>
      <w:rFonts w:ascii="Courier New" w:eastAsia="宋体" w:hAnsi="Courier New" w:cs="Courier New"/>
      <w:sz w:val="20"/>
      <w:szCs w:val="20"/>
    </w:rPr>
  </w:style>
  <w:style w:type="character" w:customStyle="1" w:styleId="1ff7">
    <w:name w:val="副标题 字符1"/>
    <w:qFormat/>
    <w:rsid w:val="00C37608"/>
    <w:rPr>
      <w:rFonts w:ascii="Arial" w:eastAsia="宋体" w:hAnsi="Arial" w:cs="Arial"/>
      <w:b/>
      <w:bCs/>
      <w:kern w:val="28"/>
      <w:sz w:val="32"/>
      <w:szCs w:val="32"/>
    </w:rPr>
  </w:style>
  <w:style w:type="character" w:customStyle="1" w:styleId="1ff8">
    <w:name w:val="签名 字符1"/>
    <w:qFormat/>
    <w:rsid w:val="00C37608"/>
    <w:rPr>
      <w:rFonts w:ascii="Times New Roman" w:eastAsia="宋体" w:hAnsi="Times New Roman" w:cs="Times New Roman"/>
      <w:szCs w:val="24"/>
    </w:rPr>
  </w:style>
  <w:style w:type="character" w:customStyle="1" w:styleId="1ff9">
    <w:name w:val="尾注文本 字符1"/>
    <w:qFormat/>
    <w:rsid w:val="00C37608"/>
    <w:rPr>
      <w:rFonts w:ascii="Times New Roman" w:eastAsia="宋体" w:hAnsi="Times New Roman" w:cs="Times New Roman"/>
      <w:szCs w:val="24"/>
    </w:rPr>
  </w:style>
  <w:style w:type="character" w:customStyle="1" w:styleId="315">
    <w:name w:val="正文文本 3 字符1"/>
    <w:qFormat/>
    <w:rsid w:val="00C37608"/>
    <w:rPr>
      <w:rFonts w:ascii="Times New Roman" w:eastAsia="宋体" w:hAnsi="Times New Roman" w:cs="Times New Roman"/>
      <w:sz w:val="16"/>
      <w:szCs w:val="16"/>
    </w:rPr>
  </w:style>
  <w:style w:type="character" w:customStyle="1" w:styleId="216">
    <w:name w:val="正文首行缩进 2 字符1"/>
    <w:qFormat/>
    <w:rsid w:val="00C37608"/>
    <w:rPr>
      <w:rFonts w:ascii="Times New Roman" w:eastAsia="宋体" w:hAnsi="Times New Roman" w:cs="Times New Roman"/>
      <w:szCs w:val="24"/>
    </w:rPr>
  </w:style>
  <w:style w:type="character" w:customStyle="1" w:styleId="1ffa">
    <w:name w:val="信息标题 字符1"/>
    <w:qFormat/>
    <w:rsid w:val="00C37608"/>
    <w:rPr>
      <w:rFonts w:ascii="Arial" w:eastAsia="宋体" w:hAnsi="Arial" w:cs="Arial"/>
      <w:sz w:val="24"/>
      <w:szCs w:val="24"/>
      <w:shd w:val="pct20" w:color="auto" w:fill="auto"/>
    </w:rPr>
  </w:style>
  <w:style w:type="paragraph" w:customStyle="1" w:styleId="TOC4">
    <w:name w:val="TOC 标题4"/>
    <w:basedOn w:val="1"/>
    <w:next w:val="a3"/>
    <w:uiPriority w:val="39"/>
    <w:qFormat/>
    <w:rsid w:val="00C37608"/>
    <w:pPr>
      <w:widowControl/>
      <w:spacing w:before="480" w:after="0" w:line="276" w:lineRule="auto"/>
      <w:jc w:val="left"/>
      <w:outlineLvl w:val="9"/>
    </w:pPr>
    <w:rPr>
      <w:rFonts w:ascii="Cambria" w:hAnsi="Cambria"/>
      <w:color w:val="365F91"/>
      <w:kern w:val="0"/>
      <w:sz w:val="28"/>
      <w:szCs w:val="28"/>
      <w:lang w:val="en-US"/>
    </w:rPr>
  </w:style>
  <w:style w:type="character" w:customStyle="1" w:styleId="4d">
    <w:name w:val="书籍标题4"/>
    <w:uiPriority w:val="33"/>
    <w:qFormat/>
    <w:rsid w:val="00C37608"/>
    <w:rPr>
      <w:b/>
      <w:bCs/>
      <w:smallCaps/>
      <w:spacing w:val="5"/>
    </w:rPr>
  </w:style>
  <w:style w:type="paragraph" w:customStyle="1" w:styleId="z-40">
    <w:name w:val="z-窗体顶端4"/>
    <w:basedOn w:val="a3"/>
    <w:next w:val="a3"/>
    <w:link w:val="z-31"/>
    <w:uiPriority w:val="99"/>
    <w:unhideWhenUsed/>
    <w:qFormat/>
    <w:rsid w:val="00C37608"/>
    <w:pPr>
      <w:widowControl/>
      <w:pBdr>
        <w:bottom w:val="single" w:sz="6" w:space="1" w:color="auto"/>
      </w:pBdr>
      <w:jc w:val="center"/>
    </w:pPr>
    <w:rPr>
      <w:rFonts w:ascii="Arial" w:hAnsi="Arial" w:cs="Arial"/>
      <w:vanish/>
      <w:sz w:val="16"/>
      <w:szCs w:val="16"/>
    </w:rPr>
  </w:style>
  <w:style w:type="character" w:customStyle="1" w:styleId="z-31">
    <w:name w:val="z-窗体顶端 字符3"/>
    <w:link w:val="z-40"/>
    <w:uiPriority w:val="99"/>
    <w:rsid w:val="00C37608"/>
    <w:rPr>
      <w:rFonts w:ascii="Arial" w:hAnsi="Arial" w:cs="Arial"/>
      <w:vanish/>
      <w:kern w:val="2"/>
      <w:sz w:val="16"/>
      <w:szCs w:val="16"/>
    </w:rPr>
  </w:style>
  <w:style w:type="character" w:customStyle="1" w:styleId="z-22">
    <w:name w:val="z-窗体底端 字符2"/>
    <w:uiPriority w:val="99"/>
    <w:rsid w:val="00C37608"/>
    <w:rPr>
      <w:rFonts w:ascii="Arial" w:hAnsi="Arial" w:cs="Arial"/>
      <w:vanish/>
      <w:sz w:val="16"/>
      <w:szCs w:val="16"/>
    </w:rPr>
  </w:style>
  <w:style w:type="table" w:customStyle="1" w:styleId="131">
    <w:name w:val="网格型13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表格主题21"/>
    <w:basedOn w:val="a6"/>
    <w:rsid w:val="00C37608"/>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典雅型21"/>
    <w:basedOn w:val="a6"/>
    <w:qFormat/>
    <w:rsid w:val="00C37608"/>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1">
    <w:name w:val="列表型 311"/>
    <w:basedOn w:val="a6"/>
    <w:qFormat/>
    <w:rsid w:val="00C3760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0">
    <w:name w:val="列表型 721"/>
    <w:basedOn w:val="a6"/>
    <w:rsid w:val="00C37608"/>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9">
    <w:name w:val="流行型21"/>
    <w:basedOn w:val="a6"/>
    <w:qFormat/>
    <w:rsid w:val="00C37608"/>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a">
    <w:name w:val="专业型21"/>
    <w:basedOn w:val="a6"/>
    <w:rsid w:val="00C37608"/>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0">
    <w:name w:val="列表型 3111"/>
    <w:basedOn w:val="a6"/>
    <w:rsid w:val="00C37608"/>
    <w:pPr>
      <w:widowControl w:val="0"/>
      <w:jc w:val="both"/>
    </w:pPr>
    <w:rPr>
      <w:rFonts w:cs="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11">
    <w:name w:val="网格型1311"/>
    <w:basedOn w:val="a6"/>
    <w:rsid w:val="00C37608"/>
    <w:pPr>
      <w:widowControl w:val="0"/>
      <w:spacing w:beforeLines="30" w:afterLines="30" w:line="300" w:lineRule="auto"/>
      <w:ind w:firstLineChars="200" w:firstLine="48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表格主题211"/>
    <w:basedOn w:val="a6"/>
    <w:rsid w:val="00C37608"/>
    <w:pPr>
      <w:widowControl w:val="0"/>
      <w:spacing w:beforeLines="30" w:afterLines="30" w:line="300" w:lineRule="auto"/>
      <w:ind w:firstLineChars="200" w:firstLine="48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典雅型211"/>
    <w:basedOn w:val="a6"/>
    <w:qFormat/>
    <w:rsid w:val="00C37608"/>
    <w:pPr>
      <w:widowControl w:val="0"/>
      <w:spacing w:beforeLines="30" w:afterLines="30" w:line="300" w:lineRule="auto"/>
      <w:ind w:firstLineChars="200" w:firstLine="480"/>
      <w:jc w:val="both"/>
    </w:pPr>
    <w:rPr>
      <w:rFonts w:cs="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7211">
    <w:name w:val="列表型 7211"/>
    <w:basedOn w:val="a6"/>
    <w:qFormat/>
    <w:rsid w:val="00C37608"/>
    <w:pPr>
      <w:widowControl w:val="0"/>
      <w:spacing w:beforeLines="30" w:afterLines="30" w:line="300" w:lineRule="auto"/>
      <w:ind w:firstLineChars="200" w:firstLine="480"/>
      <w:jc w:val="both"/>
    </w:pPr>
    <w:rPr>
      <w:rFonts w:cs="Calibri"/>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3">
    <w:name w:val="流行型211"/>
    <w:basedOn w:val="a6"/>
    <w:qFormat/>
    <w:rsid w:val="00C37608"/>
    <w:pPr>
      <w:widowControl w:val="0"/>
      <w:spacing w:beforeLines="30" w:afterLines="30" w:line="300" w:lineRule="auto"/>
      <w:ind w:firstLineChars="200" w:firstLine="480"/>
      <w:jc w:val="both"/>
    </w:pPr>
    <w:rPr>
      <w:rFonts w:cs="Calibri"/>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4">
    <w:name w:val="专业型211"/>
    <w:basedOn w:val="a6"/>
    <w:qFormat/>
    <w:rsid w:val="00C37608"/>
    <w:pPr>
      <w:widowControl w:val="0"/>
      <w:spacing w:beforeLines="30" w:afterLines="30" w:line="300" w:lineRule="auto"/>
      <w:ind w:firstLineChars="200" w:firstLine="480"/>
      <w:jc w:val="both"/>
    </w:pPr>
    <w:rPr>
      <w:rFonts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41">
    <w:name w:val="网格型141"/>
    <w:basedOn w:val="a6"/>
    <w:qFormat/>
    <w:rsid w:val="00C37608"/>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6"/>
    <w:rsid w:val="00C37608"/>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网格型321"/>
    <w:basedOn w:val="a6"/>
    <w:rsid w:val="00C37608"/>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6"/>
    <w:qFormat/>
    <w:rsid w:val="00C37608"/>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网格型521"/>
    <w:basedOn w:val="a6"/>
    <w:qFormat/>
    <w:rsid w:val="00C37608"/>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列表型 731"/>
    <w:basedOn w:val="a6"/>
    <w:qFormat/>
    <w:rsid w:val="00C37608"/>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6">
    <w:name w:val="流行型31"/>
    <w:basedOn w:val="a6"/>
    <w:qFormat/>
    <w:rsid w:val="00C37608"/>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
    <w:name w:val="列表型 71111"/>
    <w:basedOn w:val="a6"/>
    <w:qFormat/>
    <w:rsid w:val="00C37608"/>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0">
    <w:name w:val="流行型1111"/>
    <w:basedOn w:val="a6"/>
    <w:qFormat/>
    <w:rsid w:val="00C37608"/>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
    <w:name w:val="Table Normal"/>
    <w:uiPriority w:val="2"/>
    <w:semiHidden/>
    <w:unhideWhenUsed/>
    <w:qFormat/>
    <w:rsid w:val="00C37608"/>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170">
    <w:name w:val="网格型17"/>
    <w:basedOn w:val="a6"/>
    <w:uiPriority w:val="3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表格主题4"/>
    <w:basedOn w:val="a6"/>
    <w:qFormat/>
    <w:rsid w:val="00C37608"/>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典雅型4"/>
    <w:basedOn w:val="a6"/>
    <w:qFormat/>
    <w:rsid w:val="00C37608"/>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0">
    <w:name w:val="列表型 75"/>
    <w:basedOn w:val="a6"/>
    <w:qFormat/>
    <w:rsid w:val="00C37608"/>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a">
    <w:name w:val="流行型5"/>
    <w:basedOn w:val="a6"/>
    <w:qFormat/>
    <w:rsid w:val="00C37608"/>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f0">
    <w:name w:val="专业型4"/>
    <w:basedOn w:val="a6"/>
    <w:qFormat/>
    <w:rsid w:val="00C37608"/>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40">
    <w:name w:val="网格型54"/>
    <w:basedOn w:val="a6"/>
    <w:uiPriority w:val="5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6"/>
    <w:uiPriority w:val="5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网格型18"/>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6"/>
    <w:uiPriority w:val="9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列表型 713"/>
    <w:basedOn w:val="a6"/>
    <w:rsid w:val="00C37608"/>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32">
    <w:name w:val="流行型13"/>
    <w:basedOn w:val="a6"/>
    <w:qFormat/>
    <w:rsid w:val="00C37608"/>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33">
    <w:name w:val="专业型13"/>
    <w:basedOn w:val="a6"/>
    <w:qFormat/>
    <w:rsid w:val="00C37608"/>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34">
    <w:name w:val="典雅型13"/>
    <w:basedOn w:val="a6"/>
    <w:qFormat/>
    <w:rsid w:val="00C37608"/>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20">
    <w:name w:val="网格型112"/>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型212"/>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网格型512"/>
    <w:basedOn w:val="a6"/>
    <w:uiPriority w:val="5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网格型82"/>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网格型92"/>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网格型102"/>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网格型122"/>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列表型 312"/>
    <w:basedOn w:val="a6"/>
    <w:qFormat/>
    <w:rsid w:val="00C37608"/>
    <w:pPr>
      <w:widowControl w:val="0"/>
      <w:jc w:val="both"/>
    </w:pPr>
    <w:rPr>
      <w:rFonts w:cs="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20">
    <w:name w:val="网格型132"/>
    <w:basedOn w:val="a6"/>
    <w:qFormat/>
    <w:rsid w:val="00C37608"/>
    <w:pPr>
      <w:widowControl w:val="0"/>
      <w:spacing w:beforeLines="30" w:afterLines="30" w:line="300" w:lineRule="auto"/>
      <w:ind w:firstLineChars="200" w:firstLine="48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表格主题22"/>
    <w:basedOn w:val="a6"/>
    <w:qFormat/>
    <w:rsid w:val="00C37608"/>
    <w:pPr>
      <w:widowControl w:val="0"/>
      <w:spacing w:beforeLines="30" w:afterLines="30" w:line="300" w:lineRule="auto"/>
      <w:ind w:firstLineChars="200" w:firstLine="48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典雅型22"/>
    <w:basedOn w:val="a6"/>
    <w:qFormat/>
    <w:rsid w:val="00C37608"/>
    <w:pPr>
      <w:widowControl w:val="0"/>
      <w:spacing w:beforeLines="30" w:afterLines="30" w:line="300" w:lineRule="auto"/>
      <w:ind w:firstLineChars="200" w:firstLine="480"/>
      <w:jc w:val="both"/>
    </w:pPr>
    <w:rPr>
      <w:rFonts w:cs="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722">
    <w:name w:val="列表型 722"/>
    <w:basedOn w:val="a6"/>
    <w:qFormat/>
    <w:rsid w:val="00C37608"/>
    <w:pPr>
      <w:widowControl w:val="0"/>
      <w:spacing w:beforeLines="30" w:afterLines="30" w:line="300" w:lineRule="auto"/>
      <w:ind w:firstLineChars="200" w:firstLine="480"/>
      <w:jc w:val="both"/>
    </w:pPr>
    <w:rPr>
      <w:rFonts w:cs="Calibri"/>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4">
    <w:name w:val="流行型22"/>
    <w:basedOn w:val="a6"/>
    <w:qFormat/>
    <w:rsid w:val="00C37608"/>
    <w:pPr>
      <w:widowControl w:val="0"/>
      <w:spacing w:beforeLines="30" w:afterLines="30" w:line="300" w:lineRule="auto"/>
      <w:ind w:firstLineChars="200" w:firstLine="480"/>
      <w:jc w:val="both"/>
    </w:pPr>
    <w:rPr>
      <w:rFonts w:cs="Calibri"/>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5">
    <w:name w:val="专业型22"/>
    <w:basedOn w:val="a6"/>
    <w:qFormat/>
    <w:rsid w:val="00C37608"/>
    <w:pPr>
      <w:widowControl w:val="0"/>
      <w:spacing w:beforeLines="30" w:afterLines="30" w:line="300" w:lineRule="auto"/>
      <w:ind w:firstLineChars="200" w:firstLine="480"/>
      <w:jc w:val="both"/>
    </w:pPr>
    <w:rPr>
      <w:rFonts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42">
    <w:name w:val="网格型142"/>
    <w:basedOn w:val="a6"/>
    <w:qFormat/>
    <w:rsid w:val="00C37608"/>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网格型222"/>
    <w:basedOn w:val="a6"/>
    <w:qFormat/>
    <w:rsid w:val="00C37608"/>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2"/>
    <w:basedOn w:val="a6"/>
    <w:rsid w:val="00C37608"/>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6"/>
    <w:qFormat/>
    <w:rsid w:val="00C37608"/>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网格型522"/>
    <w:basedOn w:val="a6"/>
    <w:qFormat/>
    <w:rsid w:val="00C37608"/>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列表型 732"/>
    <w:basedOn w:val="a6"/>
    <w:qFormat/>
    <w:rsid w:val="00C37608"/>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3">
    <w:name w:val="流行型32"/>
    <w:basedOn w:val="a6"/>
    <w:qFormat/>
    <w:rsid w:val="00C37608"/>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2">
    <w:name w:val="列表型 7112"/>
    <w:basedOn w:val="a6"/>
    <w:qFormat/>
    <w:rsid w:val="00C37608"/>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1">
    <w:name w:val="流行型112"/>
    <w:basedOn w:val="a6"/>
    <w:qFormat/>
    <w:rsid w:val="00C37608"/>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2">
    <w:name w:val="专业型112"/>
    <w:basedOn w:val="a6"/>
    <w:qFormat/>
    <w:rsid w:val="00C37608"/>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3">
    <w:name w:val="典雅型112"/>
    <w:basedOn w:val="a6"/>
    <w:qFormat/>
    <w:rsid w:val="00C37608"/>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
    <w:name w:val="网格型151"/>
    <w:basedOn w:val="a6"/>
    <w:qFormat/>
    <w:rsid w:val="00C37608"/>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表格主题31"/>
    <w:basedOn w:val="a6"/>
    <w:qFormat/>
    <w:rsid w:val="00C37608"/>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典雅型31"/>
    <w:basedOn w:val="a6"/>
    <w:qFormat/>
    <w:rsid w:val="00C37608"/>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741">
    <w:name w:val="列表型 741"/>
    <w:basedOn w:val="a6"/>
    <w:qFormat/>
    <w:rsid w:val="00C37608"/>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13">
    <w:name w:val="流行型41"/>
    <w:basedOn w:val="a6"/>
    <w:qFormat/>
    <w:rsid w:val="00C37608"/>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19">
    <w:name w:val="专业型31"/>
    <w:basedOn w:val="a6"/>
    <w:qFormat/>
    <w:rsid w:val="00C37608"/>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1">
    <w:name w:val="网格型16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网格型23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网格型53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列表型 7121"/>
    <w:basedOn w:val="a6"/>
    <w:qFormat/>
    <w:rsid w:val="00C37608"/>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17">
    <w:name w:val="表格主题111"/>
    <w:basedOn w:val="a6"/>
    <w:qFormat/>
    <w:rsid w:val="00C37608"/>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流行型121"/>
    <w:basedOn w:val="a6"/>
    <w:qFormat/>
    <w:rsid w:val="00C37608"/>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12">
    <w:name w:val="专业型121"/>
    <w:basedOn w:val="a6"/>
    <w:qFormat/>
    <w:rsid w:val="00C37608"/>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13">
    <w:name w:val="典雅型121"/>
    <w:basedOn w:val="a6"/>
    <w:qFormat/>
    <w:rsid w:val="00C37608"/>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111">
    <w:name w:val="网格型111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网格型211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网格型511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网格型711"/>
    <w:basedOn w:val="a6"/>
    <w:qFormat/>
    <w:rsid w:val="00C37608"/>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网格型81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网格型91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网格型101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网格型1211"/>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网格型1312"/>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表格主题212"/>
    <w:basedOn w:val="a6"/>
    <w:qFormat/>
    <w:rsid w:val="00C37608"/>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典雅型212"/>
    <w:basedOn w:val="a6"/>
    <w:qFormat/>
    <w:rsid w:val="00C37608"/>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
    <w:name w:val="列表型 3112"/>
    <w:basedOn w:val="a6"/>
    <w:rsid w:val="00C3760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2">
    <w:name w:val="列表型 7212"/>
    <w:basedOn w:val="a6"/>
    <w:qFormat/>
    <w:rsid w:val="00C37608"/>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3">
    <w:name w:val="流行型212"/>
    <w:basedOn w:val="a6"/>
    <w:rsid w:val="00C37608"/>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4">
    <w:name w:val="专业型212"/>
    <w:basedOn w:val="a6"/>
    <w:qFormat/>
    <w:rsid w:val="00C37608"/>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2">
    <w:name w:val="列表型 71112"/>
    <w:basedOn w:val="a6"/>
    <w:qFormat/>
    <w:rsid w:val="00C37608"/>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10">
    <w:name w:val="列表型 31111"/>
    <w:basedOn w:val="a6"/>
    <w:qFormat/>
    <w:rsid w:val="00C37608"/>
    <w:pPr>
      <w:widowControl w:val="0"/>
      <w:jc w:val="both"/>
    </w:pPr>
    <w:rPr>
      <w:rFonts w:cs="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12">
    <w:name w:val="专业型1111"/>
    <w:basedOn w:val="a6"/>
    <w:qFormat/>
    <w:rsid w:val="00C37608"/>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20">
    <w:name w:val="流行型1112"/>
    <w:basedOn w:val="a6"/>
    <w:qFormat/>
    <w:rsid w:val="00C37608"/>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3">
    <w:name w:val="典雅型1111"/>
    <w:basedOn w:val="a6"/>
    <w:qFormat/>
    <w:rsid w:val="00C37608"/>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
    <w:name w:val="网格型13111"/>
    <w:basedOn w:val="a6"/>
    <w:qFormat/>
    <w:rsid w:val="00C37608"/>
    <w:pPr>
      <w:widowControl w:val="0"/>
      <w:spacing w:beforeLines="30" w:afterLines="30" w:line="300" w:lineRule="auto"/>
      <w:ind w:firstLineChars="200" w:firstLine="48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表格主题2111"/>
    <w:basedOn w:val="a6"/>
    <w:qFormat/>
    <w:rsid w:val="00C37608"/>
    <w:pPr>
      <w:widowControl w:val="0"/>
      <w:spacing w:beforeLines="30" w:afterLines="30" w:line="300" w:lineRule="auto"/>
      <w:ind w:firstLineChars="200" w:firstLine="48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典雅型2111"/>
    <w:basedOn w:val="a6"/>
    <w:qFormat/>
    <w:rsid w:val="00C37608"/>
    <w:pPr>
      <w:widowControl w:val="0"/>
      <w:spacing w:beforeLines="30" w:afterLines="30" w:line="300" w:lineRule="auto"/>
      <w:ind w:firstLineChars="200" w:firstLine="480"/>
      <w:jc w:val="both"/>
    </w:pPr>
    <w:rPr>
      <w:rFonts w:cs="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72111">
    <w:name w:val="列表型 72111"/>
    <w:basedOn w:val="a6"/>
    <w:rsid w:val="00C37608"/>
    <w:pPr>
      <w:widowControl w:val="0"/>
      <w:spacing w:beforeLines="30" w:afterLines="30" w:line="300" w:lineRule="auto"/>
      <w:ind w:firstLineChars="200" w:firstLine="480"/>
      <w:jc w:val="both"/>
    </w:pPr>
    <w:rPr>
      <w:rFonts w:cs="Calibri"/>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3">
    <w:name w:val="流行型2111"/>
    <w:basedOn w:val="a6"/>
    <w:qFormat/>
    <w:rsid w:val="00C37608"/>
    <w:pPr>
      <w:widowControl w:val="0"/>
      <w:spacing w:beforeLines="30" w:afterLines="30" w:line="300" w:lineRule="auto"/>
      <w:ind w:firstLineChars="200" w:firstLine="480"/>
      <w:jc w:val="both"/>
    </w:pPr>
    <w:rPr>
      <w:rFonts w:cs="Calibri"/>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4">
    <w:name w:val="专业型2111"/>
    <w:basedOn w:val="a6"/>
    <w:qFormat/>
    <w:rsid w:val="00C37608"/>
    <w:pPr>
      <w:widowControl w:val="0"/>
      <w:spacing w:beforeLines="30" w:afterLines="30" w:line="300" w:lineRule="auto"/>
      <w:ind w:firstLineChars="200" w:firstLine="480"/>
      <w:jc w:val="both"/>
    </w:pPr>
    <w:rPr>
      <w:rFonts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411">
    <w:name w:val="网格型1411"/>
    <w:basedOn w:val="a6"/>
    <w:rsid w:val="00C37608"/>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网格型2211"/>
    <w:basedOn w:val="a6"/>
    <w:qFormat/>
    <w:rsid w:val="00C37608"/>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1"/>
    <w:basedOn w:val="a6"/>
    <w:qFormat/>
    <w:rsid w:val="00C37608"/>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6"/>
    <w:qFormat/>
    <w:rsid w:val="00C37608"/>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网格型5211"/>
    <w:basedOn w:val="a6"/>
    <w:qFormat/>
    <w:rsid w:val="00C37608"/>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列表型 7311"/>
    <w:basedOn w:val="a6"/>
    <w:qFormat/>
    <w:rsid w:val="00C37608"/>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3">
    <w:name w:val="流行型311"/>
    <w:basedOn w:val="a6"/>
    <w:qFormat/>
    <w:rsid w:val="00C37608"/>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1">
    <w:name w:val="列表型 711111"/>
    <w:basedOn w:val="a6"/>
    <w:qFormat/>
    <w:rsid w:val="00C37608"/>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10">
    <w:name w:val="流行型11111"/>
    <w:basedOn w:val="a6"/>
    <w:qFormat/>
    <w:rsid w:val="00C37608"/>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
    <w:name w:val="Table Normal1"/>
    <w:uiPriority w:val="2"/>
    <w:semiHidden/>
    <w:unhideWhenUsed/>
    <w:qFormat/>
    <w:rsid w:val="00C37608"/>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paragraph" w:customStyle="1" w:styleId="5b">
    <w:name w:val="修订5"/>
    <w:hidden/>
    <w:uiPriority w:val="99"/>
    <w:unhideWhenUsed/>
    <w:qFormat/>
    <w:rsid w:val="00C37608"/>
    <w:rPr>
      <w:kern w:val="2"/>
      <w:sz w:val="21"/>
      <w:szCs w:val="24"/>
    </w:rPr>
  </w:style>
  <w:style w:type="paragraph" w:customStyle="1" w:styleId="TOC5">
    <w:name w:val="TOC 标题5"/>
    <w:basedOn w:val="1"/>
    <w:next w:val="a3"/>
    <w:uiPriority w:val="39"/>
    <w:qFormat/>
    <w:rsid w:val="00C37608"/>
    <w:pPr>
      <w:widowControl/>
      <w:spacing w:before="480" w:after="0" w:line="276" w:lineRule="auto"/>
      <w:jc w:val="left"/>
      <w:outlineLvl w:val="9"/>
    </w:pPr>
    <w:rPr>
      <w:rFonts w:ascii="Cambria" w:hAnsi="Cambria"/>
      <w:color w:val="365F91"/>
      <w:kern w:val="0"/>
      <w:sz w:val="28"/>
      <w:szCs w:val="28"/>
      <w:lang w:val="en-US"/>
    </w:rPr>
  </w:style>
  <w:style w:type="character" w:customStyle="1" w:styleId="5c">
    <w:name w:val="书籍标题5"/>
    <w:uiPriority w:val="33"/>
    <w:qFormat/>
    <w:rsid w:val="00C37608"/>
    <w:rPr>
      <w:b/>
      <w:bCs/>
      <w:smallCaps/>
      <w:spacing w:val="5"/>
    </w:rPr>
  </w:style>
  <w:style w:type="paragraph" w:customStyle="1" w:styleId="CharCharCharCharCharCharCharCharChar31">
    <w:name w:val="Char Char Char Char Char Char Char Char Char31"/>
    <w:basedOn w:val="a3"/>
    <w:qFormat/>
    <w:rsid w:val="00C37608"/>
    <w:pPr>
      <w:widowControl/>
      <w:spacing w:after="160" w:line="240" w:lineRule="exact"/>
      <w:jc w:val="left"/>
    </w:pPr>
    <w:rPr>
      <w:szCs w:val="20"/>
    </w:rPr>
  </w:style>
  <w:style w:type="paragraph" w:customStyle="1" w:styleId="65">
    <w:name w:val="修订6"/>
    <w:hidden/>
    <w:uiPriority w:val="99"/>
    <w:qFormat/>
    <w:rsid w:val="00C37608"/>
    <w:rPr>
      <w:kern w:val="2"/>
      <w:sz w:val="21"/>
      <w:szCs w:val="24"/>
    </w:rPr>
  </w:style>
  <w:style w:type="paragraph" w:customStyle="1" w:styleId="CharCharCharCharCharCharCharCharChar3">
    <w:name w:val="Char Char Char Char Char Char Char Char Char3"/>
    <w:basedOn w:val="a3"/>
    <w:qFormat/>
    <w:rsid w:val="00C37608"/>
    <w:pPr>
      <w:widowControl/>
      <w:spacing w:after="160" w:line="240" w:lineRule="exact"/>
      <w:jc w:val="left"/>
    </w:pPr>
    <w:rPr>
      <w:szCs w:val="20"/>
    </w:rPr>
  </w:style>
  <w:style w:type="table" w:customStyle="1" w:styleId="190">
    <w:name w:val="网格型19"/>
    <w:basedOn w:val="a6"/>
    <w:uiPriority w:val="39"/>
    <w:qFormat/>
    <w:rsid w:val="00C3760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网格型20"/>
    <w:basedOn w:val="a6"/>
    <w:uiPriority w:val="59"/>
    <w:qFormat/>
    <w:rsid w:val="00C3760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C37608"/>
  </w:style>
  <w:style w:type="character" w:customStyle="1" w:styleId="2fd">
    <w:name w:val="脚注文本 字符2"/>
    <w:qFormat/>
    <w:rsid w:val="00C37608"/>
    <w:rPr>
      <w:rFonts w:eastAsia="宋体"/>
      <w:kern w:val="2"/>
      <w:sz w:val="18"/>
      <w:szCs w:val="18"/>
      <w:lang w:val="en-US" w:eastAsia="zh-CN" w:bidi="ar-SA"/>
    </w:rPr>
  </w:style>
  <w:style w:type="character" w:customStyle="1" w:styleId="2fe">
    <w:name w:val="正文首行缩进 字符2"/>
    <w:qFormat/>
    <w:rsid w:val="00C37608"/>
    <w:rPr>
      <w:rFonts w:eastAsia="仿宋_GB2312"/>
      <w:kern w:val="28"/>
      <w:sz w:val="24"/>
      <w:szCs w:val="24"/>
      <w:lang w:val="en-US" w:eastAsia="zh-CN" w:bidi="ar-SA"/>
    </w:rPr>
  </w:style>
  <w:style w:type="paragraph" w:customStyle="1" w:styleId="TOC6">
    <w:name w:val="TOC 标题6"/>
    <w:basedOn w:val="1"/>
    <w:next w:val="a3"/>
    <w:uiPriority w:val="39"/>
    <w:qFormat/>
    <w:rsid w:val="00C37608"/>
    <w:pPr>
      <w:widowControl/>
      <w:spacing w:before="480" w:after="0" w:line="276" w:lineRule="auto"/>
      <w:jc w:val="left"/>
      <w:outlineLvl w:val="9"/>
    </w:pPr>
    <w:rPr>
      <w:rFonts w:ascii="Cambria" w:hAnsi="Cambria"/>
      <w:color w:val="365F91"/>
      <w:kern w:val="0"/>
      <w:sz w:val="28"/>
      <w:szCs w:val="28"/>
      <w:lang w:val="en-US"/>
    </w:rPr>
  </w:style>
  <w:style w:type="paragraph" w:customStyle="1" w:styleId="6111">
    <w:name w:val="目录 611"/>
    <w:basedOn w:val="a3"/>
    <w:next w:val="a3"/>
    <w:uiPriority w:val="39"/>
    <w:qFormat/>
    <w:rsid w:val="00C37608"/>
    <w:pPr>
      <w:ind w:left="1050"/>
      <w:jc w:val="left"/>
    </w:pPr>
    <w:rPr>
      <w:rFonts w:ascii="Calibri" w:hAnsi="Calibri"/>
      <w:sz w:val="18"/>
      <w:szCs w:val="18"/>
    </w:rPr>
  </w:style>
  <w:style w:type="paragraph" w:customStyle="1" w:styleId="5112">
    <w:name w:val="目录 511"/>
    <w:basedOn w:val="a3"/>
    <w:next w:val="a3"/>
    <w:uiPriority w:val="39"/>
    <w:qFormat/>
    <w:rsid w:val="00C37608"/>
    <w:pPr>
      <w:ind w:left="840"/>
      <w:jc w:val="left"/>
    </w:pPr>
    <w:rPr>
      <w:rFonts w:ascii="Calibri" w:hAnsi="Calibri"/>
      <w:sz w:val="18"/>
      <w:szCs w:val="18"/>
    </w:rPr>
  </w:style>
  <w:style w:type="paragraph" w:customStyle="1" w:styleId="7114">
    <w:name w:val="目录 711"/>
    <w:basedOn w:val="a3"/>
    <w:next w:val="a3"/>
    <w:uiPriority w:val="39"/>
    <w:qFormat/>
    <w:rsid w:val="00C37608"/>
    <w:pPr>
      <w:ind w:left="1260"/>
      <w:jc w:val="left"/>
    </w:pPr>
    <w:rPr>
      <w:rFonts w:ascii="Calibri" w:hAnsi="Calibri"/>
      <w:sz w:val="18"/>
      <w:szCs w:val="18"/>
    </w:rPr>
  </w:style>
  <w:style w:type="paragraph" w:customStyle="1" w:styleId="4112">
    <w:name w:val="目录 411"/>
    <w:basedOn w:val="a3"/>
    <w:next w:val="a3"/>
    <w:uiPriority w:val="39"/>
    <w:qFormat/>
    <w:rsid w:val="00C37608"/>
    <w:pPr>
      <w:ind w:left="630"/>
      <w:jc w:val="left"/>
    </w:pPr>
    <w:rPr>
      <w:rFonts w:ascii="Calibri" w:hAnsi="Calibri"/>
      <w:sz w:val="18"/>
      <w:szCs w:val="18"/>
    </w:rPr>
  </w:style>
  <w:style w:type="paragraph" w:customStyle="1" w:styleId="8111">
    <w:name w:val="目录 811"/>
    <w:basedOn w:val="a3"/>
    <w:next w:val="a3"/>
    <w:uiPriority w:val="39"/>
    <w:qFormat/>
    <w:rsid w:val="00C37608"/>
    <w:pPr>
      <w:ind w:left="1470"/>
      <w:jc w:val="left"/>
    </w:pPr>
    <w:rPr>
      <w:rFonts w:ascii="Calibri" w:hAnsi="Calibri"/>
      <w:sz w:val="18"/>
      <w:szCs w:val="18"/>
    </w:rPr>
  </w:style>
  <w:style w:type="paragraph" w:customStyle="1" w:styleId="9111">
    <w:name w:val="目录 911"/>
    <w:basedOn w:val="a3"/>
    <w:next w:val="a3"/>
    <w:uiPriority w:val="39"/>
    <w:qFormat/>
    <w:rsid w:val="00C37608"/>
    <w:pPr>
      <w:ind w:left="1680"/>
      <w:jc w:val="left"/>
    </w:pPr>
    <w:rPr>
      <w:rFonts w:ascii="Calibri" w:hAnsi="Calibri"/>
      <w:sz w:val="18"/>
      <w:szCs w:val="18"/>
    </w:rPr>
  </w:style>
  <w:style w:type="character" w:customStyle="1" w:styleId="67">
    <w:name w:val="书籍标题6"/>
    <w:uiPriority w:val="33"/>
    <w:qFormat/>
    <w:rsid w:val="00C37608"/>
    <w:rPr>
      <w:b/>
      <w:bCs/>
      <w:smallCaps/>
      <w:spacing w:val="5"/>
    </w:rPr>
  </w:style>
  <w:style w:type="character" w:customStyle="1" w:styleId="z-41">
    <w:name w:val="z-窗体顶端 字符4"/>
    <w:uiPriority w:val="99"/>
    <w:semiHidden/>
    <w:qFormat/>
    <w:rsid w:val="00C37608"/>
    <w:rPr>
      <w:rFonts w:ascii="Arial" w:hAnsi="Arial" w:cs="Arial"/>
      <w:vanish/>
      <w:kern w:val="2"/>
      <w:sz w:val="16"/>
      <w:szCs w:val="16"/>
    </w:rPr>
  </w:style>
  <w:style w:type="character" w:customStyle="1" w:styleId="z-32">
    <w:name w:val="z-窗体底端 字符3"/>
    <w:uiPriority w:val="99"/>
    <w:semiHidden/>
    <w:qFormat/>
    <w:rsid w:val="00C37608"/>
    <w:rPr>
      <w:rFonts w:ascii="Arial" w:hAnsi="Arial" w:cs="Arial"/>
      <w:vanish/>
      <w:kern w:val="2"/>
      <w:sz w:val="16"/>
      <w:szCs w:val="16"/>
    </w:rPr>
  </w:style>
  <w:style w:type="character" w:customStyle="1" w:styleId="act">
    <w:name w:val="act"/>
    <w:basedOn w:val="a5"/>
    <w:qFormat/>
    <w:rsid w:val="00C37608"/>
  </w:style>
  <w:style w:type="character" w:customStyle="1" w:styleId="pagecode">
    <w:name w:val="pagecode"/>
    <w:basedOn w:val="a5"/>
    <w:qFormat/>
    <w:rsid w:val="00C37608"/>
  </w:style>
  <w:style w:type="character" w:customStyle="1" w:styleId="Style1">
    <w:name w:val="Style1"/>
    <w:uiPriority w:val="1"/>
    <w:qFormat/>
    <w:rsid w:val="00C37608"/>
    <w:rPr>
      <w:rFonts w:ascii="Calibri" w:eastAsia="宋体" w:hAnsi="宋体" w:cs="Times New Roman"/>
      <w:sz w:val="22"/>
      <w:szCs w:val="22"/>
      <w:lang w:eastAsia="zh-CN"/>
    </w:rPr>
  </w:style>
  <w:style w:type="character" w:customStyle="1" w:styleId="111Char">
    <w:name w:val="正文111 Char"/>
    <w:qFormat/>
    <w:rsid w:val="00C37608"/>
    <w:rPr>
      <w:rFonts w:ascii="宋体" w:eastAsia="宋体" w:hAnsi="宋体" w:cs="Arial"/>
      <w:kern w:val="2"/>
      <w:sz w:val="21"/>
      <w:szCs w:val="18"/>
      <w:lang w:val="en-US" w:eastAsia="zh-CN" w:bidi="ar-SA"/>
    </w:rPr>
  </w:style>
  <w:style w:type="character" w:customStyle="1" w:styleId="font41">
    <w:name w:val="font41"/>
    <w:qFormat/>
    <w:rsid w:val="00C37608"/>
    <w:rPr>
      <w:rFonts w:ascii="Times New Roman" w:hAnsi="Times New Roman" w:cs="Times New Roman" w:hint="default"/>
      <w:color w:val="000000"/>
      <w:sz w:val="20"/>
      <w:szCs w:val="20"/>
      <w:u w:val="none"/>
    </w:rPr>
  </w:style>
  <w:style w:type="paragraph" w:customStyle="1" w:styleId="Style973">
    <w:name w:val="_Style 973"/>
    <w:basedOn w:val="a3"/>
    <w:next w:val="a3"/>
    <w:qFormat/>
    <w:rsid w:val="00C37608"/>
    <w:pPr>
      <w:ind w:left="1050"/>
      <w:jc w:val="left"/>
    </w:pPr>
    <w:rPr>
      <w:sz w:val="18"/>
      <w:szCs w:val="18"/>
    </w:rPr>
  </w:style>
  <w:style w:type="paragraph" w:customStyle="1" w:styleId="-4">
    <w:name w:val="祁-4级标题"/>
    <w:basedOn w:val="41"/>
    <w:qFormat/>
    <w:rsid w:val="00C37608"/>
    <w:pPr>
      <w:spacing w:beforeLines="20" w:afterLines="20" w:line="324" w:lineRule="auto"/>
      <w:jc w:val="left"/>
    </w:pPr>
    <w:rPr>
      <w:rFonts w:ascii="Times New Roman" w:hAnsi="Times New Roman"/>
      <w:b w:val="0"/>
      <w:bCs w:val="0"/>
      <w:szCs w:val="20"/>
    </w:rPr>
  </w:style>
  <w:style w:type="paragraph" w:customStyle="1" w:styleId="-">
    <w:name w:val="祁-正文"/>
    <w:basedOn w:val="a3"/>
    <w:qFormat/>
    <w:rsid w:val="00C37608"/>
    <w:pPr>
      <w:spacing w:line="324" w:lineRule="auto"/>
      <w:ind w:firstLineChars="200" w:firstLine="200"/>
    </w:pPr>
    <w:rPr>
      <w:sz w:val="24"/>
      <w:szCs w:val="20"/>
    </w:rPr>
  </w:style>
  <w:style w:type="paragraph" w:customStyle="1" w:styleId="affffff3">
    <w:name w:val="编号—列表"/>
    <w:basedOn w:val="a3"/>
    <w:next w:val="a3"/>
    <w:qFormat/>
    <w:rsid w:val="00C37608"/>
    <w:pPr>
      <w:spacing w:line="500" w:lineRule="exact"/>
      <w:jc w:val="center"/>
    </w:pPr>
    <w:rPr>
      <w:sz w:val="18"/>
    </w:rPr>
  </w:style>
  <w:style w:type="paragraph" w:customStyle="1" w:styleId="1118">
    <w:name w:val="正文111"/>
    <w:basedOn w:val="a3"/>
    <w:qFormat/>
    <w:rsid w:val="00C37608"/>
    <w:pPr>
      <w:spacing w:line="300" w:lineRule="auto"/>
      <w:ind w:firstLineChars="200" w:firstLine="200"/>
    </w:pPr>
    <w:rPr>
      <w:rFonts w:ascii="宋体" w:hAnsi="宋体" w:cs="Arial"/>
      <w:szCs w:val="18"/>
    </w:rPr>
  </w:style>
  <w:style w:type="paragraph" w:customStyle="1" w:styleId="-0">
    <w:name w:val="祁-表名"/>
    <w:basedOn w:val="-"/>
    <w:qFormat/>
    <w:rsid w:val="00C37608"/>
    <w:pPr>
      <w:ind w:firstLineChars="0" w:firstLine="0"/>
      <w:jc w:val="center"/>
    </w:pPr>
    <w:rPr>
      <w:b/>
      <w:sz w:val="21"/>
    </w:rPr>
  </w:style>
  <w:style w:type="paragraph" w:customStyle="1" w:styleId="-1">
    <w:name w:val="祁-表头单位"/>
    <w:basedOn w:val="a3"/>
    <w:qFormat/>
    <w:rsid w:val="00C37608"/>
    <w:pPr>
      <w:jc w:val="right"/>
    </w:pPr>
    <w:rPr>
      <w:sz w:val="18"/>
      <w:szCs w:val="18"/>
    </w:rPr>
  </w:style>
  <w:style w:type="paragraph" w:customStyle="1" w:styleId="affffff4">
    <w:name w:val="正文文本框"/>
    <w:basedOn w:val="a3"/>
    <w:qFormat/>
    <w:rsid w:val="00C37608"/>
    <w:pPr>
      <w:jc w:val="center"/>
    </w:pPr>
    <w:rPr>
      <w:sz w:val="18"/>
    </w:rPr>
  </w:style>
  <w:style w:type="paragraph" w:customStyle="1" w:styleId="Char60">
    <w:name w:val="Char6"/>
    <w:basedOn w:val="af"/>
    <w:qFormat/>
    <w:rsid w:val="00C37608"/>
    <w:pPr>
      <w:widowControl/>
      <w:shd w:val="clear" w:color="auto" w:fill="000080"/>
      <w:ind w:firstLine="454"/>
      <w:jc w:val="left"/>
    </w:pPr>
    <w:rPr>
      <w:rFonts w:ascii="Tahoma" w:hAnsi="Tahoma" w:cs="宋体"/>
      <w:kern w:val="0"/>
      <w:sz w:val="24"/>
      <w:szCs w:val="20"/>
      <w:lang w:val="en-US"/>
    </w:rPr>
  </w:style>
  <w:style w:type="paragraph" w:customStyle="1" w:styleId="-3">
    <w:name w:val="祁-3级标题"/>
    <w:basedOn w:val="31"/>
    <w:qFormat/>
    <w:rsid w:val="00C37608"/>
    <w:pPr>
      <w:autoSpaceDE/>
      <w:autoSpaceDN/>
      <w:adjustRightInd/>
      <w:spacing w:beforeLines="20" w:afterLines="20" w:line="324" w:lineRule="auto"/>
      <w:jc w:val="center"/>
    </w:pPr>
    <w:rPr>
      <w:rFonts w:eastAsia="黑体"/>
      <w:b w:val="0"/>
      <w:bCs w:val="0"/>
      <w:kern w:val="2"/>
      <w:sz w:val="30"/>
      <w:szCs w:val="20"/>
    </w:rPr>
  </w:style>
  <w:style w:type="paragraph" w:customStyle="1" w:styleId="-2">
    <w:name w:val="祁-表内容"/>
    <w:basedOn w:val="a3"/>
    <w:qFormat/>
    <w:rsid w:val="00C37608"/>
    <w:pPr>
      <w:jc w:val="center"/>
    </w:pPr>
    <w:rPr>
      <w:sz w:val="18"/>
      <w:szCs w:val="20"/>
    </w:rPr>
  </w:style>
  <w:style w:type="paragraph" w:customStyle="1" w:styleId="-5">
    <w:name w:val="祁-图名"/>
    <w:basedOn w:val="a3"/>
    <w:qFormat/>
    <w:rsid w:val="00C37608"/>
    <w:pPr>
      <w:spacing w:line="324" w:lineRule="auto"/>
      <w:jc w:val="center"/>
    </w:pPr>
    <w:rPr>
      <w:b/>
      <w:szCs w:val="20"/>
    </w:rPr>
  </w:style>
  <w:style w:type="paragraph" w:customStyle="1" w:styleId="Char70">
    <w:name w:val="Char7"/>
    <w:basedOn w:val="a3"/>
    <w:qFormat/>
    <w:rsid w:val="00C37608"/>
    <w:pPr>
      <w:widowControl/>
      <w:adjustRightInd w:val="0"/>
      <w:spacing w:after="160" w:line="240" w:lineRule="exact"/>
      <w:jc w:val="left"/>
      <w:textAlignment w:val="baseline"/>
    </w:pPr>
    <w:rPr>
      <w:szCs w:val="20"/>
    </w:rPr>
  </w:style>
  <w:style w:type="character" w:customStyle="1" w:styleId="font51">
    <w:name w:val="font51"/>
    <w:qFormat/>
    <w:rsid w:val="00C37608"/>
    <w:rPr>
      <w:rFonts w:ascii="仿宋" w:eastAsia="仿宋" w:hAnsi="仿宋" w:cs="仿宋"/>
      <w:b/>
      <w:color w:val="000000"/>
      <w:sz w:val="24"/>
      <w:szCs w:val="24"/>
      <w:u w:val="none"/>
    </w:rPr>
  </w:style>
  <w:style w:type="character" w:customStyle="1" w:styleId="font81">
    <w:name w:val="font81"/>
    <w:qFormat/>
    <w:rsid w:val="00C37608"/>
    <w:rPr>
      <w:rFonts w:ascii="仿宋" w:eastAsia="仿宋" w:hAnsi="仿宋" w:cs="仿宋"/>
      <w:b/>
      <w:color w:val="000000"/>
      <w:sz w:val="24"/>
      <w:szCs w:val="24"/>
      <w:u w:val="none"/>
    </w:rPr>
  </w:style>
  <w:style w:type="character" w:customStyle="1" w:styleId="font71">
    <w:name w:val="font71"/>
    <w:qFormat/>
    <w:rsid w:val="00C37608"/>
    <w:rPr>
      <w:rFonts w:ascii="仿宋" w:eastAsia="仿宋" w:hAnsi="仿宋" w:cs="仿宋" w:hint="eastAsia"/>
      <w:b/>
      <w:color w:val="000000"/>
      <w:sz w:val="24"/>
      <w:szCs w:val="24"/>
      <w:u w:val="none"/>
    </w:rPr>
  </w:style>
  <w:style w:type="paragraph" w:customStyle="1" w:styleId="76">
    <w:name w:val="修订7"/>
    <w:hidden/>
    <w:uiPriority w:val="99"/>
    <w:qFormat/>
    <w:rsid w:val="00C37608"/>
    <w:rPr>
      <w:kern w:val="2"/>
      <w:sz w:val="21"/>
      <w:szCs w:val="24"/>
    </w:rPr>
  </w:style>
  <w:style w:type="character" w:customStyle="1" w:styleId="77">
    <w:name w:val="书籍标题7"/>
    <w:uiPriority w:val="33"/>
    <w:qFormat/>
    <w:rsid w:val="00C37608"/>
    <w:rPr>
      <w:b/>
      <w:bCs/>
      <w:smallCaps/>
      <w:spacing w:val="5"/>
    </w:rPr>
  </w:style>
  <w:style w:type="paragraph" w:customStyle="1" w:styleId="z-50">
    <w:name w:val="z-窗体顶端5"/>
    <w:basedOn w:val="a3"/>
    <w:next w:val="a3"/>
    <w:link w:val="z-51"/>
    <w:uiPriority w:val="99"/>
    <w:unhideWhenUsed/>
    <w:qFormat/>
    <w:rsid w:val="00C37608"/>
    <w:pPr>
      <w:widowControl/>
      <w:pBdr>
        <w:bottom w:val="single" w:sz="6" w:space="1" w:color="auto"/>
      </w:pBdr>
      <w:jc w:val="center"/>
    </w:pPr>
    <w:rPr>
      <w:rFonts w:ascii="Arial" w:hAnsi="Arial" w:cs="Arial"/>
      <w:vanish/>
      <w:sz w:val="16"/>
      <w:szCs w:val="16"/>
    </w:rPr>
  </w:style>
  <w:style w:type="character" w:customStyle="1" w:styleId="z-51">
    <w:name w:val="z-窗体顶端 字符5"/>
    <w:link w:val="z-50"/>
    <w:uiPriority w:val="99"/>
    <w:qFormat/>
    <w:rsid w:val="00C37608"/>
    <w:rPr>
      <w:rFonts w:ascii="Arial" w:hAnsi="Arial" w:cs="Arial"/>
      <w:vanish/>
      <w:kern w:val="2"/>
      <w:sz w:val="16"/>
      <w:szCs w:val="16"/>
    </w:rPr>
  </w:style>
  <w:style w:type="paragraph" w:customStyle="1" w:styleId="z-52">
    <w:name w:val="z-窗体底端5"/>
    <w:basedOn w:val="a3"/>
    <w:next w:val="a3"/>
    <w:link w:val="z-42"/>
    <w:uiPriority w:val="99"/>
    <w:unhideWhenUsed/>
    <w:qFormat/>
    <w:rsid w:val="00C37608"/>
    <w:pPr>
      <w:widowControl/>
      <w:pBdr>
        <w:top w:val="single" w:sz="6" w:space="1" w:color="auto"/>
      </w:pBdr>
      <w:jc w:val="center"/>
    </w:pPr>
    <w:rPr>
      <w:rFonts w:ascii="Arial" w:hAnsi="Arial" w:cs="Arial"/>
      <w:vanish/>
      <w:sz w:val="16"/>
      <w:szCs w:val="16"/>
    </w:rPr>
  </w:style>
  <w:style w:type="character" w:customStyle="1" w:styleId="z-42">
    <w:name w:val="z-窗体底端 字符4"/>
    <w:link w:val="z-52"/>
    <w:uiPriority w:val="99"/>
    <w:qFormat/>
    <w:rsid w:val="00C37608"/>
    <w:rPr>
      <w:rFonts w:ascii="Arial" w:hAnsi="Arial" w:cs="Arial"/>
      <w:vanish/>
      <w:kern w:val="2"/>
      <w:sz w:val="16"/>
      <w:szCs w:val="16"/>
    </w:rPr>
  </w:style>
  <w:style w:type="paragraph" w:customStyle="1" w:styleId="affffff5">
    <w:name w:val="表格正文"/>
    <w:basedOn w:val="a3"/>
    <w:link w:val="Charfe"/>
    <w:qFormat/>
    <w:rsid w:val="00C37608"/>
    <w:pPr>
      <w:jc w:val="center"/>
    </w:pPr>
    <w:rPr>
      <w:rFonts w:ascii="仿宋_GB2312" w:eastAsia="仿宋_GB2312" w:hAnsi="宋体"/>
      <w:w w:val="90"/>
      <w:kern w:val="0"/>
      <w:sz w:val="24"/>
      <w:szCs w:val="28"/>
    </w:rPr>
  </w:style>
  <w:style w:type="character" w:customStyle="1" w:styleId="Charfe">
    <w:name w:val="表格正文 Char"/>
    <w:link w:val="affffff5"/>
    <w:qFormat/>
    <w:rsid w:val="00C37608"/>
    <w:rPr>
      <w:rFonts w:ascii="仿宋_GB2312" w:eastAsia="仿宋_GB2312" w:hAnsi="宋体"/>
      <w:w w:val="90"/>
      <w:sz w:val="24"/>
      <w:szCs w:val="28"/>
    </w:rPr>
  </w:style>
  <w:style w:type="paragraph" w:customStyle="1" w:styleId="affffff6">
    <w:name w:val="扶风正文"/>
    <w:basedOn w:val="a3"/>
    <w:link w:val="Charff"/>
    <w:qFormat/>
    <w:rsid w:val="00C37608"/>
    <w:pPr>
      <w:spacing w:line="500" w:lineRule="exact"/>
      <w:ind w:firstLineChars="200" w:firstLine="200"/>
    </w:pPr>
    <w:rPr>
      <w:sz w:val="24"/>
    </w:rPr>
  </w:style>
  <w:style w:type="character" w:customStyle="1" w:styleId="Charff">
    <w:name w:val="扶风正文 Char"/>
    <w:link w:val="affffff6"/>
    <w:qFormat/>
    <w:rsid w:val="00C37608"/>
    <w:rPr>
      <w:kern w:val="2"/>
      <w:sz w:val="24"/>
      <w:szCs w:val="24"/>
    </w:rPr>
  </w:style>
  <w:style w:type="character" w:customStyle="1" w:styleId="1ffb">
    <w:name w:val="正文文本首行缩进 字符1"/>
    <w:basedOn w:val="Char0"/>
    <w:qFormat/>
    <w:rsid w:val="00C37608"/>
    <w:rPr>
      <w:rFonts w:eastAsia="仿宋_GB2312"/>
      <w:kern w:val="2"/>
      <w:sz w:val="21"/>
      <w:szCs w:val="24"/>
    </w:rPr>
  </w:style>
  <w:style w:type="character" w:customStyle="1" w:styleId="21b">
    <w:name w:val="正文文本首行缩进 2 字符1"/>
    <w:basedOn w:val="Char7"/>
    <w:qFormat/>
    <w:rsid w:val="00C37608"/>
    <w:rPr>
      <w:rFonts w:eastAsia="仿宋_GB2312"/>
      <w:kern w:val="2"/>
      <w:sz w:val="21"/>
      <w:szCs w:val="24"/>
      <w:lang w:val="en-US" w:eastAsia="zh-CN" w:bidi="ar-SA"/>
    </w:rPr>
  </w:style>
  <w:style w:type="character" w:customStyle="1" w:styleId="3Char12">
    <w:name w:val="标题 3 Char1"/>
    <w:qFormat/>
    <w:rsid w:val="00C37608"/>
    <w:rPr>
      <w:rFonts w:ascii="Times New Roman" w:eastAsia="仿宋_GB2312" w:hAnsi="Times New Roman"/>
      <w:b/>
      <w:bCs/>
      <w:sz w:val="28"/>
      <w:szCs w:val="28"/>
    </w:rPr>
  </w:style>
  <w:style w:type="character" w:customStyle="1" w:styleId="Charff0">
    <w:name w:val="批注文字 Char"/>
    <w:qFormat/>
    <w:rsid w:val="00C37608"/>
    <w:rPr>
      <w:rFonts w:ascii="Times New Roman" w:hAnsi="Times New Roman"/>
      <w:kern w:val="2"/>
      <w:sz w:val="21"/>
      <w:szCs w:val="24"/>
    </w:rPr>
  </w:style>
  <w:style w:type="character" w:customStyle="1" w:styleId="1Char1">
    <w:name w:val="标题 1 Char1"/>
    <w:qFormat/>
    <w:rsid w:val="00C37608"/>
    <w:rPr>
      <w:rFonts w:ascii="仿宋_GB2312" w:eastAsia="仿宋_GB2312" w:hAnsi="华文宋体"/>
      <w:b/>
      <w:bCs/>
      <w:kern w:val="48"/>
      <w:sz w:val="30"/>
      <w:szCs w:val="30"/>
    </w:rPr>
  </w:style>
  <w:style w:type="paragraph" w:styleId="affffff7">
    <w:name w:val="List Paragraph"/>
    <w:basedOn w:val="a3"/>
    <w:uiPriority w:val="34"/>
    <w:qFormat/>
    <w:rsid w:val="00C37608"/>
    <w:pPr>
      <w:ind w:firstLineChars="200" w:firstLine="420"/>
    </w:pPr>
    <w:rPr>
      <w:rFonts w:ascii="Calibri" w:hAnsi="Calibri"/>
      <w:szCs w:val="22"/>
    </w:rPr>
  </w:style>
  <w:style w:type="paragraph" w:customStyle="1" w:styleId="250">
    <w:name w:val="样式 行距: 固定值 25 磅"/>
    <w:basedOn w:val="a3"/>
    <w:qFormat/>
    <w:rsid w:val="00C37608"/>
    <w:pPr>
      <w:widowControl/>
      <w:spacing w:line="500" w:lineRule="exact"/>
      <w:ind w:firstLineChars="200" w:firstLine="200"/>
      <w:jc w:val="left"/>
    </w:pPr>
    <w:rPr>
      <w:rFonts w:cs="宋体"/>
      <w:sz w:val="24"/>
      <w:szCs w:val="20"/>
    </w:rPr>
  </w:style>
  <w:style w:type="paragraph" w:customStyle="1" w:styleId="w">
    <w:name w:val="w"/>
    <w:basedOn w:val="a3"/>
    <w:link w:val="wChar"/>
    <w:qFormat/>
    <w:rsid w:val="00C37608"/>
    <w:pPr>
      <w:spacing w:line="500" w:lineRule="exact"/>
      <w:ind w:firstLineChars="200" w:firstLine="480"/>
    </w:pPr>
    <w:rPr>
      <w:rFonts w:ascii="宋体" w:hAnsi="宋体"/>
      <w:sz w:val="24"/>
    </w:rPr>
  </w:style>
  <w:style w:type="character" w:customStyle="1" w:styleId="wChar">
    <w:name w:val="w Char"/>
    <w:link w:val="w"/>
    <w:qFormat/>
    <w:rsid w:val="00C37608"/>
    <w:rPr>
      <w:rFonts w:ascii="宋体" w:hAnsi="宋体"/>
      <w:kern w:val="2"/>
      <w:sz w:val="24"/>
      <w:szCs w:val="24"/>
    </w:rPr>
  </w:style>
  <w:style w:type="paragraph" w:customStyle="1" w:styleId="441">
    <w:name w:val="44"/>
    <w:basedOn w:val="a3"/>
    <w:link w:val="44Char"/>
    <w:qFormat/>
    <w:rsid w:val="00C37608"/>
    <w:pPr>
      <w:spacing w:line="500" w:lineRule="exact"/>
      <w:ind w:firstLineChars="150" w:firstLine="150"/>
    </w:pPr>
    <w:rPr>
      <w:rFonts w:ascii="宋体" w:hAnsi="宋体"/>
      <w:sz w:val="24"/>
    </w:rPr>
  </w:style>
  <w:style w:type="character" w:customStyle="1" w:styleId="44Char">
    <w:name w:val="44 Char"/>
    <w:basedOn w:val="a5"/>
    <w:link w:val="441"/>
    <w:qFormat/>
    <w:rsid w:val="00C37608"/>
    <w:rPr>
      <w:rFonts w:ascii="宋体" w:hAnsi="宋体"/>
      <w:kern w:val="2"/>
      <w:sz w:val="24"/>
      <w:szCs w:val="24"/>
    </w:rPr>
  </w:style>
  <w:style w:type="character" w:customStyle="1" w:styleId="Charff1">
    <w:name w:val="引用 Char"/>
    <w:link w:val="1ffc"/>
    <w:qFormat/>
    <w:rsid w:val="00C37608"/>
    <w:rPr>
      <w:rFonts w:ascii="Calibri" w:hAnsi="Calibri"/>
      <w:i/>
      <w:sz w:val="24"/>
      <w:szCs w:val="24"/>
      <w:lang w:eastAsia="en-US" w:bidi="en-US"/>
    </w:rPr>
  </w:style>
  <w:style w:type="paragraph" w:customStyle="1" w:styleId="1ffc">
    <w:name w:val="引用1"/>
    <w:basedOn w:val="a3"/>
    <w:next w:val="a3"/>
    <w:link w:val="Charff1"/>
    <w:qFormat/>
    <w:rsid w:val="00C37608"/>
    <w:pPr>
      <w:widowControl/>
      <w:spacing w:line="500" w:lineRule="exact"/>
    </w:pPr>
    <w:rPr>
      <w:rFonts w:ascii="Calibri" w:hAnsi="Calibri"/>
      <w:i/>
      <w:kern w:val="0"/>
      <w:sz w:val="24"/>
      <w:lang w:eastAsia="en-US" w:bidi="en-US"/>
    </w:rPr>
  </w:style>
  <w:style w:type="character" w:customStyle="1" w:styleId="Charff2">
    <w:name w:val="明显引用 Char"/>
    <w:link w:val="1ffd"/>
    <w:qFormat/>
    <w:rsid w:val="00C37608"/>
    <w:rPr>
      <w:rFonts w:ascii="Calibri" w:hAnsi="Calibri"/>
      <w:b/>
      <w:i/>
      <w:sz w:val="24"/>
      <w:lang w:eastAsia="en-US" w:bidi="en-US"/>
    </w:rPr>
  </w:style>
  <w:style w:type="paragraph" w:customStyle="1" w:styleId="1ffd">
    <w:name w:val="明显引用1"/>
    <w:basedOn w:val="a3"/>
    <w:next w:val="a3"/>
    <w:link w:val="Charff2"/>
    <w:qFormat/>
    <w:rsid w:val="00C37608"/>
    <w:pPr>
      <w:widowControl/>
      <w:spacing w:line="500" w:lineRule="exact"/>
      <w:ind w:left="720" w:right="720"/>
    </w:pPr>
    <w:rPr>
      <w:rFonts w:ascii="Calibri" w:hAnsi="Calibri"/>
      <w:b/>
      <w:i/>
      <w:kern w:val="0"/>
      <w:sz w:val="24"/>
      <w:szCs w:val="20"/>
      <w:lang w:eastAsia="en-US" w:bidi="en-US"/>
    </w:rPr>
  </w:style>
  <w:style w:type="character" w:customStyle="1" w:styleId="lh151">
    <w:name w:val="lh151"/>
    <w:qFormat/>
    <w:rsid w:val="00C37608"/>
  </w:style>
  <w:style w:type="character" w:customStyle="1" w:styleId="font91">
    <w:name w:val="font91"/>
    <w:qFormat/>
    <w:rsid w:val="00C37608"/>
    <w:rPr>
      <w:rFonts w:ascii="Times New Roman" w:hAnsi="Times New Roman" w:cs="Times New Roman" w:hint="default"/>
      <w:color w:val="000000"/>
      <w:sz w:val="21"/>
      <w:szCs w:val="21"/>
      <w:u w:val="none"/>
      <w:vertAlign w:val="superscript"/>
    </w:rPr>
  </w:style>
  <w:style w:type="character" w:customStyle="1" w:styleId="1ffe">
    <w:name w:val="不明显强调1"/>
    <w:qFormat/>
    <w:rsid w:val="00C37608"/>
    <w:rPr>
      <w:i/>
      <w:color w:val="5A5A5A"/>
    </w:rPr>
  </w:style>
  <w:style w:type="character" w:customStyle="1" w:styleId="wz">
    <w:name w:val="wz"/>
    <w:qFormat/>
    <w:rsid w:val="00C37608"/>
  </w:style>
  <w:style w:type="character" w:customStyle="1" w:styleId="font61">
    <w:name w:val="font61"/>
    <w:qFormat/>
    <w:rsid w:val="00C37608"/>
    <w:rPr>
      <w:rFonts w:ascii="宋体" w:eastAsia="宋体" w:hAnsi="宋体" w:cs="宋体" w:hint="eastAsia"/>
      <w:color w:val="000000"/>
      <w:sz w:val="18"/>
      <w:szCs w:val="18"/>
      <w:u w:val="none"/>
    </w:rPr>
  </w:style>
  <w:style w:type="character" w:customStyle="1" w:styleId="cite">
    <w:name w:val="cite"/>
    <w:qFormat/>
    <w:rsid w:val="00C37608"/>
  </w:style>
  <w:style w:type="character" w:customStyle="1" w:styleId="tpccontent">
    <w:name w:val="tpc_content"/>
    <w:basedOn w:val="a5"/>
    <w:qFormat/>
    <w:rsid w:val="00C37608"/>
  </w:style>
  <w:style w:type="character" w:customStyle="1" w:styleId="1fff">
    <w:name w:val="不明显参考1"/>
    <w:qFormat/>
    <w:rsid w:val="00C37608"/>
    <w:rPr>
      <w:sz w:val="24"/>
      <w:szCs w:val="24"/>
      <w:u w:val="single"/>
    </w:rPr>
  </w:style>
  <w:style w:type="character" w:customStyle="1" w:styleId="1fff0">
    <w:name w:val="明显参考1"/>
    <w:qFormat/>
    <w:rsid w:val="00C37608"/>
    <w:rPr>
      <w:b/>
      <w:sz w:val="24"/>
      <w:u w:val="single"/>
    </w:rPr>
  </w:style>
  <w:style w:type="character" w:customStyle="1" w:styleId="CharChara">
    <w:name w:val="页脚 Char Char"/>
    <w:qFormat/>
    <w:rsid w:val="00C37608"/>
    <w:rPr>
      <w:kern w:val="2"/>
      <w:sz w:val="18"/>
      <w:szCs w:val="18"/>
    </w:rPr>
  </w:style>
  <w:style w:type="character" w:customStyle="1" w:styleId="1fff1">
    <w:name w:val="明显强调1"/>
    <w:qFormat/>
    <w:rsid w:val="00C37608"/>
    <w:rPr>
      <w:b/>
      <w:i/>
      <w:sz w:val="24"/>
      <w:szCs w:val="24"/>
      <w:u w:val="single"/>
    </w:rPr>
  </w:style>
  <w:style w:type="character" w:customStyle="1" w:styleId="ttag">
    <w:name w:val="ttag"/>
    <w:basedOn w:val="a5"/>
    <w:qFormat/>
    <w:rsid w:val="00C37608"/>
  </w:style>
  <w:style w:type="character" w:customStyle="1" w:styleId="headline-content2">
    <w:name w:val="headline-content2"/>
    <w:qFormat/>
    <w:rsid w:val="00C37608"/>
  </w:style>
  <w:style w:type="paragraph" w:customStyle="1" w:styleId="Style60">
    <w:name w:val="_Style 60"/>
    <w:basedOn w:val="a3"/>
    <w:qFormat/>
    <w:rsid w:val="00C37608"/>
  </w:style>
  <w:style w:type="paragraph" w:customStyle="1" w:styleId="xl23">
    <w:name w:val="xl23"/>
    <w:basedOn w:val="a3"/>
    <w:qFormat/>
    <w:rsid w:val="00C37608"/>
    <w:pPr>
      <w:widowControl/>
      <w:pBdr>
        <w:left w:val="single" w:sz="4" w:space="0" w:color="auto"/>
        <w:bottom w:val="single" w:sz="4" w:space="0" w:color="auto"/>
        <w:right w:val="single" w:sz="4" w:space="0" w:color="auto"/>
      </w:pBdr>
      <w:spacing w:before="100" w:beforeAutospacing="1" w:after="100" w:afterAutospacing="1" w:line="500" w:lineRule="exact"/>
      <w:jc w:val="center"/>
    </w:pPr>
    <w:rPr>
      <w:rFonts w:ascii="宋体" w:hAnsi="宋体"/>
      <w:kern w:val="0"/>
      <w:sz w:val="24"/>
      <w:szCs w:val="21"/>
      <w:lang w:eastAsia="en-US" w:bidi="en-US"/>
    </w:rPr>
  </w:style>
  <w:style w:type="paragraph" w:customStyle="1" w:styleId="ParaCharCharCharCharCharCharCharCharCharCharCharCharChar">
    <w:name w:val="默认段落字体 Para Char Char Char Char Char Char Char Char Char Char Char Char Char"/>
    <w:basedOn w:val="af"/>
    <w:qFormat/>
    <w:rsid w:val="00C37608"/>
    <w:pPr>
      <w:shd w:val="clear" w:color="auto" w:fill="000080"/>
      <w:adjustRightInd w:val="0"/>
      <w:spacing w:line="436" w:lineRule="exact"/>
      <w:ind w:left="357"/>
      <w:jc w:val="left"/>
      <w:outlineLvl w:val="3"/>
    </w:pPr>
    <w:rPr>
      <w:rFonts w:ascii="Tahoma" w:hAnsi="Tahoma"/>
      <w:b/>
      <w:sz w:val="24"/>
      <w:szCs w:val="24"/>
      <w:lang w:val="en-US"/>
    </w:rPr>
  </w:style>
  <w:style w:type="paragraph" w:customStyle="1" w:styleId="affffff8">
    <w:name w:val="潜力一级"/>
    <w:basedOn w:val="a3"/>
    <w:qFormat/>
    <w:rsid w:val="00C37608"/>
    <w:pPr>
      <w:keepNext/>
      <w:keepLines/>
      <w:widowControl/>
      <w:spacing w:line="360" w:lineRule="auto"/>
      <w:jc w:val="left"/>
      <w:outlineLvl w:val="0"/>
    </w:pPr>
    <w:rPr>
      <w:rFonts w:ascii="华文中宋" w:eastAsia="华文中宋" w:hAnsi="华文中宋"/>
      <w:b/>
      <w:bCs/>
      <w:kern w:val="44"/>
      <w:sz w:val="32"/>
      <w:szCs w:val="32"/>
    </w:rPr>
  </w:style>
  <w:style w:type="paragraph" w:customStyle="1" w:styleId="affffff9">
    <w:name w:val="内部地址姓名"/>
    <w:basedOn w:val="a3"/>
    <w:qFormat/>
    <w:rsid w:val="00C37608"/>
    <w:pPr>
      <w:widowControl/>
      <w:spacing w:line="500" w:lineRule="exact"/>
    </w:pPr>
    <w:rPr>
      <w:rFonts w:ascii="Calibri" w:hAnsi="Calibri"/>
      <w:kern w:val="0"/>
      <w:sz w:val="24"/>
      <w:lang w:eastAsia="en-US" w:bidi="en-US"/>
    </w:rPr>
  </w:style>
  <w:style w:type="paragraph" w:customStyle="1" w:styleId="PP">
    <w:name w:val="PP 行"/>
    <w:basedOn w:val="afe"/>
    <w:qFormat/>
    <w:rsid w:val="00C37608"/>
    <w:pPr>
      <w:widowControl/>
      <w:spacing w:line="500" w:lineRule="exact"/>
    </w:pPr>
    <w:rPr>
      <w:rFonts w:ascii="Calibri" w:hAnsi="Calibri"/>
      <w:kern w:val="0"/>
      <w:sz w:val="24"/>
      <w:lang w:val="en-US" w:eastAsia="en-US" w:bidi="en-US"/>
    </w:rPr>
  </w:style>
  <w:style w:type="paragraph" w:customStyle="1" w:styleId="CharChar1Char">
    <w:name w:val="Char Char1 Char"/>
    <w:basedOn w:val="a3"/>
    <w:qFormat/>
    <w:rsid w:val="00C37608"/>
    <w:pPr>
      <w:widowControl/>
      <w:spacing w:after="160" w:line="240" w:lineRule="exact"/>
      <w:jc w:val="left"/>
    </w:pPr>
  </w:style>
  <w:style w:type="character" w:customStyle="1" w:styleId="Char1f6">
    <w:name w:val="批注框文本 Char1"/>
    <w:basedOn w:val="a5"/>
    <w:uiPriority w:val="99"/>
    <w:semiHidden/>
    <w:qFormat/>
    <w:rsid w:val="00C37608"/>
    <w:rPr>
      <w:sz w:val="18"/>
      <w:szCs w:val="18"/>
    </w:rPr>
  </w:style>
  <w:style w:type="paragraph" w:customStyle="1" w:styleId="Char41">
    <w:name w:val="Char41"/>
    <w:basedOn w:val="a3"/>
    <w:qFormat/>
    <w:rsid w:val="00C37608"/>
    <w:rPr>
      <w:rFonts w:ascii="Tahoma" w:hAnsi="Tahoma"/>
      <w:sz w:val="24"/>
      <w:szCs w:val="20"/>
    </w:rPr>
  </w:style>
  <w:style w:type="character" w:customStyle="1" w:styleId="Char1f7">
    <w:name w:val="日期 Char1"/>
    <w:basedOn w:val="a5"/>
    <w:uiPriority w:val="99"/>
    <w:semiHidden/>
    <w:qFormat/>
    <w:rsid w:val="00C37608"/>
  </w:style>
  <w:style w:type="paragraph" w:customStyle="1" w:styleId="affffffa">
    <w:name w:val="简单回函地址"/>
    <w:basedOn w:val="a3"/>
    <w:qFormat/>
    <w:rsid w:val="00C37608"/>
    <w:pPr>
      <w:widowControl/>
      <w:spacing w:line="500" w:lineRule="exact"/>
    </w:pPr>
    <w:rPr>
      <w:rFonts w:ascii="Calibri" w:hAnsi="Calibri"/>
      <w:kern w:val="0"/>
      <w:sz w:val="24"/>
      <w:lang w:eastAsia="en-US" w:bidi="en-US"/>
    </w:rPr>
  </w:style>
  <w:style w:type="paragraph" w:customStyle="1" w:styleId="txt">
    <w:name w:val="txt"/>
    <w:basedOn w:val="a3"/>
    <w:qFormat/>
    <w:rsid w:val="00C37608"/>
    <w:pPr>
      <w:widowControl/>
      <w:spacing w:before="100" w:beforeAutospacing="1" w:after="100" w:afterAutospacing="1"/>
      <w:jc w:val="left"/>
    </w:pPr>
    <w:rPr>
      <w:rFonts w:ascii="宋体" w:hAnsi="宋体" w:cs="宋体"/>
      <w:kern w:val="0"/>
      <w:sz w:val="24"/>
    </w:rPr>
  </w:style>
  <w:style w:type="paragraph" w:customStyle="1" w:styleId="zhengwen">
    <w:name w:val="zhengwen"/>
    <w:basedOn w:val="a3"/>
    <w:qFormat/>
    <w:rsid w:val="00C37608"/>
    <w:pPr>
      <w:spacing w:line="500" w:lineRule="exact"/>
      <w:ind w:firstLineChars="200" w:firstLine="480"/>
    </w:pPr>
    <w:rPr>
      <w:rFonts w:ascii="宋体" w:hAnsi="宋体"/>
      <w:color w:val="000000"/>
      <w:sz w:val="24"/>
    </w:rPr>
  </w:style>
  <w:style w:type="paragraph" w:customStyle="1" w:styleId="affffffb">
    <w:name w:val="表名"/>
    <w:basedOn w:val="a3"/>
    <w:qFormat/>
    <w:rsid w:val="00C37608"/>
    <w:pPr>
      <w:spacing w:line="360" w:lineRule="auto"/>
      <w:jc w:val="center"/>
    </w:pPr>
    <w:rPr>
      <w:rFonts w:ascii="黑体" w:eastAsia="黑体" w:hAnsi="宋体" w:hint="eastAsia"/>
      <w:szCs w:val="21"/>
    </w:rPr>
  </w:style>
  <w:style w:type="paragraph" w:customStyle="1" w:styleId="affffffc">
    <w:name w:val="表头"/>
    <w:basedOn w:val="a3"/>
    <w:qFormat/>
    <w:rsid w:val="00C37608"/>
    <w:pPr>
      <w:tabs>
        <w:tab w:val="left" w:pos="0"/>
      </w:tabs>
      <w:autoSpaceDE w:val="0"/>
      <w:autoSpaceDN w:val="0"/>
      <w:adjustRightInd w:val="0"/>
      <w:spacing w:line="240" w:lineRule="exact"/>
      <w:jc w:val="center"/>
    </w:pPr>
    <w:rPr>
      <w:rFonts w:ascii="宋体" w:hAnsi="宋体"/>
      <w:sz w:val="24"/>
      <w:szCs w:val="20"/>
    </w:rPr>
  </w:style>
  <w:style w:type="paragraph" w:customStyle="1" w:styleId="affffffd">
    <w:name w:val="表文字"/>
    <w:basedOn w:val="a3"/>
    <w:qFormat/>
    <w:rsid w:val="00C37608"/>
    <w:pPr>
      <w:spacing w:line="240" w:lineRule="atLeast"/>
      <w:jc w:val="center"/>
    </w:pPr>
    <w:rPr>
      <w:rFonts w:ascii="宋体" w:hAnsi="宋体"/>
      <w:kern w:val="0"/>
      <w:szCs w:val="20"/>
    </w:rPr>
  </w:style>
  <w:style w:type="character" w:customStyle="1" w:styleId="1fff2">
    <w:name w:val="未处理的提及1"/>
    <w:basedOn w:val="a5"/>
    <w:uiPriority w:val="99"/>
    <w:semiHidden/>
    <w:unhideWhenUsed/>
    <w:qFormat/>
    <w:rsid w:val="00C37608"/>
    <w:rPr>
      <w:color w:val="605E5C"/>
      <w:shd w:val="clear" w:color="auto" w:fill="E1DFDD"/>
    </w:rPr>
  </w:style>
  <w:style w:type="character" w:customStyle="1" w:styleId="2ff">
    <w:name w:val="未处理的提及2"/>
    <w:basedOn w:val="a5"/>
    <w:uiPriority w:val="99"/>
    <w:semiHidden/>
    <w:unhideWhenUsed/>
    <w:qFormat/>
    <w:rsid w:val="00C37608"/>
    <w:rPr>
      <w:color w:val="605E5C"/>
      <w:shd w:val="clear" w:color="auto" w:fill="E1DFDD"/>
    </w:rPr>
  </w:style>
  <w:style w:type="table" w:customStyle="1" w:styleId="1130">
    <w:name w:val="网格型113"/>
    <w:basedOn w:val="a6"/>
    <w:qFormat/>
    <w:rsid w:val="00C37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网格型513"/>
    <w:basedOn w:val="a6"/>
    <w:uiPriority w:val="5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网格型110"/>
    <w:basedOn w:val="a6"/>
    <w:qFormat/>
    <w:rsid w:val="00C37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
    <w:basedOn w:val="a6"/>
    <w:uiPriority w:val="59"/>
    <w:qFormat/>
    <w:rsid w:val="00C37608"/>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6"/>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6"/>
    <w:uiPriority w:val="9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网格型55"/>
    <w:basedOn w:val="a6"/>
    <w:uiPriority w:val="5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网格型114"/>
    <w:basedOn w:val="a6"/>
    <w:qFormat/>
    <w:rsid w:val="00C37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网格型514"/>
    <w:basedOn w:val="a6"/>
    <w:uiPriority w:val="59"/>
    <w:qFormat/>
    <w:rsid w:val="00C37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ffmhemlbln">
    <w:name w:val="xffmhemlbln"/>
    <w:basedOn w:val="a5"/>
    <w:qFormat/>
    <w:rsid w:val="00C37608"/>
  </w:style>
  <w:style w:type="character" w:customStyle="1" w:styleId="o3ztbmydvgk">
    <w:name w:val="o3ztbmydvgk"/>
    <w:basedOn w:val="a5"/>
    <w:qFormat/>
    <w:rsid w:val="00C37608"/>
  </w:style>
  <w:style w:type="paragraph" w:customStyle="1" w:styleId="85">
    <w:name w:val="修订8"/>
    <w:hidden/>
    <w:uiPriority w:val="99"/>
    <w:semiHidden/>
    <w:qFormat/>
    <w:rsid w:val="00C37608"/>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B48290-6BCA-458F-9A6B-5DB4DE55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5300</Words>
  <Characters>30211</Characters>
  <Application>Microsoft Office Word</Application>
  <DocSecurity>0</DocSecurity>
  <Lines>251</Lines>
  <Paragraphs>70</Paragraphs>
  <ScaleCrop>false</ScaleCrop>
  <Company>广东卓越土地房地产评估咨询</Company>
  <LinksUpToDate>false</LinksUpToDate>
  <CharactersWithSpaces>35441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基准地价更新成果汇编及应用指南</dc:title>
  <dc:subject> </dc:subject>
  <dc:creator>黄宇辉</dc:creator>
  <cp:keywords> </cp:keywords>
  <cp:lastModifiedBy>个人用户</cp:lastModifiedBy>
  <cp:revision>60</cp:revision>
  <cp:lastPrinted>2018-08-13T07:15:00Z</cp:lastPrinted>
  <dcterms:created xsi:type="dcterms:W3CDTF">2021-01-05T13:38:00Z</dcterms:created>
  <dcterms:modified xsi:type="dcterms:W3CDTF">2021-03-31T02:57:00Z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A4BFAD7D5F104FD581B8F96519F0E403</vt:lpwstr>
  </property>
</Properties>
</file>